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AF" w:rsidRPr="008357FA" w:rsidRDefault="00F134B2" w:rsidP="00CA4EAF">
      <w:pPr>
        <w:pStyle w:val="BasistekstKanselarij"/>
      </w:pPr>
      <w:bookmarkStart w:id="0" w:name="_GoBack"/>
      <w:bookmarkEnd w:id="0"/>
      <w:r>
        <w:rPr>
          <w:noProof/>
        </w:rPr>
        <w:pict>
          <v:group id="JE1911211122JU Plaatjes voorblad " o:spid="_x0000_s1065" editas="canvas" style="position:absolute;margin-left:0;margin-top:0;width:595.3pt;height:841.9pt;z-index:-251662336;mso-position-horizontal-relative:page;mso-position-vertical-relative:page" coordsize="75596,1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width:75596;height:106914;visibility:visible">
              <v:fill o:detectmouseclick="t"/>
              <v:path o:connecttype="none"/>
            </v:shape>
            <v:shape id="Freeform 4" o:spid="_x0000_s1067" style="position:absolute;left:6;width:8833;height:106921;visibility:visible;mso-wrap-style:square;v-text-anchor:top" coordsize="2783,33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XIUsMA&#10;AADaAAAADwAAAGRycy9kb3ducmV2LnhtbESPQWvCQBSE74L/YXmFXqRuzEE0ukqtCJ4EYz309sg+&#10;k2D2bbq7auqvdwWhx2FmvmHmy8404krO15YVjIYJCOLC6ppLBd+HzccEhA/IGhvLpOCPPCwX/d4c&#10;M21vvKdrHkoRIewzVFCF0GZS+qIig35oW+LonawzGKJ0pdQObxFuGpkmyVgarDkuVNjSV0XFOb8Y&#10;Bec0X22PP+7+ux9M3a4ZH3Jv1kq9v3WfMxCBuvAffrW3WkEKzyvxBs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XIUsMAAADaAAAADwAAAAAAAAAAAAAAAACYAgAAZHJzL2Rv&#10;d25yZXYueG1sUEsFBgAAAAAEAAQA9QAAAIgDAAAAAA==&#10;" path="m1957,31922v286,-34,561,-72,826,-115c2783,32014,2783,32014,2783,32014,1949,32146,1013,32227,,32266v,-216,,-216,,-216c695,32025,1350,31982,1957,31922xm,23796v956,-231,1885,-527,2783,-901c2783,22789,2783,22789,2783,22789,1882,23148,953,23429,,23644r,152xm,23242v951,-221,1880,-503,2783,-856c2783,22284,2783,22284,2783,22284,1878,22622,949,22888,,23094r,148xm,16320v928,13,1855,31,2783,54c2783,16290,2783,16290,2783,16290,1855,16252,928,16220,,16191r,129xm,24353v960,-238,1890,-547,2783,-938c2783,23302,2783,23302,2783,23302,1886,23680,957,23973,,24195r,158xm,22692v948,-210,1876,-475,2783,-805c2783,21788,2783,21788,2783,21788,1874,22102,946,22352,,22546r,146xm,22144v944,-196,1872,-442,2783,-747c2783,21301,2783,21301,2783,21301,1871,21590,942,21821,,22002r,142xm,26590v978,-238,1908,-563,2783,-996c2783,25455,2783,25455,2783,25455,1906,25873,976,26183,,26405r,185xm,24911v966,-243,1896,-561,2783,-967c2783,23825,2783,23825,2783,23825,1890,24219,961,24522,,24748r,163xm,26034v972,-242,1902,-569,2783,-999c2783,24902,2783,24902,2783,24902,1900,25316,971,25628,,25854r,180xm,25470v971,-245,1901,-568,2783,-986c2783,24359,2783,24359,2783,24359,1895,24765,966,25074,,25302r,168xm,19440v931,-109,1859,-241,2783,-399c2783,18960,2783,18960,2783,18960,1859,19103,931,19220,,19315r,125xm,17356v928,-29,1855,-62,2783,-100c2783,17173,2783,17173,2783,17173v-928,23,-1855,41,-2783,54l,17356xm,18396v929,-70,1857,-153,2783,-251c2783,18062,2783,18062,2783,18062,1856,18145,929,18213,,18267r,129xm,17876v928,-50,1856,-108,2783,-176c2783,17617,2783,17617,2783,17617v-927,53,-1855,96,-2783,130l,17876xm,21060v938,-165,1866,-369,2783,-620c2783,20334,2783,20334,2783,20334,1865,20565,937,20752,,20902r,158xm,16838v2783,-23,2783,-23,2783,-23c2783,16731,2783,16731,2783,16731,,16708,,16708,,16708r,130xm,20524v935,-148,1863,-330,2783,-552c2783,19872,2783,19872,2783,19872,1863,20074,935,20238,,20370r,154xm,19967v933,-129,1861,-285,2783,-472c2783,19414,2783,19414,2783,19414,1861,19587,933,19728,,19842r,125xm,27141v983,-229,1913,-548,2783,-980c2783,26015,2783,26015,2783,26015,1912,26433,982,26736,,26951r,190xm,18917v930,-90,1858,-197,2783,-326c2783,18509,2783,18509,2783,18509,1858,18623,930,18716,,18790r,127xm,21600v941,-181,1869,-407,2783,-686c2783,20821,2783,20821,2783,20821,1868,21084,940,21295,,21461r,139xm,32399v,212,,212,,212c1009,32584,1944,32520,2783,32412v,-202,,-202,,-202c2757,32214,2731,32217,2705,32221,1894,32313,984,32373,,32399xm,33518v994,-4,1928,-32,2783,-88c2783,33234,2783,33234,2783,33234v-854,57,-1790,89,-2783,95l,33518xm,33237v999,-10,1933,-48,2783,-119c2783,32917,2783,32917,2783,32917v-847,70,-1783,110,-2783,122l,33237xm,32934v1004,-17,1938,-67,2783,-154c2783,32577,2783,32577,2783,32577v-839,82,-1776,133,-2783,151l,32934xm,33676v2783,,2783,,2783,c2783,33527,2783,33527,2783,33527v-861,47,-1796,71,-2783,72l,33676xm,27686v989,-218,1919,-527,2783,-952c2783,26581,2783,26581,2783,26581,1917,26992,988,27286,,27490r,196xm,29246v1012,-169,1939,-415,2783,-778c2783,28288,2783,28288,2783,28288,1934,28646,1005,28886,,29041r,205xm,28736v1006,-186,1933,-454,2783,-842c2783,27720,2783,27720,2783,27720,1928,28101,999,28363,,28536r,200xm,31682v,217,,217,,217c910,31852,1754,31766,2515,31636v90,-17,180,-34,268,-52c2783,31378,2783,31378,2783,31378v-487,94,-1007,166,-1563,225c830,31636,423,31663,,31682xm,29738v121,-17,241,-36,360,-55c1237,29534,2044,29327,2783,29034v,-185,,-185,,-185c1939,29178,1010,29394,,29530r,208xm,31099v563,-48,1100,-113,1605,-199c2018,30826,2410,30739,2783,30635v,-199,,-199,,-199c1951,30663,1024,30800,,30886r,213xm,31296v,214,,214,,214c731,31461,1418,31384,2052,31276v252,-46,495,-97,731,-153c2783,30921,2783,30921,2783,30921v-694,161,-1457,267,-2289,343c332,31276,167,31286,,31296xm,30666v406,-42,798,-94,1174,-157c1746,30408,2282,30282,2783,30122v,-196,,-196,,-196c1948,30189,1020,30352,,30453r,213xm,30212v259,-32,512,-68,759,-109c1486,29977,2160,29811,2783,29587v,-191,,-191,,-191c1944,29693,1016,29882,,30000r,212xm,28221v994,-203,1924,-498,2783,-909c2783,27150,2783,27150,2783,27150,1922,27549,993,27828,,28018r,203xm,1647v,218,,218,,218c423,1884,830,1910,1219,1944v557,58,1078,131,1564,225c2783,1963,2783,1963,2783,1963v-89,-19,-178,-36,-269,-52c1753,1780,910,1694,,1647xm,2447v,213,,213,,213c1024,2746,1951,2884,2783,3111v,-200,,-200,,-200c2410,2808,2017,2721,1604,2646,1099,2561,563,2495,,2447xm,2036v,215,,215,,215c167,2260,332,2271,493,2283v833,75,1596,182,2290,343c2783,2424,2783,2424,2783,2424v-236,-57,-480,-108,-732,-153c1417,2163,730,2086,,2036xm,1496v695,26,1350,68,1956,129c2242,1659,2518,1697,2783,1740v,-208,,-208,,-208c1949,1401,1013,1319,,1280r,216xm,3809v,208,,208,,208c1010,4153,1939,4368,2783,4698v,-185,,-185,,-185c2044,4220,1237,4012,359,3863,241,3844,121,3826,,3809xm,1147v983,27,1894,86,2705,179c2731,1329,2757,1333,2783,1336v,-202,,-202,,-202c1944,1026,1008,962,,934r,213xm,4506v1005,155,1934,395,2783,753c2783,5078,2783,5078,2783,5078,1939,4716,1012,4470,,4300r,206xm,3334v,213,,213,,213c1016,3665,1944,3854,2783,4151v,-192,,-192,,-192c2160,3736,1486,3569,758,3443,512,3402,259,3366,,3334xm,2880v,214,,214,,214c1020,3195,1948,3358,2783,3620v,-196,,-196,,-196c2282,3264,1746,3138,1174,3037,798,2974,406,2922,,2880xm,508v1000,12,1936,52,2783,122c2783,427,2783,427,2783,427,1933,357,999,318,,308l,508xm,818v1007,18,1944,69,2783,152c2783,766,2783,766,2783,766,1938,679,1004,628,,611l,818xm,5010v999,174,1928,436,2783,817c2783,5653,2783,5653,2783,5653,1933,5265,1006,4996,,4810r,200xm,218v993,6,1929,37,2783,94c2783,115,2783,115,2783,115,1927,59,994,30,,26l,218xm2393,v131,6,261,12,390,20c2783,,2783,,2783,l2393,xm,7692v971,227,1900,538,2783,953c2783,8512,2783,8512,2783,8512,1901,8082,972,7754,,7513r,179xm,12645v937,149,1865,337,2783,567c2783,13106,2783,13106,2783,13106,1866,12856,938,12651,,12487r,158xm,12086v940,166,1868,376,2783,640c2783,12632,2783,12632,2783,12632,1869,12354,941,12128,,11947r,139xm,5528v994,190,1923,470,2783,869c2783,6235,2783,6235,2783,6235,1924,5824,994,5529,,5327r,201xm,11545v942,181,1871,411,2783,701c2783,12150,2783,12150,2783,12150,1872,11845,944,11599,,11402r,143xm,14757v930,74,1858,167,2783,281c2783,14956,2783,14956,2783,14956,1858,14827,930,14719,,14630r,127xm,15280v929,54,1856,122,2783,205c2783,15402,2783,15402,2783,15402,1857,15304,929,15221,,15152r,128xm,11001v946,194,1874,443,2783,758c2783,11660,2783,11660,2783,11660,1876,11330,947,11065,,10855r,146xm,13705v933,114,1861,255,2783,428c2783,14052,2783,14052,2783,14052,1861,13865,933,13709,,13580r,125xm,14232v931,94,1859,211,2783,355c2783,14506,2783,14506,2783,14506,1859,14348,931,14215,,14106r,126xm,13176v935,132,1863,297,2783,499c2783,13574,2783,13574,2783,13574,1863,13352,935,13170,,13023r,153xm,7142v976,222,1906,532,2783,950c2783,7954,2783,7954,2783,7954,1907,7520,977,7194,,6958r,184xm,6596v982,214,1911,518,2783,936c2783,7386,2783,7386,2783,7386,1913,6954,983,6635,,6406r,190xm,6057v988,204,1917,498,2783,909c2783,6812,2783,6812,2783,6812,1918,6388,988,6079,,5862r,195xm,15800v928,34,1856,77,2783,130c2783,15846,2783,15846,2783,15846,1856,15778,928,15720,,15671r,129xm,9352v957,222,1886,514,2783,893c2783,10132,2783,10132,2783,10132,1890,9740,960,9432,,9194r,158xm,8245v966,228,1895,537,2783,943c2783,9063,2783,9063,2783,9063,1901,8645,971,8322,,8077r,168xm,10453v949,205,1878,472,2783,810c2783,11160,2783,11160,2783,11160,1880,10807,951,10525,,10304r,149xm,9903v953,215,1882,495,2783,855c2783,10652,2783,10652,2783,10652,1885,10278,956,9982,,9751r,152xm,8799v961,226,1890,529,2783,923c2783,9603,2783,9603,2783,9603,1896,9196,966,8879,,8636r,163xe" fillcolor="#f39325" stroked="f">
              <v:path arrowok="t" o:connecttype="custom" o:connectlocs="621124,10135235;0,7379335;883285,5198745;883285,7398385;0,7158355;0,7030720;0,7909243;883285,7948613;883285,7733983;0,6132513;0,5510530;0,5675630;883285,6489700;883285,5312093;0,6467475;0,6339523;0,6006148;883285,6640195;883285,10290810;883285,10551795;0,10489883;0,10456545;0,8790305;883285,9038590;883285,8801100;883285,10027920;883285,9218295;883285,9726613;651276,9930130;372611,9686608;240896,9557703;883285,8671560;386893,617220;0,844550;0,714693;0,474980;0,1209358;0,364173;0,1430655;0,1126173;0,982345;883285,200025;883285,243205;0,1527175;0,69215;883285,2744788;883285,4161155;0,3793173;0,1755140;0,4685348;883285,4916488;883285,3702050;0,4311650;0,4518660;0,2267585;883285,2391410;883285,2162810;0,4975543;0,2969260;0,3318828;883285,3415665;883285,3048953" o:connectangles="0,0,0,0,0,0,0,0,0,0,0,0,0,0,0,0,0,0,0,0,0,0,0,0,0,0,0,0,0,0,0,0,0,0,0,0,0,0,0,0,0,0,0,0,0,0,0,0,0,0,0,0,0,0,0,0,0,0,0,0,0,0"/>
              <o:lock v:ext="edit" verticies="t"/>
            </v:shape>
            <v:shape id="Freeform 5" o:spid="_x0000_s1068" style="position:absolute;left:7372;width:5848;height:106921;visibility:visible;mso-wrap-style:square;v-text-anchor:top" coordsize="1842,33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b3sIA&#10;AADaAAAADwAAAGRycy9kb3ducmV2LnhtbESPQWsCMRSE7wX/Q3iCt5pthXbdGkWsorfiKnh93bxu&#10;FjcvSxJ1/fdNoeBxmJlvmNmit624kg+NYwUv4wwEceV0w7WC42HznIMIEVlj65gU3CnAYj54mmGh&#10;3Y33dC1jLRKEQ4EKTIxdIWWoDFkMY9cRJ+/HeYsxSV9L7fGW4LaVr1n2Ji02nBYMdrQyVJ3Li1Xw&#10;vr6cT9vjqfs0h/Kr35l8+u1zpUbDfvkBIlIfH+H/9k4rmMDflXQ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3JvewgAAANoAAAAPAAAAAAAAAAAAAAAAAJgCAABkcnMvZG93&#10;bnJldi54bWxQSwUGAAAAAAQABAD1AAAAhwMAAAAA&#10;" path="m36,31870v662,-90,1263,-207,1806,-366c1842,31707,1842,31707,1842,31707v-364,107,-753,196,-1169,273c466,32015,252,32047,32,32076r4,-206xm213,22997v555,-221,1098,-470,1629,-751c1842,22164,1842,22164,1842,22164v-532,272,-1075,511,-1627,721l213,22997xm223,22478v549,-206,1089,-438,1619,-698c1842,21702,1842,21702,1842,21702v-530,250,-1069,472,-1617,668l223,22478xm1831,16350v-495,-23,-990,-44,-1485,-64c344,16371,344,16371,344,16371v496,12,991,25,1486,40c1831,16390,1831,16370,1831,16350xm202,23526v561,-234,1108,-500,1640,-801c1842,22637,1842,22637,1842,22637v-533,291,-1079,547,-1638,771l202,23526xm233,21969v544,-191,1081,-404,1609,-642c1842,21251,1842,21251,1842,21251v-529,229,-1064,433,-1607,613l233,21969xm243,21469v539,-174,1072,-369,1599,-585c1842,20812,1842,20812,1842,20812v-527,207,-1059,392,-1597,556l243,21469xm158,25738v585,-269,1147,-584,1684,-951c1842,24674,1842,24674,1842,24674v-537,356,-1098,661,-1681,919l158,25738xm191,24064v568,-246,1118,-527,1651,-846c1842,23123,1842,23123,1842,23123v-535,311,-1084,582,-1648,817l191,24064xm169,25173v578,-264,1136,-571,1673,-925c1842,24141,1842,24141,1842,24141v-537,343,-1094,639,-1670,893l169,25173xm180,24614v575,-256,1129,-551,1662,-888c1842,23624,1842,23624,1842,23624v-536,328,-1089,613,-1659,858l180,24614xm291,19070v518,-86,1035,-181,1551,-284c1842,18726,1842,18726,1842,18726v-515,95,-1032,182,-1550,260l291,19070xm1830,17136v-500,15,-1001,28,-1502,40c326,17262,326,17262,326,17262v502,-20,1004,-42,1505,-65c1831,17176,1831,17156,1830,17136xm309,18161v511,-53,1022,-111,1533,-174c1842,17926,1842,17926,1842,17926v-510,54,-1021,104,-1532,149l309,18161xm317,17710v509,-36,1017,-76,1525,-119c1842,17530,1842,17530,1842,17530v-508,35,-1015,67,-1523,95l317,17710xm262,20494v531,-141,1057,-297,1580,-469c1842,19953,1842,19953,1842,19953v-523,158,-1048,301,-1578,431l262,20494xm1827,16742v-497,-4,-993,-8,-1490,-12c335,16816,335,16816,335,16816v498,-4,995,-8,1492,-12l1827,16742xm272,20018v526,-124,1049,-260,1570,-410c1842,19539,1842,19539,1842,19539v-520,137,-1043,261,-1568,373l272,20018xm281,19531v522,-103,1043,-217,1561,-340c1842,19130,1842,19130,1842,19130v-518,116,-1037,222,-1559,317l281,19531xm147,26311v592,-271,1158,-591,1695,-968c1842,25223,1842,25223,1842,25223v-538,366,-1103,675,-1693,936l147,26311xm299,18614v515,-70,1030,-147,1543,-230c1842,18324,1842,18324,1842,18324v-513,75,-1026,143,-1541,204l299,18614xm253,20977v534,-157,1064,-333,1589,-527c1842,20380,1842,20380,1842,20380v-525,186,-1054,352,-1587,500l253,20977xm28,32258v-4,205,-4,205,-4,205c426,32420,809,32368,1169,32307v234,-43,457,-91,673,-142c1842,31961,1842,31961,1842,31961v-447,106,-932,189,-1458,260c268,32234,149,32247,28,32258xm5,33457v656,-35,1271,-84,1837,-149c1842,33110,1842,33110,1842,33110v-562,65,-1176,115,-1833,151l5,33457xm11,33152v658,-44,1271,-106,1831,-186c1842,32767,1842,32767,1842,32767v-553,78,-1166,139,-1827,183l11,33152xm21,32616v-4,206,-4,206,-4,206c614,32771,1171,32703,1681,32617v54,-10,108,-20,161,-31c1842,32381,1842,32381,1842,32381v-224,43,-457,83,-700,119c789,32545,415,32584,21,32616xm,33676v1116,,1116,,1116,c1365,33658,1607,33639,1842,33618v,-192,,-192,,-192c1273,33480,657,33521,3,33550l,33676xm135,26888v600,-270,1170,-592,1707,-973c1842,25786,1842,25786,1842,25786v-538,371,-1107,683,-1704,942l135,26888xm101,28614v623,-236,1203,-530,1741,-896c1842,27552,1842,27552,1842,27552v-539,358,-1118,647,-1737,878l101,28614xm112,28045v615,-251,1191,-559,1730,-938c1842,26952,1842,26952,1842,26952v-539,368,-1114,670,-1726,914l112,28045xm40,31661v52,-8,103,-17,154,-25c793,31526,1342,31389,1842,31213v,-201,,-201,,-201c1300,31204,701,31345,44,31452r-4,209xm90,29173v631,-220,1214,-496,1752,-842c1842,28156,1842,28156,1842,28156v-539,342,-1122,613,-1749,828l90,29173xm59,30739v650,-155,1244,-354,1783,-613c1842,29930,1842,29930,1842,29930v-539,260,-1132,457,-1779,606l59,30739xm49,31214v656,-134,1253,-305,1793,-530c1842,30486,1842,30486,1842,30486v-541,226,-1136,394,-1789,522l49,31214xm69,30239v644,-177,1235,-404,1773,-696c1842,29351,1842,29351,1842,29351v-539,292,-1129,516,-1769,689l69,30239xm79,29716v638,-200,1226,-452,1763,-774c1842,28757,1842,28757,1842,28757v-539,319,-1125,569,-1759,764l79,29716xm123,27466v608,-264,1182,-583,1719,-964c1842,26362,1842,26362,1842,26362v-538,373,-1111,682,-1715,936l123,27466xm626,2202v433,90,838,199,1216,332c1842,2334,1842,2334,1842,2334,1466,2201,1062,2091,630,1998r-4,204xm607,3152v438,126,850,280,1235,465c1842,3421,1842,3421,1842,3421,1459,3237,1049,3083,611,2954r-4,198xm617,2663v436,108,844,239,1225,397c1842,2862,1842,2862,1842,2862,1463,2705,1056,2573,621,2463r-4,200xm638,1561v-4,208,-4,208,-4,208c1065,1844,1467,1933,1842,2042v,-203,,-203,,-203c1478,1733,1089,1644,673,1567v-12,-2,-23,-4,-35,-6xm575,4742v446,182,869,396,1267,648c1842,5216,1842,5216,1842,5216,1446,4960,1025,4744,579,4560r-4,182xm646,1159v-4,203,-4,203,-4,203c1070,1424,1469,1498,1842,1586v,-204,,-204,,-204c1626,1330,1402,1282,1169,1239,999,1210,825,1184,646,1159xm564,5303v449,195,875,424,1278,692c1842,5829,1842,5829,1842,5829,1441,5556,1016,5323,567,5124r-3,179xm586,4196v444,165,863,361,1256,594c1842,4605,1842,4605,1842,4605,1451,4371,1034,4174,590,4007r-4,189xm597,3664v441,146,856,321,1245,532c1842,4004,1842,4004,1842,4004,1455,3794,1042,3618,601,3469r-4,195xm657,646v419,37,815,82,1185,134c1842,580,1842,580,1842,580,1471,527,1077,482,661,444r-4,202xm654,787v-4,202,-4,202,-4,202c818,1007,982,1026,1141,1046v244,37,477,76,701,120c1842,960,1842,960,1842,960v-53,-10,-107,-21,-161,-31c1357,874,1014,827,654,787xm553,5868v451,207,880,448,1289,727c1842,6440,1842,6440,1842,6440,1435,6154,1007,5908,556,5696r-3,172xm663,327v414,30,808,67,1179,109c1842,238,1842,238,1842,238,1471,195,1079,159,667,129r-4,198xm669,v,32,,32,,32c1078,56,1470,86,1842,121,1842,,1842,,1842,l669,xm497,8662v462,218,910,466,1345,744c1842,9299,1842,9299,1842,9299,1408,9013,961,8757,500,8531r-3,131xm407,13199v481,119,960,251,1435,395c1842,13522,1842,13522,1842,13522,1367,13365,890,13222,409,13092r-2,107xm417,12712v478,137,954,288,1425,454c1842,13097,1842,13097,1842,13097,1371,12923,897,12764,419,12620r-2,92xm541,6434v454,215,887,464,1301,750c1842,7044,1842,7044,1842,7044,1431,6753,998,6498,545,6275r-4,159xm426,12235v477,150,949,317,1416,500c1842,12663,1842,12663,1842,12663,1376,12471,905,12297,428,12139r-2,96xm371,15027v491,59,981,124,1471,195c1842,15162,1842,15162,1842,15162v-489,-79,-979,-152,-1469,-219l371,15027xm362,15476v493,44,987,92,1480,144c1842,15560,1842,15560,1842,15560v-493,-60,-985,-117,-1479,-168l362,15476xm436,11750v474,164,943,345,1406,546c1842,12220,1842,12220,1842,12220,1380,12012,912,11822,438,11651r-2,99xm389,14120v486,90,970,188,1453,296c1842,14356,1842,14356,1842,14356,1360,14241,876,14135,391,14038r-2,82xm380,14574v488,75,976,157,1462,247c1842,14761,1842,14761,1842,14761v-486,-97,-973,-187,-1461,-269l380,14574xm398,13661v483,105,965,221,1444,347c1842,13939,1842,13939,1842,13939,1364,13801,883,13675,400,13559r-2,102xm508,8115v459,221,904,473,1334,758c1842,8760,1842,8760,1842,8760,1414,8467,970,8208,511,7978r-3,137xm519,7559v457,222,898,476,1323,765c1842,8204,1842,8204,1842,8204,1419,7908,979,7646,522,7416r-3,143xm530,6999v455,220,893,473,1312,762c1842,7632,1842,7632,1842,7632,1425,7336,989,7076,533,6848r-3,151xm353,15924v496,28,993,58,1489,92c1842,15956,1842,15956,1842,15956v-496,-42,-991,-81,-1487,-117l353,15924xm466,10246v467,198,926,418,1376,664c1842,10822,1842,10822,1842,10822,1395,10569,937,10340,468,10135r-2,111xm487,9200v463,213,915,453,1355,722c1842,9821,1842,9821,1842,9821,1405,9545,954,9297,489,9076r-2,124xm446,11257v472,175,937,371,1396,587c1842,11766,1842,11766,1842,11766,1385,11542,920,11338,448,11154r-2,103xm456,10756v469,186,932,395,1386,626c1842,11301,1842,11301,1842,11301,1390,11062,928,10846,458,10650r-2,106xm476,9728v465,206,921,437,1366,696c1842,10329,1842,10329,1842,10329,1400,10064,945,9825,479,9611r-3,117xe" fillcolor="#00598f" stroked="f">
              <v:path arrowok="t" o:connecttype="custom" o:connectlocs="11430,10118725;70803,7136765;109855,5170805;584835,7187248;74613,6941820;77153,6816408;60643,7640320;584835,7698740;584835,7500620;92710,6028055;581025,5440680;100648,5622925;584835,6357938;106363,5339080;86995,6322060;89218,6201093;94933,5909945;584835,6492875;371158,10257473;584835,10575290;584835,10403523;584835,10346055;584835,10673715;584835,8187055;33338,9026525;35560,8904288;12700,10052368;18733,9759633;584835,9742170;584835,9318943;26353,9372918;39053,8720455;192723,1000760;584835,971550;584835,648335;584835,1656080;584835,438785;180023,1626870;186055,1332230;208598,205105;206375,314008;175578,1863090;584835,138430;584835,38418;158750,2708593;129223,4190683;171768,2042795;584835,4043363;584835,4813935;115253,4886960;138430,3730625;120650,4627245;584835,4447540;584835,2781300;165735,2354580;168275,2222183;147955,3253105;584835,3150235;584835,3735705;145415,3381375;151130,3088640" o:connectangles="0,0,0,0,0,0,0,0,0,0,0,0,0,0,0,0,0,0,0,0,0,0,0,0,0,0,0,0,0,0,0,0,0,0,0,0,0,0,0,0,0,0,0,0,0,0,0,0,0,0,0,0,0,0,0,0,0,0,0,0,0"/>
              <o:lock v:ext="edit" verticies="t"/>
            </v:shape>
            <v:shape id="Freeform 6" o:spid="_x0000_s1069" style="position:absolute;left:5537;width:4483;height:106921;visibility:visible;mso-wrap-style:square;v-text-anchor:top" coordsize="1411,33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Cq8AA&#10;AADaAAAADwAAAGRycy9kb3ducmV2LnhtbESP3YrCMBSE7wXfIRzBO00Vd5FqKuLPsni31Qc4NMf+&#10;5qQ0sXbffrMgeDnMzDfMdjeYRvTUudKygsU8AkGcWV1yruB2Pc/WIJxH1thYJgW/5GCXjEdbjLV9&#10;8g/1qc9FgLCLUUHhfRtL6bKCDLq5bYmDd7edQR9kl0vd4TPATSOXUfQpDZYcFgps6VBQVqcPo+Co&#10;bx/R/dRXdXVp9ras0X+dLkpNJ8N+A8LT4N/hV/tbK1jB/5VwA2T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xtCq8AAAADaAAAADwAAAAAAAAAAAAAAAACYAgAAZHJzL2Rvd25y&#10;ZXYueG1sUEsFBgAAAAAEAAQA9QAAAIUDAAAAAA==&#10;" path="m214,31922v223,-27,439,-56,649,-88c859,32042,859,32042,859,32042v-273,40,-556,74,-850,105c11,31941,11,31941,11,31941v68,-6,136,-13,203,-19xm62,23268v322,-112,640,-233,955,-363c1019,22797,1019,22797,1019,22797v-316,126,-634,241,-956,348l62,23268xm65,22737v323,-106,644,-221,961,-345c1027,22288,1027,22288,1027,22288v-317,119,-638,228,-961,330l65,22737xm103,16352v342,8,684,15,1026,24c1131,16294,1131,16294,1131,16294v-343,-14,-685,-28,-1028,-40l103,16352xm59,23807v320,-116,637,-242,949,-378c1010,23314,1010,23314,1010,23314v-313,132,-630,253,-951,364l59,23807xm68,22214v325,-101,647,-209,966,-325c1036,21789,1036,21789,1036,21789v-320,111,-643,213,-967,308l68,22214xm71,21698v326,-94,650,-194,972,-302c1045,21299,1045,21299,1045,21299v-322,103,-647,198,-973,286l71,21698xm45,26031v315,-122,623,-256,925,-403c972,25486,972,25486,972,25486v-302,143,-611,272,-926,389l45,26031xm55,24352v320,-119,634,-249,944,-390c1001,23842,1001,23842,1001,23842v-311,136,-626,261,-945,376l55,24352xm49,25468v316,-122,626,-257,931,-404c982,24929,982,24929,982,24929v-305,141,-616,271,-932,388l49,25468xm52,24906v318,-122,631,-254,937,-398c991,24381,991,24381,991,24381v-308,139,-620,267,-938,384l52,24906xm86,19195v333,-51,665,-104,997,-161c1085,18953,1085,18953,1085,18953v-333,52,-665,100,-998,145l86,19195xm97,17293v339,-13,678,-26,1017,-40c1115,17171,1115,17171,1115,17171v-339,9,-678,17,-1017,23l97,17293xm91,18240v336,-32,672,-66,1008,-102c1100,18056,1100,18056,1100,18056v-335,31,-671,59,-1008,86l91,18240xm94,17766v338,-22,675,-46,1013,-71c1108,17613,1108,17613,1108,17613v-338,19,-675,38,-1013,55l94,17766xm77,20686v329,-78,656,-162,982,-251c1061,20329,1061,20329,1061,20329v-326,83,-654,159,-983,231l77,20686xm100,16823v341,-3,681,-6,1021,-8c1123,16732,1123,16732,1123,16732v-341,-3,-682,-6,-1022,-8l100,16823xm80,20189v330,-69,659,-143,987,-223c1069,19865,1069,19865,1069,19865v-328,73,-658,140,-988,203l80,20189xm83,19678v332,-60,662,-123,992,-190c1077,19407,1077,19407,1077,19407v-330,62,-662,120,-994,175l83,19678xm42,26598v313,-120,619,-252,918,-398c963,26052,963,26052,963,26052v-300,141,-607,268,-920,383l42,26598xm89,18716v334,-41,668,-85,1002,-132c1093,18503,1093,18503,1093,18503v-334,41,-669,79,-1004,115l89,18716xm74,21188v327,-86,653,-178,977,-277c1053,20818,1053,20818,1053,20818v-325,93,-651,180,-978,260l74,21188xm7,32519v291,-23,573,-52,846,-84c856,32233,856,32233,856,32233v-272,29,-555,55,-848,78l7,32519xm1,33483v286,-11,564,-24,834,-40c839,33247,839,33247,839,33247v-272,17,-550,31,-836,42l1,33483xm3,33186v287,-14,566,-31,838,-52c844,32932,844,32932,844,32932v-271,21,-551,39,-840,54l3,33186xm5,32866v289,-19,570,-41,842,-67c850,32594,850,32594,850,32594v-272,26,-553,47,-844,65l5,32866xm,33676v831,,831,,831,c834,33538,834,33538,834,33538v-271,14,-549,25,-833,34l,33676xm39,27165v311,-116,615,-245,911,-387c953,26621,953,26621,953,26621v-297,138,-602,263,-913,374l39,27165xm29,28837v307,-94,604,-199,891,-318c923,28336,923,28336,923,28336v-288,117,-586,221,-893,313l29,28837xm32,28288v309,-102,608,-217,898,-345c933,27767,933,27767,933,27767v-292,126,-592,238,-900,338l32,28288xm12,31748v261,-33,515,-70,760,-112c804,31630,835,31624,867,31618v4,-209,4,-209,4,-209c595,31459,310,31502,13,31540r-1,208xm26,29373v305,-85,600,-181,885,-289c914,28897,914,28897,914,28897v-286,107,-582,201,-887,284l26,29373xm17,30871v299,-57,588,-121,866,-193c887,30476,887,30476,887,30476v-279,72,-569,134,-869,188l17,30871xm14,31323v99,-15,198,-31,295,-47c502,31240,691,31202,875,31161v3,-204,3,-204,3,-204c601,31017,314,31069,15,31114r-1,209xm20,30393v301,-66,592,-140,872,-225c895,29971,895,29971,895,29971v-281,83,-572,156,-874,219l20,30393xm23,29893v303,-75,596,-161,878,-257c904,29443,904,29443,904,29443v-283,95,-577,179,-880,252l23,29893xm35,27730v310,-111,612,-234,905,-371c943,27194,943,27194,943,27194v-294,133,-596,252,-906,358l35,27730xm189,1822v-2,207,-2,207,-2,207c605,2086,999,2155,1373,2238v3,-203,3,-203,3,-203c1180,1990,979,1949,771,1911,582,1878,388,1849,189,1822xm182,2914v411,78,803,174,1174,289c1359,3006,1359,3006,1359,3006,989,2889,597,2791,183,2708r-1,206xm186,2251v-1,208,-1,208,-1,208c599,2526,993,2608,1365,2706v3,-199,3,-199,3,-199c1032,2416,679,2338,308,2271v-40,-7,-81,-14,-122,-20xm191,1419v-1,203,-1,203,-1,203c198,1623,205,1624,213,1625v411,49,800,106,1167,174c1384,1592,1384,1592,1384,1592v-44,-8,-89,-17,-133,-25c915,1509,561,1460,191,1419xm173,4407v402,115,787,250,1155,409c1331,4634,1331,4634,1331,4634,964,4473,578,4334,175,4216r-2,191xm192,1250v265,22,522,47,770,76c1107,1345,1248,1365,1387,1387v4,-204,4,-204,4,-204c1012,1127,613,1080,193,1043r-1,207xm170,4941v398,125,781,271,1148,441c1321,5205,1321,5205,1321,5205,955,5032,571,4883,171,4754r-1,187xm176,3890v405,104,793,226,1162,372c1341,4074,1341,4074,1341,4074,972,3926,585,3800,177,3693r-1,197xm179,3391v409,91,798,201,1168,332c1350,3529,1350,3529,1350,3529,981,3396,591,3284,181,3190r-2,201xm196,572v420,23,822,53,1204,89c1403,460,1403,460,1403,460,1019,422,617,392,197,369r-1,203xm194,900v421,28,821,64,1200,107c1397,806,1397,806,1397,806,1016,760,615,723,195,693r-1,207xm167,5487v395,133,775,287,1142,465c1311,5782,1311,5782,1311,5782,945,5600,564,5442,168,5304r-1,183xm198,266v419,18,822,43,1207,73c1409,142,1409,142,1409,142,1022,112,619,88,199,70r-1,196xm650,v260,12,513,26,760,42c1411,,1411,,1411,l650,xm151,8268v377,144,747,304,1109,483c1263,8624,1263,8624,1263,8624,901,8438,530,8270,151,8119r,149xm123,12997v354,77,708,161,1060,252c1185,13146,1185,13146,1185,13146,833,13048,479,12957,123,12872r,125xm125,12481v358,88,713,185,1066,289c1193,12680,1193,12680,1193,12680,839,12569,484,12467,126,12373r-1,108xm164,6039v391,140,769,300,1135,483c1301,6365,1301,6365,1301,6365,936,6176,557,6010,165,5864r-1,175xm129,11978v359,97,716,204,1070,319c1201,12204,1201,12204,1201,12204,847,12083,489,11970,129,11866r,112xm111,14931v347,37,694,77,1041,121c1153,14971,1153,14971,1153,14971v-346,-49,-694,-95,-1041,-138l111,14931xm108,15406v346,28,691,57,1036,88c1146,15413,1146,15413,1146,15413v-346,-37,-691,-72,-1037,-105l108,15406xm131,11468v362,107,721,224,1076,350c1209,11722,1209,11722,1209,11722,854,11589,495,11466,132,11353r-1,115xm117,13971v351,57,701,119,1050,186c1169,14078,1169,14078,1169,14078,819,14006,469,13938,117,13875r,96xm114,14452v349,48,698,98,1046,154c1161,14526,1161,14526,1161,14526,813,14466,464,14409,115,14356r-1,96xm120,13486v353,68,705,140,1055,219c1177,13608,1177,13608,1177,13608,826,13521,473,13441,120,13366r,120xm154,7713v381,145,753,309,1116,492c1272,8072,1272,8072,1272,8072,909,7882,537,7711,155,7558r-1,155xm157,7154v384,146,759,310,1122,496c1282,7510,1282,7510,1282,7510,918,7318,543,7147,158,6994r-1,160xm160,6596v388,143,764,307,1129,492c1291,6940,1291,6940,1291,6940,927,6749,550,6579,161,6428r-1,168xm105,15880v344,17,688,36,1032,56c1138,15854,1138,15854,1138,15854v-344,-26,-688,-50,-1032,-72l105,15880xm141,9897v369,131,734,274,1092,431c1235,10220,1235,10220,1235,10220,877,10056,512,9907,142,9770r-1,127xm147,8817v375,141,743,297,1104,470c1253,9166,1253,9166,1253,9166,893,8988,525,8826,148,8678r-1,139xm135,10950v364,116,724,242,1081,380c1218,11231,1218,11231,1218,11231,861,11087,500,10954,135,10833r,117xm138,10427v366,123,729,258,1087,406c1226,10730,1226,10730,1226,10730,869,10577,506,10435,139,10306r-1,121xm144,9361v372,136,738,286,1098,452c1244,9698,1244,9698,1244,9698,885,9527,518,9370,145,9228r-1,133xe" fillcolor="#beccd5" stroked="f">
              <v:path arrowok="t" o:connecttype="custom" o:connectlocs="67993,10135235;20652,7218998;358712,5199380;320902,7402195;21923,7015798;22558,6889115;17475,7731760;311371,7957820;314865,7740968;27642,6063615;30819,5490528;29866,5640705;336471,6488113;356805,5312410;25736,6371590;26371,6247765;28278,5942330;333929,6639243;271973,10233978;953,10569258;953,10536555;0,10692130;301839,8502015;293260,8996680;10485,8923338;4130,10013950;8261,9325928;4448,9945053;6355,9649778;286270,9409430;299615,8634095;437190,646113;58144,859790;97859,721043;439731,505460;55602,1338580;61321,331153;54013,1568768;56873,1076643;444815,209868;443862,255905;53378,1684020;62910,84455;400334,2778443;376504,4173855;40033,3928428;52107,1917383;35267,4740593;363477,4919345;384130,3721735;37174,4405313;36221,4588510;48930,2448878;406370,2428875;410183,2203450;33679,5010785;44799,3142298;42893,3476625;389213,3439478;395250,3079115" o:connectangles="0,0,0,0,0,0,0,0,0,0,0,0,0,0,0,0,0,0,0,0,0,0,0,0,0,0,0,0,0,0,0,0,0,0,0,0,0,0,0,0,0,0,0,0,0,0,0,0,0,0,0,0,0,0,0,0,0,0,0,0"/>
              <o:lock v:ext="edit" verticies="t"/>
            </v:shape>
            <v:oval id="Oval 7" o:spid="_x0000_s1070" style="position:absolute;left:6191;top:78600;width:18466;height:18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E9sEA&#10;AADaAAAADwAAAGRycy9kb3ducmV2LnhtbESPQWsCMRSE7wX/Q3hCL0WzrVjL1iilreBVK56fm9fd&#10;0M3LkqRr9t8bQfA4zMw3zHKdbCt68sE4VvA8LUAQV04brhUcfjaTNxAhImtsHZOCgQKsV6OHJZba&#10;nXlH/T7WIkM4lKigibErpQxVQxbD1HXE2ft13mLM0tdSezxnuG3lS1G8SouG80KDHX02VP3t/62C&#10;/uCPyQ/GLLphlk5fs2/7hIVSj+P08Q4iUor38K291QrmcL2Sb4BcX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HRPbBAAAA2gAAAA8AAAAAAAAAAAAAAAAAmAIAAGRycy9kb3du&#10;cmV2LnhtbFBLBQYAAAAABAAEAPUAAACGAwAAAAA=&#10;" stroked="f"/>
            <v:shape id="Freeform 8" o:spid="_x0000_s1071" style="position:absolute;left:6159;top:78568;width:18529;height:18536;visibility:visible;mso-wrap-style:square;v-text-anchor:top" coordsize="5837,5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UKcQA&#10;AADaAAAADwAAAGRycy9kb3ducmV2LnhtbESPMW/CMBSE90r8B+shdSsODCikOFHViKpLh1KGjk/x&#10;Iw7Ez8E2EPj1daVKHU93951uXY22FxfyoXOsYD7LQBA3TnfcKth9bZ5yECEia+wdk4IbBajKycMa&#10;C+2u/EmXbWxFgnAoUIGJcSikDI0hi2HmBuLk7Z23GJP0rdQerwlue7nIsqW02HFaMDjQq6HmuD1b&#10;Bd/zet+dDsavbnX+Vu/yu1t93JV6nI4vzyAijfE//Nd+1wqW8Hsl3QB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XFCnEAAAA2gAAAA8AAAAAAAAAAAAAAAAAmAIAAGRycy9k&#10;b3ducmV2LnhtbFBLBQYAAAAABAAEAPUAAACJAwAAAAA=&#10;" path="m2918,5827v,-10,,-10,,-10c3719,5817,4443,5492,4968,4968v524,-525,849,-1249,849,-2049c5817,2118,5492,1394,4968,869,4443,345,3719,20,2918,20,2118,20,1394,345,869,869,344,1394,20,2118,20,2919v,800,324,1524,849,2049c1394,5492,2118,5817,2918,5817v,10,,10,,10c2918,5837,2918,5837,2918,5837,1307,5837,,4530,,2919,,1307,1307,,2918,,4530,,5837,1307,5837,2919v,1611,-1307,2918,-2919,2918l2918,5827xe" fillcolor="#3f5e6b" stroked="f">
              <v:path arrowok="t" o:connecttype="custom" o:connectlocs="926306,1850389;926306,1847214;1577070,1577610;1846581,926941;1577070,275955;926306,6351;275860,275955;6349,926941;275860,1577610;926306,1847214;926306,1850389;926306,1853565;0,926941;926306,0;1852930,926941;926306,1853565;926306,1850389" o:connectangles="0,0,0,0,0,0,0,0,0,0,0,0,0,0,0,0,0"/>
            </v:shape>
            <v:oval id="Oval 9" o:spid="_x0000_s1072" style="position:absolute;left:6521;top:78936;width:17805;height:177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zI8MA&#10;AADaAAAADwAAAGRycy9kb3ducmV2LnhtbESPQWvCQBSE7wX/w/IEb3UTLa1GN0EKghZ6qHrx9sg+&#10;k2D2bchuzeqv7xYKPQ4z8w2zLoJpxY1611hWkE4TEMSl1Q1XCk7H7fMChPPIGlvLpOBODop89LTG&#10;TNuBv+h28JWIEHYZKqi97zIpXVmTQTe1HXH0LrY36KPsK6l7HCLctHKWJK/SYMNxocaO3msqr4dv&#10;o4DDvNJDeNnt7x+PkLr0E+fnpVKTcdisQHgK/j/8195pBW/weyXe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szI8MAAADaAAAADwAAAAAAAAAAAAAAAACYAgAAZHJzL2Rv&#10;d25yZXYueG1sUEsFBgAAAAAEAAQA9QAAAIgDAAAAAA==&#10;" fillcolor="#3f5e6b" stroked="f"/>
            <v:oval id="Oval 10" o:spid="_x0000_s1073" style="position:absolute;left:6838;top:79254;width:17171;height:171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braL4A&#10;AADaAAAADwAAAGRycy9kb3ducmV2LnhtbERPz2vCMBS+D/Y/hDfwMjTdhG3UpjLmBK9zsvOzebZh&#10;zUtJYk3/e3MQPH58v6t1sr0YyQfjWMHLogBB3DhtuFVw+N3OP0CEiKyxd0wKJgqwrh8fKiy1u/AP&#10;jfvYihzCoUQFXYxDKWVoOrIYFm4gztzJeYsxQ99K7fGSw20vX4viTVo0nBs6HOiro+Z/f7YKxoP/&#10;S34y5n2Ylum4WX7bZyyUmj2lzxWISCnexTf3TivIW/OVfANkf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G62i+AAAA2gAAAA8AAAAAAAAAAAAAAAAAmAIAAGRycy9kb3ducmV2&#10;LnhtbFBLBQYAAAAABAAEAPUAAACDAwAAAAA=&#10;" stroked="f"/>
            <v:shape id="Freeform 11" o:spid="_x0000_s1074" style="position:absolute;left:7169;top:79565;width:16554;height:16485;visibility:visible;mso-wrap-style:square;v-text-anchor:top" coordsize="5214,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3ScIA&#10;AADaAAAADwAAAGRycy9kb3ducmV2LnhtbESPQYvCMBSE78L+h/AWvGm6HkSraVmExd2DiNXeH82z&#10;Ldu81Cba+u+NIHgcZuYbZp0OphE36lxtWcHXNAJBXFhdc6ngdPyZLEA4j6yxsUwK7uQgTT5Ga4y1&#10;7flAt8yXIkDYxaig8r6NpXRFRQbd1LbEwTvbzqAPsiul7rAPcNPIWRTNpcGaw0KFLW0qKv6zq1GQ&#10;X+z2sOjlPt/l8/3s9Lc52kum1Phz+F6B8DT4d/jV/tUKlvC8Em6A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NTdJwgAAANoAAAAPAAAAAAAAAAAAAAAAAJgCAABkcnMvZG93&#10;bnJldi54bWxQSwUGAAAAAAQABAD1AAAAhwMAAAAA&#10;" path="m2563,4975v,5,4,18,6,22c2578,5023,2578,5023,2578,5023v5,12,9,22,9,36c2587,5079,2576,5093,2559,5093v-17,,-27,-17,-27,-35c2533,5030,2553,4993,2553,4977v,-3,-1,-8,-4,-8c2534,4969,2512,5043,2478,5043v-16,,-26,-15,-26,-33c2453,4956,2545,4973,2545,4954v,-6,-8,-8,-13,-8c2520,4944,2489,4939,2476,4935v-15,-5,-27,-16,-26,-36c2450,4881,2462,4869,2477,4869v21,,40,34,52,51c2532,4923,2542,4940,2547,4940v4,1,7,-4,7,-8c2554,4928,2550,4914,2549,4911v-9,-28,-9,-28,-9,-28c2533,4868,2529,4859,2530,4842v,-19,12,-34,28,-33c2575,4809,2586,4827,2585,4845v,19,-9,44,-15,60c2568,4910,2563,4925,2563,4933v,3,3,7,7,7c2577,4940,2598,4903,2602,4896v10,-15,19,-32,36,-32c2653,4865,2666,4878,2666,4895v-1,55,-91,38,-91,57c2575,4963,2596,4964,2601,4965v22,3,22,3,22,3c2643,4971,2669,4977,2669,5007v,19,-14,32,-28,32c2621,5038,2602,5007,2591,4991v-3,-4,-14,-23,-22,-23c2566,4968,2563,4970,2563,4975xm2125,5054v-13,48,-23,67,18,87c2150,5145,2163,5150,2160,5163v-4,13,-11,13,-20,10c2105,5164,2072,5152,2037,5142v-32,-9,-65,-14,-96,-23c1932,5116,1925,5112,1928,5099v4,-12,15,-11,23,-10c1999,5093,2000,5076,2015,5023v27,-100,27,-100,27,-100c2044,4921,2049,4908,2043,4907v-6,1,-6,1,-6,1c2032,4911,2027,4915,2021,4918v-38,25,-38,25,-38,25c1885,5012,1885,5012,1885,5012v-9,8,-33,21,-36,35c1846,5058,1857,5062,1864,5065v10,3,28,8,23,26c1884,5103,1877,5101,1867,5099v-161,-45,-161,-45,-161,-45c1696,5052,1686,5050,1689,5037v6,-20,30,-12,41,-9c1772,5039,1795,5027,1834,5002v41,-26,41,-26,41,-26c1887,4968,1935,4940,1939,4928v2,-6,-3,-15,-5,-21c1838,4650,1838,4650,1838,4650v-4,-12,-14,-40,-21,-50c1812,4592,1803,4588,1795,4584v-2,,-2,-1,-3,-1c1784,4583,1777,4586,1767,4594v-17,13,-48,45,-66,61c1615,4737,1615,4737,1615,4737v-176,160,-176,160,-176,160c1418,4916,1411,4929,1386,4916v-20,-11,-15,-19,-12,-43c1434,4455,1434,4455,1434,4455v2,-12,4,-32,4,-44c1437,4394,1434,4387,1422,4380v-5,-3,-11,-6,-14,-10c1406,4369,1404,4367,1402,4366v-12,-9,-22,-10,-38,c1342,4380,1315,4414,1297,4436v-163,194,-163,194,-163,194c1113,4654,1087,4680,1112,4704v8,8,21,17,10,31c1112,4746,1102,4737,1094,4731v-93,-79,-93,-79,-93,-79c980,4634,983,4634,986,4604v34,-349,34,-349,34,-349c892,4407,892,4407,892,4407v-10,12,-27,33,-33,48c852,4475,859,4488,870,4500v8,9,22,15,11,28c870,4541,858,4532,850,4525v-16,-14,-30,-28,-46,-41c789,4471,772,4459,756,4446v-8,-7,-13,-15,-4,-25c765,4406,779,4425,789,4432v28,17,50,-16,71,-40c1109,4096,1109,4096,1109,4096v15,-17,22,-31,40,-15c1162,4092,1158,4111,1156,4128v-50,484,-50,484,-50,484c1279,4406,1279,4406,1279,4406v13,-14,40,-47,48,-63c1337,4320,1329,4307,1316,4293v-7,-7,-23,-18,-11,-32c1314,4251,1324,4255,1332,4262v17,14,30,30,47,44c1396,4321,1415,4332,1432,4346v,,,1,1,1c1434,4348,1435,4348,1437,4349v25,14,49,29,73,42c1541,4408,1572,4420,1601,4436v9,5,19,12,12,26c1600,4486,1567,4443,1554,4469v-5,9,-7,22,-9,31c1534,4568,1534,4568,1534,4568v-5,30,-6,28,16,39c1630,4650,1630,4650,1630,4650v21,11,19,12,38,-8c1684,4626,1706,4605,1717,4584v27,-51,-50,-52,-33,-85c1691,4486,1703,4490,1712,4495v19,10,38,22,57,32c1788,4537,1808,4546,1827,4556v2,1,4,2,5,3c1858,4567,1884,4576,1911,4583v30,9,61,14,91,22c2011,4608,2018,4615,2015,4628v-7,25,-36,-1,-41,18c1971,4657,1978,4675,1982,4683v57,164,57,164,57,164c2041,4851,2047,4871,2051,4872v7,2,11,-18,11,-21c2092,4744,2092,4744,2092,4744v12,-47,20,-65,-20,-84c2064,4656,2052,4650,2056,4636v3,-12,11,-13,20,-11c2111,4635,2143,4647,2178,4657v32,9,65,14,97,23c2285,4683,2291,4688,2287,4700v-3,12,-14,13,-23,13c2218,4709,2216,4723,2202,4774r-77,280xm1599,4676v-53,-28,-53,-28,-53,-28c1541,4645,1527,4634,1522,4643v-2,3,-3,18,-4,21c1493,4808,1493,4808,1493,4808v104,-97,104,-97,104,-97c1600,4707,1611,4698,1613,4693v6,-10,-9,-14,-14,-17xm796,4260v64,-51,50,-126,37,-186c822,4028,799,3968,850,3927v46,-37,100,-15,127,19c993,3966,1004,3992,999,4021v-4,25,-19,43,-35,64c955,4096,939,4114,949,4127v10,13,33,-8,43,-17c1027,4082,1027,4082,1027,4082v21,-17,30,-22,27,-47c1048,4001,1022,3953,1001,3927v-29,-36,-68,-63,-118,-69c837,3853,786,3865,746,3897v-73,59,-71,128,-48,198c709,4132,709,4132,709,4132v10,30,19,67,-15,94c657,4256,610,4239,588,4211v-29,-36,-8,-79,19,-118c613,4084,620,4074,612,4065v-9,-12,-22,,-33,8c536,4108,536,4108,536,4108v-12,10,-23,16,-21,32c518,4165,540,4204,555,4223v50,62,157,105,241,37xm836,3790v5,7,15,13,26,7c873,3791,872,3784,867,3775v-32,-58,-67,-115,-99,-173c743,3557,721,3511,696,3466v-4,-8,-9,-7,-18,-3c617,3488,617,3488,617,3488v-8,3,-28,9,-35,13c571,3507,568,3513,573,3523v6,11,25,9,37,7c665,3525,705,3549,729,3592v9,16,15,39,5,58c724,3668,698,3683,680,3693v-84,46,-84,46,-84,46c577,3750,568,3757,555,3737v-15,-25,-15,-25,-15,-25c504,3648,584,3631,568,3602v-5,-10,-18,-7,-27,-2c522,3612,501,3625,481,3637v-21,9,-42,21,-63,31c408,3674,401,3681,406,3690v6,11,23,8,34,5c461,3690,481,3688,494,3703v9,10,24,37,31,50c536,3774,524,3779,502,3791v-88,49,-88,49,-88,49c406,3844,387,3856,378,3851v-12,-5,-30,-39,-36,-49c333,3785,323,3766,330,3746v5,-16,12,-34,22,-48c357,3689,366,3677,361,3668v-8,-14,-19,-6,-29,c274,3700,274,3700,274,3700v-13,7,-27,11,-19,24c290,3788,327,3850,362,3913v20,36,37,73,57,109c424,4031,433,4034,444,4028v6,-4,3,-17,,-26c430,3959,453,3949,495,3926,749,3786,749,3786,749,3786v43,-24,56,-33,87,4xm225,3580v1,8,5,21,-8,26c204,3610,200,3604,197,3595v-12,-34,-20,-68,-31,-102c155,3461,141,3431,131,3400v-3,-9,-3,-17,9,-22c152,3374,158,3384,162,3392v23,41,38,33,90,15c527,3315,527,3315,527,3315v41,-14,69,-30,53,-77c548,3143,453,3173,444,3147v-3,-11,3,-15,14,-19c481,3121,507,3117,532,3113v-5,-10,-10,-16,-28,-21c484,3086,440,3079,416,3075,299,3053,299,3053,299,3053,67,3004,67,3004,67,3004v-28,-6,-43,-5,-47,-32c17,2949,27,2948,49,2937,422,2741,422,2741,422,2741v11,-6,29,-15,39,-23c473,2708,477,2701,476,2687v,-6,-2,-13,,-18c470,2628,455,2629,404,2625,114,2606,114,2606,114,2606v-48,-3,-71,-8,-81,33c30,2648,30,2662,16,2661,3,2660,,2652,1,2642v2,-32,7,-64,9,-96c13,2492,14,2439,17,2386v2,-30,8,-62,31,-85c73,2276,110,2264,150,2267v78,5,109,65,112,125c269,2353,300,2339,338,2325v108,-39,108,-39,108,-39c478,2275,495,2273,505,2243v3,-9,6,-15,18,-14c537,2230,537,2242,537,2251v-1,19,-4,38,-5,57c530,2328,531,2346,529,2366v-1,16,-10,16,-27,22c349,2442,349,2442,349,2442v-17,6,-51,17,-63,28c279,2475,277,2484,277,2493v-1,13,10,10,26,11c411,2511,411,2511,411,2511v48,3,68,7,79,-36c492,2466,495,2453,510,2454v12,1,15,9,14,18c522,2508,516,2542,514,2578v-2,33,-1,67,-3,100c511,2680,510,2682,510,2683v4,28,4,55,8,82c523,2800,531,2832,535,2865v2,10,2,22,-14,24c494,2893,510,2842,481,2846v-11,1,-22,7,-30,11c389,2888,389,2888,389,2888v-27,13,-26,11,-23,36c379,3014,379,3014,379,3014v3,24,1,22,28,26c430,3044,460,3049,483,3045v57,-8,13,-71,50,-76c547,2967,551,2980,553,2989v3,22,4,44,7,65c562,3071,566,3089,569,3106v6,2,6,10,10,20c596,3176,609,3227,626,3277v17,52,38,103,56,154c685,3441,685,3448,674,3452v-13,4,-21,-4,-26,-12c625,3400,614,3406,563,3423v-275,93,-275,93,-275,93c241,3532,220,3535,225,3580xm229,2424v-17,-22,-48,-36,-78,-38c99,2383,48,2408,44,2456v,10,3,29,15,32c68,2490,87,2490,97,2491v110,7,110,7,110,7c227,2499,243,2504,244,2486v2,-21,-1,-44,-15,-62xm340,3004v-9,-60,-9,-60,-9,-60c331,2939,331,2921,322,2922v-4,1,-17,8,-20,9c170,2996,170,2996,170,2996v140,26,140,26,140,26c315,3023,329,3026,334,3025v12,-1,7,-15,6,-21xm62,2149v13,3,17,-10,21,-18c101,2090,121,2098,170,2109v152,36,152,36,152,36c374,2157,417,2177,416,2174v-5,-22,-5,-20,-11,-61c399,2072,400,2075,392,2033v1,5,3,11,-44,c195,1998,195,1998,195,1998v-53,-12,-70,-13,-68,-61c127,1929,128,1918,115,1915v-13,-3,-17,4,-19,13c89,1960,85,1993,77,2026v-8,35,-19,68,-27,103c48,2139,49,2146,62,2149xm137,1842v13,5,19,-8,23,-15c183,1788,202,1799,249,1816v201,71,201,71,201,71c485,1899,497,1905,529,1924v33,19,44,92,19,122c540,2056,532,2065,520,2066v-47,4,-78,-35,-74,-21c455,2074,461,2143,469,2169v6,19,66,-10,119,-41c650,2092,678,1914,595,1850,532,1803,475,1776,398,1747,287,1708,287,1708,287,1708v-51,-18,-68,-20,-60,-68c228,1632,230,1621,218,1616v-12,-4,-17,2,-21,11c186,1658,178,1691,167,1722v-12,34,-27,66,-39,99c125,1831,125,1838,137,1842xm357,1348v-31,-21,71,-180,88,-205c483,1088,528,1044,596,1022v71,-24,151,-14,220,35c954,1153,958,1325,883,1432v-33,48,-69,94,-103,141c773,1584,768,1597,760,1608v-5,7,-14,11,-24,3c725,1604,730,1595,734,1586v15,-44,3,-49,-42,-80c459,1342,459,1342,459,1342v-34,-24,-56,-42,-76,-7c377,1344,372,1359,357,1348xm507,1236v235,165,235,165,235,165c786,1432,824,1462,857,1415v27,-37,24,-91,2,-137c839,1233,795,1189,752,1159v-89,-62,-213,-87,-272,-3c451,1197,462,1205,507,1236xm727,852v38,-24,54,-4,87,31c1011,1095,1011,1095,1011,1095v34,36,46,47,17,86c1023,1188,1019,1198,1028,1208v8,9,15,6,22,-1c1099,1162,1145,1114,1194,1069v38,-35,77,-68,115,-103c1316,960,1313,956,1307,948v-39,-53,-39,-53,-39,-53c1264,888,1252,870,1247,864v-9,-9,-16,-11,-24,-3c1214,870,1221,887,1225,898v19,53,5,97,-31,130c1181,1041,1160,1053,1139,1047v-20,-4,-41,-26,-55,-41c1019,936,1019,936,1019,936v-15,-16,-24,-23,-8,-40c1032,874,1032,874,1032,874v54,-50,89,24,114,1c1154,867,1148,856,1141,849v-17,-16,-35,-33,-50,-50c1076,782,1060,764,1045,746v-8,-8,-16,-14,-24,-6c1011,748,1019,764,1024,773v11,20,17,38,5,55c1022,839,999,860,989,870v-18,16,-26,5,-43,-13c878,784,878,784,878,784v-7,-7,-23,-23,-20,-33c860,739,888,713,897,705v13,-13,30,-27,51,-26c965,680,984,683,1000,688v10,4,23,9,31,2c1043,679,1032,671,1024,662,979,614,979,614,979,614,969,603,962,590,951,601,897,650,847,702,794,751v-30,28,-62,53,-93,82c694,839,694,849,703,858v4,5,17,-1,24,-6xm1061,530v-7,-11,-3,-18,6,-24c1094,490,1123,476,1150,459v46,-29,89,-59,135,-87c1310,356,1340,342,1372,348v34,6,66,29,87,63c1500,477,1469,538,1422,575v35,-18,65,,99,23c1615,663,1615,663,1615,663v27,20,39,33,69,23c1693,684,1700,683,1706,693v7,12,-2,19,-10,24c1680,727,1663,736,1646,746v-16,10,-31,21,-48,31c1585,786,1578,778,1564,768,1432,674,1432,674,1432,674v-15,-10,-44,-31,-59,-34c1364,637,1355,641,1348,645v-11,7,-2,14,6,28c1411,765,1411,765,1411,765v26,41,34,59,75,43c1495,805,1507,800,1515,813v6,10,1,17,-6,22c1478,854,1447,869,1416,888v-28,17,-55,38,-83,55c1325,948,1317,949,1311,939v-7,-11,,-20,6,-26c1351,881,1342,871,1314,826,1161,578,1161,578,1161,578v-25,-41,-34,-62,-74,-47c1079,535,1068,542,1061,530xm1226,465v3,8,15,24,20,32c1304,591,1304,591,1304,591v10,17,15,34,31,24c1353,604,1370,589,1376,566v9,-26,2,-59,-14,-85c1335,437,1285,409,1243,435v-8,5,-22,19,-17,30xm1763,176v35,-6,41,30,49,61c1875,483,1875,483,1875,483v7,27,19,68,17,95c1891,597,1885,604,1870,609v-10,3,-28,6,-23,23c1850,645,1860,647,1869,644v21,-5,42,-14,63,-19c1954,619,1975,617,1996,612v10,-3,20,-8,16,-22c2008,573,1989,579,1980,581v-19,3,-34,2,-47,-20c1924,545,1914,504,1909,485,1842,224,1842,224,1842,224v365,322,365,322,365,322c2220,558,2233,572,2250,568v23,-6,16,-19,10,-41c2165,152,2165,152,2165,152v-8,-31,-22,-68,8,-80c2184,67,2209,67,2204,48v-4,-14,-13,-14,-23,-11c2161,42,2142,48,2122,53v-20,6,-40,9,-60,14c2052,70,2037,73,2041,90v5,17,18,9,30,8c2087,96,2101,98,2114,115v9,13,15,39,19,55c2182,362,2182,362,2182,362,1919,131,1919,131,1919,131v-23,-20,-22,-22,-49,-15c1752,146,1752,146,1752,146v-9,3,-23,6,-19,20c1737,184,1752,178,1763,176xm2308,55v44,6,44,32,46,80c2367,424,2367,424,2367,424v2,49,4,65,-42,76c2317,502,2306,508,2307,521v,12,8,14,17,14c2391,532,2457,525,2524,522v51,-2,102,-1,154,-4c2687,518,2688,513,2688,503v5,-65,5,-65,5,-65c2694,429,2697,408,2696,401v,-13,-5,-19,-16,-18c2668,383,2662,401,2658,412v-20,53,-59,77,-108,80c2531,492,2508,488,2496,470v-12,-16,-14,-46,-15,-67c2476,308,2476,308,2476,308v-1,-22,-3,-33,20,-36c2526,269,2526,269,2526,269v73,-4,53,76,86,74c2624,343,2626,330,2625,320v-2,-23,-4,-47,-6,-70c2620,227,2619,202,2619,180v-1,-12,-4,-21,-15,-21c2592,160,2588,176,2585,187v-4,21,-12,40,-31,45c2541,235,2511,237,2496,238v-24,1,-24,-13,-25,-38c2467,100,2467,100,2467,100v-1,-10,-2,-32,6,-38c2483,54,2521,53,2533,52v18,-1,40,-1,55,14c2600,78,2613,92,2622,107v5,8,12,21,22,21c2660,127,2658,114,2657,102v-3,-66,-3,-66,-3,-66c2653,21,2656,7,2641,8v-73,3,-145,10,-217,13c2383,23,2342,22,2301,24v-10,,-17,7,-16,20c2285,50,2299,54,2308,55xm2700,493v2,-13,13,-12,22,-13c2768,475,2767,462,2776,408v47,-281,47,-281,47,-281c2830,86,2836,58,2797,55v-11,-1,-27,1,-23,-18c2780,,2966,23,2997,28v65,11,124,33,174,84c3223,166,3249,242,3235,326v-28,166,-181,244,-310,222c2867,539,2811,526,2753,516v-12,-2,-27,-1,-40,-3c2705,512,2698,505,2700,493xm2929,517v46,8,93,-17,124,-57c3086,422,3106,363,3115,312,3132,205,3102,82,3000,65v-49,-8,-52,5,-61,60c2892,407,2892,407,2892,407v-9,54,-19,101,37,110xm3214,570v-8,-1,-20,,-25,12c3185,593,3190,598,3199,602v62,24,125,46,187,70c3434,691,3481,713,3528,732v9,3,12,-1,16,-10c3575,664,3575,664,3575,664v4,-7,16,-25,19,-32c3599,620,3597,613,3587,609v-12,-4,-25,9,-33,18c3515,667,3468,673,3423,655v-17,-7,-37,-21,-41,-42c3378,593,3388,565,3396,546v35,-89,35,-89,35,-89c3439,437,3442,426,3464,433v28,9,28,9,28,9c3561,469,3509,533,3540,545v11,5,18,-6,22,-16c3569,508,3577,484,3586,463v9,-21,18,-43,28,-64c3618,388,3619,378,3609,374v-12,-4,-22,9,-29,18c3567,409,3553,423,3533,420v-13,-2,-41,-13,-55,-19c3455,392,3462,380,3471,357v37,-93,37,-93,37,-93c3511,255,3519,234,3529,232v12,-3,48,11,59,15c3605,254,3625,263,3633,283v6,15,12,33,14,51c3648,344,3649,358,3658,362v15,6,18,-7,23,-18c3705,282,3705,282,3705,282v5,-13,14,-25,,-31c3637,225,3569,201,3502,174v-39,-15,-75,-33,-114,-48c3379,122,3370,126,3365,138v-2,6,9,15,16,20c3420,181,3408,204,3391,249,3284,518,3284,518,3284,518v-18,46,-23,62,-70,52xm3815,320v7,-11,16,-10,25,-4c3867,333,3892,353,3918,370v46,30,92,56,137,85c4080,471,4105,492,4114,523v9,34,2,72,-20,106c4052,695,3984,692,3930,666v31,24,28,58,22,99c3933,878,3933,878,3933,878v-6,33,-12,50,10,72c3946,954,3948,958,3949,962v36,22,44,11,79,-26c4228,725,4228,725,4228,725v35,-36,52,-49,26,-86c4249,632,4240,622,4249,612v9,-9,16,-6,23,c4298,637,4321,663,4347,688v24,23,51,44,75,66c4429,761,4432,768,4423,777v-9,10,-18,3,-25,-1c4358,750,4349,764,4311,804v-199,210,-199,210,-199,210c4082,1046,4064,1073,4100,1107v73,69,143,-2,163,17c4271,1132,4267,1138,4259,1147v-16,18,-38,32,-58,48c4210,1202,4218,1204,4235,1201v22,-5,63,-19,86,-26c4435,1140,4435,1140,4435,1140v228,-66,228,-66,228,-66c4691,1066,4703,1058,4719,1080v14,19,5,24,-8,44c4473,1472,4473,1472,4473,1472v-7,11,-19,27,-24,39c4443,1526,4443,1534,4450,1545v3,5,7,10,8,14c4460,1562,4461,1564,4462,1566v7,14,15,19,34,17c4522,1580,4561,1561,4587,1550v232,-101,232,-101,232,-101c4849,1436,4883,1424,4872,1391v-4,-10,-12,-24,5,-31c4890,1354,4896,1367,4899,1376v49,111,49,111,49,111c4959,1513,4957,1512,4941,1538v-186,297,-186,297,-186,297c4937,1756,4937,1756,4937,1756v15,-7,39,-18,51,-29c5003,1713,5002,1698,4998,1682v-3,-11,-13,-23,3,-30c5017,1645,5023,1659,5027,1669v8,19,15,38,23,57c5058,1744,5068,1763,5076,1781v4,10,6,19,-7,25c5051,1813,5047,1789,5041,1779v-18,-28,-52,-8,-81,5c4605,1938,4605,1938,4605,1938v-21,9,-33,18,-42,-3c4556,1919,4568,1904,4577,1889v260,-412,260,-412,260,-412c4590,1584,4590,1584,4590,1584v-18,8,-57,25,-71,37c4500,1637,4501,1652,4507,1670v3,9,12,26,-4,33c4490,1709,4483,1700,4479,1691v-9,-20,-14,-41,-23,-61c4447,1610,4435,1591,4427,1571v-1,,-1,-1,-1,-1c4425,1569,4424,1568,4423,1566v-17,-23,-30,-48,-47,-70c4356,1468,4334,1443,4314,1416v-5,-8,-11,-19,1,-28c4338,1371,4348,1424,4371,1407v9,-6,17,-17,22,-24c4433,1327,4433,1327,4433,1327v18,-25,18,-22,3,-42c4383,1211,4383,1211,4383,1211v-14,-19,-12,-19,-38,-10c4324,1209,4295,1218,4276,1232v-47,34,22,69,-8,91c4256,1331,4247,1322,4241,1314v-13,-17,-24,-36,-37,-54c4194,1246,4183,1232,4172,1218v-7,1,-10,-5,-18,-13c4115,1169,4079,1130,4041,1094v-39,-37,-82,-73,-121,-111c3915,979,3912,975,3913,970v-14,-9,-27,-19,-41,-28c3856,931,3839,923,3823,912v-13,-9,-9,-18,-6,-35c3845,717,3845,717,3845,717v3,-17,9,-52,6,-68c3849,640,3842,634,3835,630v-11,-8,-14,3,-22,17c3754,738,3754,738,3754,738v-26,41,-39,55,-7,86c3754,830,3763,839,3755,852v-6,10,-14,9,-22,4c3703,836,3675,815,3645,795v-28,-18,-58,-33,-86,-51c3551,738,3547,732,3554,722v7,-11,18,-9,26,-6c3623,733,3629,721,3658,676,3815,432,3815,432,3815,432v26,-41,42,-57,11,-87c3819,338,3808,332,3815,320xm4422,1202v36,49,36,49,36,49c4461,1254,4469,1271,4476,1265v13,-17,13,-17,13,-17c4576,1129,4576,1129,4576,1129v-136,42,-136,42,-136,42c4435,1173,4421,1177,4417,1180v-9,7,2,17,5,22xm3857,605v18,11,38,20,61,16c3946,618,3973,597,3989,572v29,-44,32,-101,-9,-128c3972,439,3953,433,3945,441v-6,7,-15,24,-20,32c3865,566,3865,566,3865,566v-11,17,-24,29,-8,39xm5080,1896v37,-7,79,177,84,207c5176,2168,5176,2231,5145,2295v-34,67,-97,117,-181,132c4799,2457,4674,2340,4651,2211v-11,-58,-18,-116,-28,-173c4620,2026,4615,2013,4612,2000v-1,-9,2,-18,15,-20c4640,1978,4643,1988,4647,1996v20,42,32,37,86,27c5013,1972,5013,1972,5013,1972v41,-7,69,-10,59,-49c5069,1913,5062,1899,5080,1896xm5054,2081v-282,51,-282,51,-282,51c4719,2142,4671,2148,4681,2204v8,45,48,81,96,98c4824,2319,4886,2319,4937,2309v107,-19,212,-89,194,-190c5122,2069,5109,2071,5054,2081xm5051,2499v-82,-2,-120,65,-148,119c4882,2661,4862,2721,4796,2720v-59,-1,-86,-52,-85,-96c4711,2598,4719,2571,4741,2552v20,-16,42,-20,69,-26c4823,2523,4848,2520,4848,2503v1,-17,-30,-14,-44,-15c4760,2488,4760,2488,4760,2488v-27,-1,-38,-3,-51,19c4691,2536,4680,2590,4680,2624v-1,46,12,91,47,128c4759,2785,4805,2809,4856,2810v95,1,137,-53,165,-122c5035,2653,5035,2653,5035,2653v12,-29,29,-63,72,-62c5155,2591,5180,2634,5179,2670v-1,46,-44,66,-90,78c5078,2751,5067,2755,5067,2767v-1,15,17,14,30,14c5153,2782,5153,2782,5153,2782v15,,28,3,37,-10c5203,2750,5212,2706,5213,2682v1,-80,-55,-181,-162,-183xm5172,2903v-6,-1,-13,11,-16,19c5139,2964,5115,2958,5068,2948v-285,-55,-285,-55,-285,-55c4735,2884,4719,2882,4719,2834v,-8,-3,-19,-16,-22c4691,2810,4688,2816,4686,2826v-13,65,-22,131,-35,196c4641,3073,4628,3122,4618,3173v-1,9,3,11,13,13c4693,3206,4693,3206,4693,3206v8,3,28,11,35,13c4741,3221,4748,3218,4750,3207v2,-12,-13,-22,-24,-28c4680,3147,4665,3103,4675,3055v3,-18,13,-40,33,-48c4727,3000,4757,3005,4777,3008v93,19,93,19,93,19c4892,3031,4904,3032,4901,3054v-4,30,-4,30,-4,30c4883,3156,4810,3117,4804,3150v-2,12,9,17,20,19c4846,3172,4871,3175,4893,3179v22,6,46,11,69,17c4973,3198,4983,3197,4985,3186v2,-12,-13,-20,-23,-25c4943,3152,4927,3140,4926,3120v,-13,5,-43,8,-58c4939,3039,4952,3043,4976,3047v99,19,99,19,99,19c5084,3068,5106,3072,5110,3081v5,12,-2,49,-4,61c5102,3160,5097,3181,5079,3192v-14,9,-31,18,-47,23c5022,3219,5008,3222,5006,3232v-3,16,10,16,22,19c5093,3263,5093,3263,5093,3263v14,3,27,9,30,-6c5137,3186,5148,3114,5161,3044v8,-41,19,-80,27,-121c5190,2913,5185,2905,5172,2903xm4919,3645v26,67,20,130,-11,188c4846,3950,4699,4013,4552,3934v-139,-75,-181,-227,-120,-342c4459,3542,4514,3490,4573,3469v65,-22,146,-11,212,24c4848,3527,4895,3583,4919,3645xm4749,3611v-48,-26,-103,-44,-157,-49c4537,3558,4478,3568,4454,3613v-42,79,63,166,136,206c4676,3865,4836,3907,4885,3816v42,-78,-62,-165,-136,-205xm4702,4125v10,8,8,16,1,24c4682,4174,4659,4196,4638,4220v-35,41,-67,83,-102,123c4517,4366,4492,4388,4460,4392v-35,5,-72,-8,-102,-34c4299,4307,4310,4240,4344,4191v-28,27,-62,19,-101,7c4133,4164,4133,4164,4133,4164v-32,-10,-47,-19,-73,c4060,4164,4060,4164,4060,4164v-1,2,-3,4,-5,6c4027,4206,4037,4215,4070,4259v170,228,170,228,170,228c4264,4521,4280,4545,4310,4519v7,-7,17,-20,28,-5c4360,4544,4214,4663,4190,4681v-54,40,-110,67,-181,68c3933,4748,3861,4714,3810,4646v-100,-135,-50,-299,55,-378c3912,4234,3961,4201,4007,4167v10,-8,20,-19,30,-26c4037,4140,4038,4140,4038,4140v1,-1,1,-2,2,-2c4053,4123,4066,4110,4079,4095v12,-15,23,-30,36,-45c4125,4038,4134,4044,4150,4050v155,49,155,49,155,49c4322,4104,4356,4115,4372,4114v9,,16,-6,21,-12c4402,4092,4391,4087,4379,4077v-82,-71,-82,-71,-82,-71c4260,3974,4247,3959,4213,3987v-7,6,-18,14,-29,5c4175,3984,4177,3976,4183,3969v24,-27,49,-51,72,-79c4277,3865,4296,3838,4318,3813v6,-8,14,-11,23,-3c4351,3819,4347,3829,4343,3836v-23,41,-11,48,29,83c4592,4109,4592,4109,4592,4109v36,31,51,49,84,23c4684,4126,4692,4115,4702,4125xm3990,4343v-33,-44,-60,-84,-106,-50c3848,4320,3833,4372,3839,4422v5,50,34,105,65,147c3969,4656,4078,4719,4161,4658v40,-30,33,-41,-1,-85l3990,4343xm4564,4237v-5,-7,-21,-19,-29,-25c4452,4140,4452,4140,4452,4140v-15,-14,-25,-28,-37,-13c4401,4142,4390,4162,4390,4185v,28,16,57,39,77c4469,4296,4525,4308,4556,4271v7,-8,16,-25,8,-34xm3830,4868v-44,11,-52,-13,-72,-57c3638,4548,3638,4548,3638,4548v-21,-45,-29,-59,10,-87c3655,4456,3663,4448,3657,4436v-5,-11,-12,-11,-21,-7c3576,4457,3516,4487,3456,4515v-47,21,-95,40,-142,61c3306,4580,3307,4585,3310,4594v20,62,20,62,20,62c3332,4664,3337,4686,3341,4692v5,12,11,16,21,11c3374,4698,3373,4679,3372,4667v-1,-56,26,-94,71,-114c3460,4546,3483,4541,3501,4553v17,11,30,38,39,56c3579,4696,3579,4696,3579,4696v10,20,16,30,-5,41c3548,4751,3548,4751,3548,4751v-67,30,-77,-51,-108,-37c3430,4719,3432,4731,3437,4741v10,20,22,42,31,62c3476,4825,3487,4847,3495,4868v5,11,11,19,21,14c3528,4877,3525,4860,3523,4849v-3,-21,-3,-41,13,-53c3546,4788,3574,4775,3587,4769v23,-10,27,3,37,25c3666,4886,3666,4886,3666,4886v4,9,14,28,8,37c3668,4934,3633,4950,3623,4955v-18,7,-37,16,-57,8c3550,4956,3533,4948,3519,4937v-8,-6,-19,-15,-28,-11c3476,4933,3483,4944,3488,4955v28,60,28,60,28,60c3522,5028,3525,5042,3538,5036v67,-30,131,-63,197,-93c3772,4926,3810,4912,3848,4895v9,-4,13,-13,7,-25c3853,4864,3839,4866,3830,4868xm3280,4628v11,-3,28,-5,24,-23c3301,4593,3292,4591,3282,4593v-21,4,-42,12,-64,17c3197,4615,3176,4617,3154,4621v-9,3,-19,8,-16,22c3142,4660,3160,4654,3170,4653v18,-2,34,-1,46,21c3224,4690,3234,4732,3238,4751v59,262,59,262,59,262c2941,4681,2941,4681,2941,4681v-12,-12,-25,-27,-42,-23c2876,4663,2883,4677,2888,4699v85,377,85,377,85,377c2980,5107,2992,5145,2962,5156v-12,5,-36,4,-32,23c2933,5193,2943,5193,2953,5191v20,-4,40,-11,59,-15c3032,5171,3052,5169,3073,5164v10,-2,25,-6,21,-22c3090,5124,3077,5132,3065,5133v-16,1,-31,-1,-43,-19c3014,5101,3008,5075,3004,5059v-43,-193,-43,-193,-43,-193c3218,5104,3218,5104,3218,5104v22,21,21,23,48,17c3385,5094,3385,5094,3385,5094v9,-2,23,-5,20,-19c3401,5057,3385,5062,3374,5064v-34,5,-39,-32,-46,-63c3272,4754,3272,4754,3272,4754v-6,-27,-17,-69,-15,-95c3259,4640,3265,4632,3280,4628xm2599,4552c1524,4552,653,3681,653,2606,653,1531,1524,659,2599,659v1075,,1947,872,1947,1947c4546,3681,3674,4552,2599,4552xm3948,3954v345,-345,558,-822,558,-1348c4506,2079,4293,1603,3948,1258,3602,912,3126,699,2599,699v-526,,-1003,213,-1348,559c906,1603,693,2079,693,2606v,526,213,1003,558,1348c1596,4299,2073,4512,2599,4512v527,,1003,-213,1349,-558xm2646,3097v-502,-547,415,-602,58,-49c2752,3109,2752,3109,2752,3109v396,-689,-686,-583,-206,-12c2681,3258,3272,3847,3211,4129v-59,276,-501,170,-182,-336c3003,3741,3003,3741,3003,3741v-572,790,762,831,84,-130c2972,3447,2787,3250,2646,3097xm2272,3547v47,48,47,48,47,48c2608,3266,2608,3266,2608,3266v-44,-56,-44,-56,-44,-56l2272,3547xm3581,2765v,,,-1,-1,-1c3581,2765,3581,2765,3581,2765v17,430,-27,552,-414,884c3135,3586,3135,3586,3135,3586v339,-319,395,-707,393,-920c3541,2662,3541,2662,3541,2662v119,201,631,394,524,53c4096,2680,4096,2680,4096,2680v138,158,-51,473,-515,85xm3577,2762v-5,-5,-3,-3,,xm1722,2691v-1,-11,-16,4,-16,4c1675,2744,1520,2828,1286,2835v-166,5,-244,321,80,298c1364,3097,1364,3097,1364,3097v-258,16,-176,-232,-23,-232c1574,2864,1623,2794,1661,2781v,,16,-14,16,-4c1701,3151,1902,3351,1957,3421v67,85,407,434,354,676c2255,4353,2077,4262,2049,4177v-28,-88,-27,-238,118,-394c2128,3734,2128,3734,2128,3734v-189,215,-159,406,-106,498c2075,4322,2295,4395,2361,4141v108,-413,-269,-745,-336,-830c1971,3241,1763,3069,1722,2691xm2735,1244v-40,,-40,,-40,c2679,1267,2642,1294,2589,1294v-2,,97,29,146,-50xm2746,1173v-31,,-31,,-31,c2716,1191,2713,1204,2708,1219v37,,37,,37,c2751,1195,2748,1184,2746,1173xm2698,1093v7,9,15,29,18,55c2741,1148,2741,1148,2741,1148v-10,-46,-52,-65,-52,-65l2698,1093xm1849,1522v,-20,17,-37,37,-37c1903,1485,1916,1495,1921,1510v1,-20,18,-36,38,-36c1980,1474,1996,1490,1996,1511v,1,,1,,1c2004,1493,2014,1476,2028,1460v32,-33,80,-55,146,-55c2190,1405,2207,1406,2225,1409v-1,2,-1,2,-1,2c2230,1405,2239,1402,2248,1402v13,,23,7,29,18c2278,1403,2292,1389,2310,1389v13,,24,8,29,19c2339,1408,2339,1408,2339,1408v,-18,15,-33,33,-33c2385,1375,2395,1382,2401,1392v1,-14,12,-25,26,-25c2437,1367,2445,1373,2450,1380v1,-14,13,-25,27,-25c2485,1355,2491,1358,2496,1363v,-2,-1,-3,-1,-4c2495,1343,2508,1331,2523,1331v15,,27,12,27,28c2550,1359,2550,1360,2550,1360v7,-22,12,-40,11,-51c2561,1304,2561,1304,2561,1304v-41,-25,-68,-70,-68,-121c2493,1119,2535,1066,2592,1047v-1,-1,-1,-1,-1,-1c2598,1041,2605,1026,2611,1010v5,-16,8,-34,8,-45c2619,961,2618,958,2618,957v,-1,,-1,,-1c2614,957,2600,958,2583,961v-18,3,-37,9,-47,17c2528,985,2528,985,2528,985v,-95,,-95,,-95c2535,894,2535,894,2535,894v22,11,50,23,70,23c2608,917,2612,917,2615,916v,-1,,-3,,-6c2615,894,2608,856,2586,829v-7,-8,-7,-8,-7,-8c2640,821,2640,821,2640,821v46,-1,46,-1,46,-1c2696,820,2696,820,2696,820v-6,8,-6,8,-6,8c2667,855,2660,893,2660,910v1,5,1,5,1,5c2664,916,2667,916,2671,916v20,,47,-12,69,-23c2747,889,2747,889,2747,889v,95,,95,,95c2740,977,2740,977,2740,977v-10,-8,-30,-14,-48,-17c2676,957,2663,956,2658,956v-1,6,-1,6,-1,6c2657,972,2661,991,2666,1008v6,18,13,34,19,40c2684,1049,2684,1049,2684,1049v55,19,95,72,95,134c2779,1233,2753,1278,2713,1303v1,,1,,1,c2714,1303,2714,1303,2714,1303v,5,,5,,5c2714,1319,2718,1337,2726,1359v,,-1,-1,-1,-1c2725,1343,2738,1330,2753,1330v15,,27,13,27,28c2780,1359,2779,1360,2779,1362v5,-5,12,-8,19,-8c2813,1354,2824,1365,2825,1380v5,-8,13,-13,23,-13c2862,1367,2873,1377,2875,1391v5,-10,16,-17,28,-17c2921,1374,2936,1389,2936,1407v,,,,,1c2941,1396,2952,1388,2966,1388v17,,31,14,32,31c3004,1408,3015,1401,3028,1401v6,,13,2,18,6c3065,1404,3083,1403,3100,1403v66,,115,22,146,55c3261,1475,3272,1493,3279,1514v,-1,,-2,,-4c3279,1490,3296,1473,3316,1473v21,,37,16,38,37c3359,1495,3372,1484,3389,1484v21,,38,17,38,37c3427,1542,3410,1559,3389,1559v-20,,-37,-16,-37,-37c3347,1537,3333,1548,3316,1548v-14,,-26,-8,-32,-20c3286,1537,3288,1545,3290,1554v15,-3,29,-5,41,-5c3369,1549,3395,1563,3413,1585v17,21,24,50,24,81c3437,1703,3426,1742,3407,1772v-33,50,-108,112,-107,168c3300,1950,3303,1960,3308,1969v8,-7,17,-12,25,-13c3342,1960,3342,1960,3342,1960v2,3,3,6,3,10c3345,1977,3342,1985,3336,1998v-25,53,-65,87,-65,87c3271,2085,3271,2085,3271,2085v,7,-2,14,-7,20c3260,2111,3255,2114,3249,2116v,,,,,c3241,2126,3241,2126,3241,2126v-1,2,-1,2,-2,4c3239,2130,3239,2130,3239,2130v-1,1,-1,1,-1,1c3238,2131,3238,2131,3238,2131v-20,24,-39,34,-57,34c3181,2165,3181,2165,3181,2165v,30,,30,,30c3187,2200,3190,2207,3190,2213v,6,-2,12,-6,16c3180,2233,3174,2236,3167,2236v-1,,-2,-1,-3,-1c3163,2237,3162,2238,3160,2242v-11,16,-31,53,-31,95c3129,2342,3129,2348,3130,2353v1,,2,1,2,1c3138,2357,3142,2361,3142,2367v,7,-5,11,-11,14c3125,2384,3116,2386,3107,2386v-4,,-8,,-12,-1c3061,2380,2754,2369,2662,2369v-11,,-20,1,-23,1c2638,2370,2638,2370,2638,2370v,,,,,c2635,2370,2627,2369,2616,2369v-90,,-401,12,-435,17c2176,2387,2172,2387,2168,2387v-9,,-17,-2,-23,-5c2138,2379,2133,2375,2133,2368v,-6,4,-10,10,-13c2143,2355,2143,2355,2144,2355v,-7,1,-13,1,-19c2145,2305,2136,2280,2127,2262v-4,-9,-9,-16,-12,-20c2113,2239,2112,2237,2111,2236v-1,,-2,,-3,c2101,2237,2095,2234,2091,2230v-4,-4,-6,-10,-6,-16c2085,2207,2088,2200,2095,2195v,,1,-1,1,-1c2096,2163,2096,2163,2096,2163v,1,-1,1,-1,1c2077,2164,2057,2154,2038,2128v,,,,,c2037,2127,2037,2127,2037,2127v,,,,,c2034,2123,2034,2123,2034,2123v-1,-4,-1,-4,-1,-4c2034,2118,2034,2118,2034,2118v-7,-2,-13,-6,-17,-12c2012,2100,2009,2093,2009,2086v,,,,,c2000,2078,1962,2045,1939,1999v-6,-13,-9,-22,-9,-28c1930,1967,1931,1963,1933,1961v9,-4,9,-4,9,-4c1950,1958,1960,1963,1967,1970v5,-10,8,-19,9,-29c1976,1885,1901,1823,1869,1773v-20,-31,-31,-70,-31,-106c1838,1636,1846,1607,1863,1586v17,-22,44,-36,81,-36c1956,1550,1970,1552,1985,1555v1,-8,3,-16,5,-24c1984,1541,1972,1549,1959,1549v-17,,-30,-11,-35,-26c1923,1544,1907,1560,1886,1560v-20,,-37,-17,-37,-38xm3361,1521v,16,13,28,28,28c3405,1549,3417,1537,3417,1521v,-15,-12,-28,-28,-28c3374,1493,3361,1506,3361,1521xm3288,1510v,16,13,28,28,28c3332,1538,3344,1526,3344,1510v,-15,-12,-28,-28,-28c3301,1482,3288,1495,3288,1510xm2237,1959v-5,-4,-9,-6,-12,-6c2219,1953,2214,1957,2211,1969v,1,,1,,1c2214,1975,2214,1975,2214,1975v4,3,11,7,17,10c2236,1987,2241,1989,2241,1989v3,6,3,6,3,6c2238,1998,2238,1998,2238,1998v,,-19,-5,-35,-14c2197,1983,2197,1983,2197,1983v-5,,-8,4,-8,12c2190,2005,2190,2005,2190,2005v3,10,9,25,16,36c2213,2053,2221,2061,2227,2060v4,,8,-2,14,-10c2245,2044,2248,2040,2250,2037v3,-3,3,-3,3,-3c2254,2033,2254,2033,2254,2033v,,,,,c2255,2032,2255,2032,2255,2032v2,-1,2,-1,2,-1c2261,2033,2261,2033,2261,2033v1,3,1,3,1,3c2262,2038,2262,2038,2262,2038v-4,6,-4,6,-4,6c2256,2047,2252,2051,2249,2056v-3,7,-3,7,-3,7c2246,2067,2249,2072,2253,2076v4,4,9,7,15,6c2274,2082,2280,2079,2285,2069v6,-26,11,-44,11,-48c2296,2020,2296,2020,2296,2020v-9,-4,-16,-13,-18,-24c2278,1991,2278,1991,2278,1991v,-1,,-2,,-3c2278,1988,2278,1988,2278,1988v,,,,,c2269,1983,2251,1971,2237,1959v,,,,,c2237,1959,2237,1959,2237,1959v,,,,,xm2216,1428v-2,,-4,,-7,c2211,1430,2214,1431,2215,1432v,-1,1,-3,1,-4xm2192,1479v13,,23,-11,23,-23c2215,1443,2205,1432,2192,1432v-13,,-23,11,-23,24c2169,1468,2179,1479,2192,1479xm2147,1524v15,,26,-11,26,-26c2173,1484,2162,1472,2147,1472v-15,,-26,12,-26,26c2121,1513,2132,1524,2147,1524xm2118,1661v16,-1,30,-14,30,-30c2148,1614,2134,1601,2118,1601v-16,,-30,13,-30,30c2088,1647,2102,1660,2118,1661xm2146,1558v,-17,-13,-30,-30,-30c2100,1528,2087,1541,2087,1558v,16,13,29,29,29c2133,1587,2146,1574,2146,1558xm2159,1456v,-9,4,-17,9,-23c2082,1450,2047,1508,2047,1571v,41,15,85,41,119c2137,1757,2196,1832,2234,1894v1,,1,-1,2,-2c2236,1892,2236,1892,2236,1892v9,-9,14,-13,38,-19c2281,1872,2288,1871,2296,1871v,-4,,-8,,-12c2297,1801,2241,1725,2197,1670v-23,-27,-34,-59,-34,-90c2163,1532,2191,1487,2247,1467v-9,,-17,-3,-23,-9c2223,1475,2209,1488,2192,1488v-4,,-8,-1,-11,-2c2182,1490,2183,1494,2183,1498v,20,-16,36,-36,36c2147,1534,2147,1534,2147,1534v5,7,9,15,9,24c2156,1574,2145,1588,2131,1594v15,5,26,20,26,37c2157,1643,2151,1654,2142,1661v4,-1,8,-2,12,-2c2176,1659,2195,1677,2195,1700v,11,-5,21,-13,29c2187,1727,2191,1726,2196,1726v23,,41,18,41,41c2237,1777,2234,1786,2228,1793v4,-2,9,-3,15,-3c2265,1790,2284,1808,2284,1831v,22,-19,40,-41,41c2220,1871,2202,1853,2202,1831v,-10,4,-19,10,-26c2207,1807,2202,1808,2196,1808v-22,,-41,-18,-41,-41c2155,1755,2160,1745,2168,1738v-5,1,-9,3,-14,3c2131,1741,2113,1722,2113,1700v,-13,6,-25,16,-32c2125,1669,2122,1670,2118,1670v-22,,-39,-18,-39,-39c2079,1614,2089,1600,2104,1594v-16,-5,-27,-19,-27,-36c2077,1536,2095,1518,2116,1518v1,,2,1,2,1c2114,1513,2111,1506,2111,1498v,-20,16,-36,36,-36c2152,1462,2157,1463,2161,1465v-1,-3,-2,-6,-2,-9xm2154,1731v17,,31,-14,31,-31c2185,1682,2171,1668,2154,1668v-18,,-32,14,-32,32c2122,1717,2136,1731,2154,1731xm2243,1862v17,,31,-14,31,-31c2274,1813,2260,1799,2243,1799v-18,,-32,14,-32,32c2211,1848,2225,1862,2243,1862xm2228,1767v,-17,-14,-31,-32,-31c2179,1736,2165,1750,2165,1767v,17,14,31,31,31c2214,1798,2228,1784,2228,1767xm2518,1441v-8,4,-16,9,-24,12c2500,1456,2505,1461,2508,1466v3,-8,7,-16,10,-25xm2582,1906v-5,3,-5,3,-5,3c2575,1911,2574,1915,2574,1919v,4,1,9,4,14c2584,1943,2591,1952,2596,1958v5,6,5,6,5,6c2602,1965,2603,1966,2604,1967v1,1,1,1,1,1c2605,1968,2605,1968,2605,1968v1,,1,,1,c2606,1969,2606,1969,2606,1969v1,2,1,2,1,2c2607,1972,2607,1972,2607,1972v-1,1,-1,1,-1,1c2606,1974,2606,1974,2606,1974v-4,2,-4,2,-4,2c2602,1976,2602,1976,2602,1976v,,,,,c2599,1976,2599,1976,2599,1976v,-1,,-1,,-1c2599,1975,2599,1975,2599,1975v-1,,-1,,-1,c2598,1975,2598,1975,2598,1975v,,,,,c2598,1974,2596,1972,2594,1970v-7,-7,-16,-18,-24,-32c2570,1938,2570,1938,2570,1938v,,,,,c2570,1938,2570,1938,2570,1938v-5,-7,-9,-10,-13,-10c2552,1928,2547,1931,2541,1940v-1,4,-1,4,-1,4c2540,1946,2541,1948,2543,1951v10,9,21,17,21,17c2565,1974,2565,1974,2565,1974v-6,2,-6,2,-6,2c2559,1976,2552,1973,2545,1967v-3,-3,-7,-6,-10,-10c2533,1955,2531,1953,2529,1951v-4,-2,-4,-2,-4,-2c2524,1949,2521,1951,2518,1956v-3,6,-7,13,-11,20c2506,1978,2505,1983,2505,1989v,8,2,19,7,27c2517,2025,2523,2030,2531,2030v4,,8,-1,14,-4c2558,2017,2562,2015,2567,2015v3,1,3,1,3,1c2572,2020,2572,2020,2572,2020v,2,,2,,2c2569,2025,2569,2025,2569,2025v,,-11,4,-20,9c2545,2037,2543,2042,2542,2047v1,8,6,17,19,17c2568,2064,2576,2061,2587,2054v12,-8,16,-19,25,-34c2605,2013,2601,2004,2601,1994v,-20,17,-37,37,-37c2659,1957,2676,1974,2676,1994v,11,-5,21,-13,28c2671,2036,2676,2045,2689,2053v10,7,19,10,25,10c2727,2063,2733,2054,2733,2046v,-5,-2,-10,-7,-13c2724,2032,2719,2030,2714,2028v-4,-2,-8,-4,-8,-4c2703,2021,2703,2021,2703,2021v,-2,,-2,,-2c2705,2016,2705,2016,2705,2016v4,-2,4,-2,4,-2c2713,2014,2717,2016,2731,2025v,,,,,c2736,2028,2740,2029,2743,2029v8,,13,-5,18,-15c2765,2005,2768,1993,2768,1983v,-7,-1,-12,-3,-15c2762,1962,2759,1956,2756,1952v-2,-4,-4,-5,-5,-5c2746,1951,2746,1951,2746,1951v,-1,,-1,,-1c2744,1952,2742,1954,2740,1956v-3,4,-6,7,-10,10c2723,1972,2717,1975,2716,1975v-6,-2,-6,-2,-6,-2c2711,1967,2711,1967,2711,1967v,,4,-3,10,-7c2724,1957,2728,1954,2733,1950v1,-3,2,-5,2,-7c2734,1939,2734,1939,2734,1939v-5,-8,-11,-12,-15,-12c2715,1927,2710,1930,2706,1937v,,,,,c2706,1937,2706,1937,2706,1937v,,,,,c2706,1937,2706,1937,2706,1937v-7,11,-13,19,-19,26c2687,1963,2686,1964,2686,1964v,1,,1,,1c2684,1966,2683,1967,2682,1968v-2,3,-2,3,-2,3c2678,1973,2678,1973,2678,1973v-1,1,-1,1,-1,1c2677,1974,2677,1974,2677,1974v-1,1,-1,1,-1,1c2673,1975,2673,1975,2673,1975v-4,-2,-4,-2,-4,-2c2669,1971,2669,1971,2669,1971v,-3,,-3,,-3c2670,1967,2670,1967,2670,1967v1,-1,1,-1,1,-1c2671,1966,2671,1966,2671,1966v2,-1,3,-3,4,-5c2677,1960,2678,1959,2679,1957v,,1,,1,-1c2685,1950,2691,1942,2698,1932v3,-5,4,-10,4,-14c2702,1914,2700,1910,2699,1908v-6,-3,-6,-3,-6,-3c2692,1906,2692,1906,2692,1906v-5,16,-15,31,-15,31c2671,1939,2671,1939,2671,1939v-3,-5,-3,-5,-3,-5c2669,1933,2672,1917,2682,1902v,-1,1,-1,1,-1c2684,1897,2685,1894,2685,1891v-1,-5,-1,-7,-5,-8c2658,1879,2652,1879,2642,1879v-4,,-4,,-4,c2626,1879,2620,1879,2595,1884v-4,1,-4,2,-5,8c2590,1894,2591,1898,2592,1902v1,,1,,1,1c2604,1918,2607,1934,2607,1934v-3,6,-3,6,-3,6c2598,1938,2598,1938,2598,1938v,,-10,-16,-14,-31l2582,1906xm2600,1321v-10,43,-36,199,-47,235c2541,1591,2537,1632,2537,1672v,49,7,99,18,137c2565,1843,2578,1868,2591,1876v1,-1,1,-1,2,-1c2618,1870,2626,1869,2638,1869v4,,4,,4,c2652,1869,2659,1869,2682,1874v1,,1,1,2,1c2697,1866,2710,1842,2720,1808v11,-39,19,-89,19,-139c2739,1630,2734,1590,2723,1556v-12,-37,-38,-194,-48,-236c2663,1323,2650,1326,2636,1326v-12,,-24,-2,-36,-5xm2768,1465v3,-5,7,-10,13,-12c2773,1449,2765,1445,2757,1440v4,9,7,17,11,25xm3060,1431v2,-1,4,-2,6,-4c3064,1427,3062,1427,3059,1427v,1,1,3,1,4xm3033,1861v17,,31,-14,31,-31c3064,1812,3050,1798,3033,1798v-18,,-32,14,-32,32c3001,1847,3015,1861,3033,1861xm3079,1798v17,,31,-15,31,-32c3110,1749,3096,1735,3079,1735v-18,,-32,14,-32,31c3047,1783,3062,1798,3079,1798xm3074,1830v,5,-2,11,-4,15c3082,1829,3094,1813,3107,1796v-7,7,-17,11,-28,11c3074,1807,3069,1806,3064,1804v6,7,10,16,10,26xm3120,1766v,9,-4,18,-9,25c3137,1756,3164,1722,3188,1690v25,-35,40,-78,40,-120c3228,1507,3194,1449,3107,1432v6,6,9,14,9,23c3116,1458,3115,1461,3114,1464v5,-2,9,-3,14,-3c3148,1461,3164,1477,3164,1497v,8,-3,15,-7,21c3158,1518,3158,1518,3159,1518v22,,39,17,39,39c3198,1574,3187,1588,3172,1594v14,5,24,19,25,36c3196,1652,3179,1669,3157,1669v-4,,-7,-1,-10,-2c3156,1675,3162,1686,3162,1699v,22,-18,41,-41,41c3117,1740,3112,1739,3107,1737v8,7,13,18,13,29xm3121,1730v18,,32,-14,32,-31c3153,1681,3139,1667,3121,1667v-17,,-31,14,-31,32c3090,1716,3104,1730,3121,1730xm3128,1524v15,,27,-12,27,-27c3155,1483,3143,1471,3128,1471v-14,,-26,12,-26,26c3102,1512,3114,1524,3128,1524xm3083,1478v13,,24,-10,24,-23c3107,1442,3096,1431,3083,1431v-13,,-23,11,-23,24c3060,1468,3070,1478,3083,1478xm3129,1557v,16,13,30,30,30c3175,1587,3189,1573,3189,1557v,-16,-14,-30,-30,-30c3142,1527,3129,1540,3129,1557xm3157,1600v-16,,-29,14,-29,30c3128,1646,3141,1660,3157,1660v17,,30,-14,30,-30c3187,1614,3174,1600,3157,1600xm3028,1467v57,20,85,64,84,112c3112,1610,3101,1642,3079,1670v-44,54,-100,130,-100,188c2979,1863,2979,1867,2980,1871v-1,,-1,,-1,c2986,1872,2992,1872,2998,1873v24,6,29,10,38,19c3036,1892,3036,1892,3036,1892v1,1,1,2,2,3c3045,1883,3052,1871,3061,1859v-8,7,-17,12,-28,12c3010,1871,2992,1852,2992,1830v,-23,18,-41,41,-41c3038,1789,3043,1790,3048,1792v-6,-7,-10,-16,-10,-26c3038,1743,3056,1725,3079,1725v5,,10,1,14,3c3085,1721,3081,1710,3081,1699v,-23,18,-41,40,-41c3126,1658,3129,1659,3133,1660v-9,-7,-15,-18,-15,-30c3118,1613,3129,1599,3144,1593v-14,-5,-24,-20,-24,-36c3120,1548,3123,1540,3128,1533v,,,,,c3108,1533,3092,1517,3092,1497v,-4,1,-8,3,-12c3091,1487,3087,1488,3083,1488v-17,,-31,-14,-32,-31c3045,1463,3037,1466,3028,1467xm3035,1959v-15,12,-31,22,-40,26c2995,1985,2995,1985,2995,1985v-1,1,-1,1,-1,1c2994,1986,2994,1986,2994,1986v,1,1,3,1,5c2995,1995,2995,1995,2995,1995v-2,12,-10,22,-20,26c2978,2038,2981,2056,2986,2067v5,12,12,15,18,15c3009,2083,3015,2080,3019,2076v4,-4,7,-9,6,-13c3023,2056,3023,2056,3023,2056v-4,-5,-7,-9,-9,-12c3011,2040,3011,2040,3011,2040v-1,-1,-1,-1,-1,-1c3010,2038,3010,2038,3010,2038v,-2,,-2,,-2c3011,2033,3011,2033,3011,2033v3,-2,3,-2,3,-2c3018,2033,3018,2033,3018,2033v4,5,4,5,4,5c3024,2041,3027,2045,3031,2050v5,8,10,10,14,10c3051,2061,3059,2053,3066,2041v7,-11,12,-26,15,-36c3083,1996,3083,1996,3083,1996v,-9,-4,-13,-8,-13c3069,1984,3069,1984,3069,1984v-17,9,-35,14,-35,14c3028,1995,3028,1995,3028,1995v3,-6,3,-6,3,-6c3031,1989,3039,1986,3047,1982v4,-2,8,-5,11,-7c3061,1970,3061,1970,3061,1970v,-1,,-1,,-1c3058,1957,3053,1953,3047,1953v-3,,-7,2,-12,6c3035,1959,3035,1959,3035,1959v,,,,,c3035,1959,3035,1959,3035,1959xm3069,1975v3,-1,3,-1,3,-1c3070,1974,3070,1974,3070,1974v-1,,-1,,-1,1xm3242,1733v-33,42,-73,91,-106,136c3104,1913,3079,1954,3078,1974v4,1,8,3,10,6c3091,1984,3093,1990,3093,1996v,3,-1,8,-2,12c3087,2019,3082,2033,3074,2046v-7,12,-16,24,-29,24c3041,2070,3037,2069,3034,2067v-2,13,-15,25,-30,25c3002,2092,3001,2092,2999,2091v12,15,27,22,42,22c3057,2112,3072,2105,3079,2089v12,-28,16,-70,16,-88c3095,1996,3094,1993,3094,1992v,,,,,c3093,1988,3093,1984,3093,1980v,-17,7,-29,17,-38c3120,1934,3134,1930,3146,1930v11,,22,3,30,9c3184,1946,3189,1956,3189,1970v,7,-2,16,-6,26c3186,1993,3190,1990,3194,1987v4,-3,8,-5,12,-5c3212,1982,3215,1987,3216,1990v1,4,1,8,1,12c3217,2007,3217,2007,3217,2007v,3,,3,,3c3218,2009,3220,2008,3221,2006v6,-8,12,-12,18,-12c3241,1994,3244,1995,3246,1997v-2,-10,-3,-20,-3,-29c3243,1871,3329,1783,3354,1744v14,-22,22,-50,22,-75c3376,1650,3371,1633,3362,1621v-10,-12,-25,-20,-48,-20c3307,1601,3299,1602,3290,1604v-3,46,-20,92,-48,129xm3165,2095v,-4,1,-7,3,-10c3157,2085,3149,2082,3144,2078v-5,-5,-6,-11,-6,-16c3135,2067,3134,2073,3134,2080v,4,,8,1,13c3140,2119,3164,2133,3192,2133v13,,27,-3,40,-10c3233,2121,3234,2120,3235,2119v1,-2,1,-2,1,-2c3235,2117,3233,2117,3232,2116v-1,2,-1,2,-1,2c3228,2119,3223,2120,3213,2122v-4,1,-8,1,-11,1c3188,2123,3180,2119,3180,2118v,,,,,c3176,2117,3173,2114,3170,2110v-3,-4,-5,-10,-5,-15xm2846,2003v-4,10,-8,19,-8,33c2838,2042,2839,2049,2840,2057v7,38,25,50,44,50c2909,2107,2936,2086,2941,2066v1,-3,2,-7,3,-10c2940,2060,2936,2063,2931,2065v-9,4,-17,6,-24,6c2896,2071,2887,2066,2881,2060v-6,-6,-9,-15,-9,-23c2872,2034,2873,2031,2874,2028v,,,,,c2866,2028,2859,2022,2856,2015v-3,-7,-3,-15,-3,-24c2850,1995,2848,2000,2846,2003xm2869,1944v-1,6,-2,12,-4,19c2863,1972,2862,1982,2862,1991v,8,1,15,3,20c2868,2016,2870,2018,2874,2018v3,,7,-1,11,-4c2892,2011,2896,2009,2900,2007v3,-1,3,-1,3,-1c2905,2005,2905,2005,2905,2005v2,,2,,2,c2909,2005,2909,2005,2909,2005v3,5,3,5,3,5c2910,2013,2910,2013,2910,2013v-1,1,-1,1,-1,1c2907,2015,2900,2019,2890,2023v-6,3,-9,8,-9,14c2881,2049,2890,2061,2907,2061v5,,12,-1,20,-5c2938,2052,2944,2043,2949,2030v1,-8,2,-13,2,-13c2951,2015,2951,2015,2951,2015v-6,-6,-10,-13,-10,-22c2942,1989,2942,1989,2942,1989v,,,,,c2942,1983,2945,1978,2948,1973v-3,-5,-10,-15,-16,-27c2929,1941,2927,1937,2925,1932v,,,,,c2925,1932,2925,1932,2925,1932v,,,,,-1c2921,1923,2917,1920,2912,1920v-4,,-9,3,-15,9c2896,1931,2896,1931,2896,1931v,4,4,12,9,18c2910,1955,2914,1960,2914,1960v,7,,7,,7c2908,1967,2908,1967,2908,1967v,,-14,-14,-25,-29c2880,1934,2878,1933,2877,1933v-5,4,-5,4,-5,4c2871,1939,2870,1941,2869,1944xm2969,1972v-4,,-7,2,-10,5c2959,1977,2959,1977,2959,1977v-1,,-1,,-1,c2955,1980,2953,1985,2952,1990v,3,,3,,3c2952,2003,2958,2011,2966,2011v,2,,2,,2c2966,2013,2966,2013,2966,2013v,-2,,-2,,-2c2967,2012,2967,2012,2967,2012v8,,16,-8,17,-18c2984,1991,2984,1991,2984,1991v,-10,-6,-18,-14,-19l2969,1972xm3038,1934v-2,-7,-2,-7,-2,-7c3034,1925,3034,1925,3034,1925v-2,2,-2,2,-2,2c3022,1941,3008,1950,3008,1950v-7,-1,-7,-1,-7,-1c3002,1942,3002,1942,3002,1942v,,8,-6,15,-14c3025,1921,3032,1910,3032,1904v-3,-5,-3,-5,-3,-5c3020,1890,3020,1888,2995,1883v-7,-2,-15,-3,-21,-3c2968,1880,2964,1881,2962,1882v-4,2,-6,8,-6,17c2956,1902,2956,1907,2957,1911v3,12,5,22,5,22c2959,1939,2959,1939,2959,1939v-6,-3,-6,-3,-6,-3c2953,1936,2949,1925,2947,1913v,-3,-1,-6,-2,-9c2943,1901,2943,1901,2943,1901v-7,5,-7,5,-7,5c2934,1909,2932,1913,2932,1918v2,10,2,10,2,10c2936,1933,2938,1938,2941,1942v5,10,11,19,14,24c2960,1964,2964,1962,2969,1962v3,,3,,3,c2972,1962,2972,1962,2972,1962v9,1,15,7,19,14c2995,1974,3012,1965,3029,1951v7,-5,9,-12,9,-17xm2971,1460v-31,-1,-172,-22,-233,-67c2742,1404,2746,1415,2751,1426v18,10,35,18,52,25c2804,1452,2806,1452,2807,1453v68,26,129,28,170,36c3037,1499,3062,1528,3062,1562v,32,-20,66,-44,94c2984,1695,2930,1776,2930,1848v,16,3,31,9,45c2940,1892,2941,1892,2943,1892v1,,2,1,3,1c2947,1885,2950,1877,2957,1873v5,-2,10,-3,17,-3c2974,1870,2975,1871,2975,1871v,-4,-1,-9,-1,-13c2974,1797,3031,1721,3075,1667v22,-27,33,-58,33,-88c3108,1520,3064,1465,2971,1460xm3012,1516v-10,,-18,8,-19,18c2994,1544,3002,1553,3012,1553v10,,18,-9,18,-19c3030,1524,3022,1516,3012,1516xm3000,1504v-7,-2,-15,-4,-24,-6c2981,1502,2985,1508,2987,1514v3,-4,8,-8,13,-10xm2975,1525v,-12,-10,-21,-22,-21c2941,1504,2932,1513,2932,1525v,12,9,22,21,22c2965,1547,2975,1537,2975,1525xm2938,1493v-8,-1,-17,-2,-26,-4c2918,1493,2922,1498,2924,1505v4,-5,8,-10,14,-12xm2840,1519v10,,18,-8,18,-17c2858,1492,2850,1484,2840,1484v-9,,-17,8,-17,18c2823,1511,2831,1519,2840,1519xm2893,1535v11,,19,-9,19,-19c2912,1506,2904,1497,2893,1497v-10,,-18,9,-18,19c2875,1526,2883,1535,2893,1535xm2884,1485v-6,-2,-13,-3,-20,-5c2867,1484,2869,1488,2871,1492v3,-4,8,-6,13,-7xm2831,1471v-3,-1,-6,-2,-10,-3c2822,1471,2822,1473,2823,1476v2,-2,5,-4,8,-5xm2778,1479v,8,7,15,16,15c2802,1494,2809,1487,2809,1479v,-8,-7,-15,-15,-15c2785,1464,2778,1471,2778,1479xm2803,1507v3,1,5,3,8,5c2810,1509,2809,1507,2809,1504v-2,1,-4,2,-6,3xm2852,1531v6,2,11,4,17,6c2865,1534,2863,1530,2862,1525v-3,2,-6,5,-10,6xm2903,1547v10,2,19,4,28,6c2926,1549,2922,1543,2919,1536v-4,5,-9,9,-16,11xm2969,1557v6,1,13,1,19,1c2989,1558,2989,1558,2990,1558v-4,-3,-7,-7,-9,-12c2978,1551,2974,1555,2969,1557xm3044,1534v,6,-2,11,-4,16c3044,1548,3047,1546,3049,1544v-1,-4,-3,-7,-5,-11c3044,1534,3044,1534,3044,1534xm2786,1507v8,19,15,35,19,44c2807,1554,2807,1557,2808,1560v35,32,115,49,173,49c3012,1610,3037,1604,3045,1596v4,-12,7,-23,7,-34c3052,1559,3052,1556,3051,1553v-7,6,-17,10,-29,12c3019,1566,3015,1567,3012,1567v-1,,-1,,-2,c3004,1567,2996,1568,2988,1568v-64,,-153,-24,-202,-61c2786,1507,2786,1507,2786,1507xm2814,1576v6,24,9,50,9,76c2823,1712,2808,1775,2787,1826v-18,43,-41,77,-65,93c2730,1921,2737,1925,2742,1933v2,7,2,7,2,7c2746,1939,2749,1938,2751,1938v7,,10,4,13,9c2767,1952,2770,1958,2774,1964v2,5,3,11,3,19c2777,1994,2775,2008,2770,2019v-5,10,-14,20,-27,20c2742,2039,2741,2038,2741,2038v,3,1,5,1,8c2742,2053,2740,2059,2735,2064v-5,5,-12,8,-21,8c2705,2072,2695,2069,2683,2061v,,-1,,-2,-1c2682,2061,2682,2061,2682,2062v9,19,33,35,56,35c2758,2097,2778,2086,2792,2056v2,-6,3,-12,3,-19c2795,2019,2787,1994,2776,1965v-4,-10,-5,-18,-5,-26c2771,1923,2777,1911,2787,1903v10,-8,22,-12,34,-12c2833,1891,2845,1894,2854,1902v7,6,11,15,13,26c2870,1926,2873,1924,2877,1924v4,,7,2,10,5c2890,1922,2890,1922,2890,1922v7,-7,15,-11,22,-11c2916,1910,2920,1912,2923,1914v1,-7,3,-12,7,-16c2924,1882,2920,1865,2920,1848v,-76,56,-158,91,-198c3021,1638,3031,1624,3038,1611v-14,5,-34,8,-57,8c2926,1619,2855,1605,2814,1576xm2638,2022v6,,12,-2,16,-6c2654,2016,2654,2016,2654,2016v1,,1,,1,c2661,2011,2666,2003,2666,1994v,-15,-12,-27,-28,-27c2623,1967,2611,1979,2611,1994v,16,12,28,27,28xm2553,1920v-24,-16,-47,-50,-65,-94c2466,1776,2452,1714,2452,1654v,-27,3,-53,9,-77c2420,1606,2349,1620,2294,1620v-23,,-43,-3,-57,-9c2245,1625,2254,1639,2265,1651v34,39,90,121,90,198c2355,1867,2352,1884,2344,1901v3,4,4,8,5,13c2352,1912,2356,1910,2359,1911v8,,16,4,23,11c2385,1929,2385,1929,2385,1929v3,-3,6,-5,10,-5c2400,1924,2405,1927,2407,1931v2,-11,7,-21,14,-28c2430,1895,2442,1892,2454,1892v12,,25,4,34,12c2498,1912,2505,1924,2505,1940v,7,-2,16,-6,25c2488,1995,2480,2019,2480,2038v,7,1,13,3,18c2497,2087,2518,2098,2538,2098v24,,48,-16,55,-35c2593,2062,2593,2062,2594,2061v-1,,-1,1,-2,1c2580,2070,2570,2073,2561,2073v-9,,-16,-3,-21,-8c2535,2060,2533,2053,2533,2047v,-3,1,-6,2,-8c2534,2039,2532,2039,2531,2039v-13,,-22,-8,-27,-18c2498,2011,2495,1999,2495,1989v,-7,1,-13,4,-18c2503,1965,2506,1957,2510,1951v4,-6,8,-11,15,-12c2527,1939,2529,1940,2531,1941v2,-7,2,-7,2,-7c2539,1926,2546,1921,2553,1920xm2181,2007v,20,4,57,16,82c2204,2105,2220,2114,2236,2114v16,,32,-8,41,-24c2274,2091,2271,2092,2268,2092v-15,,-28,-12,-30,-25c2234,2069,2231,2070,2227,2070v-13,,-22,-12,-29,-24c2190,2033,2184,2019,2181,2008v,,,-1,,-1xm2347,1932v-7,17,-17,34,-22,42c2328,1978,2330,1983,2331,1988v,5,,5,,5c2331,2003,2327,2011,2320,2017v,,,,,c2320,2017,2320,2019,2321,2022v4,17,11,29,24,34c2353,2060,2359,2061,2365,2061v17,,25,-12,25,-24c2390,2031,2388,2025,2382,2023v-6,-3,-11,-5,-14,-6c2364,2015,2364,2015,2364,2015v-1,-1,-1,-1,-1,-1c2362,2014,2362,2014,2362,2014v-1,-1,-1,-1,-1,-1c2360,2010,2360,2010,2360,2010v3,-5,3,-5,3,-5c2365,2005,2365,2005,2365,2005v2,,2,,2,c2369,2006,2375,2009,2386,2014v5,3,9,4,12,4c2402,2018,2404,2016,2407,2011v2,-5,3,-12,3,-20c2410,1977,2407,1961,2405,1951v-1,-6,-3,-11,-5,-14c2395,1933,2395,1933,2395,1933v-1,,-3,1,-6,5c2378,1953,2364,1967,2364,1967v-7,,-7,,-7,c2357,1960,2357,1960,2357,1960v,,5,-5,10,-11c2372,1943,2376,1935,2376,1931v-1,-2,-1,-2,-1,-2c2369,1923,2363,1920,2359,1920v-4,,-9,3,-12,11c2347,1932,2347,1932,2347,1932v,,,,,c2347,1932,2347,1932,2347,1932xm2303,1972v-1,,-1,,-1,c2294,1973,2288,1981,2288,1991v1,3,1,3,1,3c2290,2005,2298,2012,2305,2012v2,-1,2,-1,2,-1c2307,2011,2307,2011,2307,2011v7,-1,13,-8,14,-18c2320,1990,2320,1990,2320,1990v,,,,,c2319,1979,2311,1972,2303,1972xm2331,2059v1,2,2,5,3,7c2342,2086,2371,2107,2394,2107v18,,34,-11,41,-49c2436,2049,2437,2042,2437,2036v,-14,-3,-22,-8,-32c2426,1998,2423,1992,2419,1984v,2,,4,,7c2419,2000,2418,2008,2415,2015v-2,7,-9,13,-17,13c2398,2028,2398,2028,2398,2028v1,3,2,6,2,9c2400,2045,2397,2054,2391,2060v-6,6,-15,11,-26,11c2358,2071,2350,2069,2341,2065v-4,-2,-7,-4,-10,-6xm2489,1508v,,,,,c2440,1545,2351,1568,2287,1569v-8,,-15,-1,-22,-1c2264,1568,2264,1568,2264,1568v-4,,-7,-1,-10,-2c2242,1564,2232,1560,2224,1554v-1,3,-1,6,-1,9c2223,1574,2226,1585,2231,1597v7,8,32,13,63,13c2353,1610,2432,1593,2467,1561v1,-3,2,-6,3,-9c2474,1542,2481,1527,2489,1508xm2246,1535v,10,8,18,18,18c2274,1553,2282,1545,2282,1535v,-10,-8,-18,-18,-18c2254,1517,2246,1525,2246,1535xm2286,1559v,,,,1,c2293,1559,2300,1559,2307,1558v-6,-2,-10,-6,-13,-11c2292,1552,2289,1556,2286,1559xm2344,1526v,-12,-10,-21,-22,-21c2310,1505,2301,1514,2301,1526v,12,9,22,21,22c2334,1548,2344,1538,2344,1526xm2344,1554v9,-2,19,-4,28,-6c2365,1546,2360,1542,2356,1537v-2,7,-6,12,-12,17xm2363,1517v,10,8,19,19,19c2392,1536,2401,1527,2401,1517v,-11,-9,-19,-19,-19c2371,1498,2363,1506,2363,1517xm2435,1485v-10,,-18,8,-18,17c2417,1512,2425,1520,2435,1520v10,,17,-8,17,-18c2452,1493,2445,1485,2435,1485xm2407,1538v5,-2,11,-4,16,-6c2419,1531,2416,1528,2413,1526v-1,4,-3,9,-6,12xm2465,1513v2,-2,5,-4,7,-5c2470,1507,2468,1506,2466,1505v,2,,5,-1,8xm2497,1480v,-9,-7,-15,-15,-15c2473,1465,2466,1471,2466,1480v,8,7,15,16,15c2490,1495,2497,1488,2497,1480xm2454,1469v-3,1,-7,2,-10,3c2447,1473,2450,1475,2453,1477v,-3,,-6,1,-8xm2411,1481v-7,2,-13,3,-20,4c2396,1487,2401,1489,2405,1493v1,-5,3,-9,6,-12xm2363,1490v-9,1,-18,3,-26,4c2343,1496,2347,1501,2351,1506v2,-7,7,-12,12,-16xm2299,1499v-9,2,-16,4,-24,6c2281,1507,2285,1511,2288,1515v3,-6,6,-12,11,-16xm2231,1535v,,,,,-1c2229,1538,2228,1541,2226,1545v3,2,6,4,10,6c2233,1546,2231,1541,2231,1535xm2538,1394v-62,45,-203,66,-234,67c2212,1466,2168,1520,2168,1580v,30,11,61,32,87c2244,1722,2301,1798,2301,1859v,4,,8,-1,12c2306,1871,2310,1871,2314,1873v8,4,11,12,11,20c2327,1893,2328,1892,2329,1892v3,,5,1,8,2c2342,1880,2346,1864,2346,1849v,-72,-55,-153,-89,-192c2233,1629,2213,1595,2213,1563v,-34,25,-63,85,-74c2339,1482,2400,1480,2468,1454v1,-1,3,-2,5,-2c2490,1445,2507,1437,2524,1427v5,-11,9,-22,14,-33xm2236,1927v-2,7,-2,7,-2,7c2234,1939,2236,1946,2243,1951v10,8,20,15,28,21c2275,1974,2278,1976,2281,1978v,,,,,c2284,1970,2291,1963,2300,1962v3,,3,,3,c2309,1962,2313,1964,2318,1967v3,-6,12,-21,20,-39c2340,1918,2340,1918,2340,1918v,-5,-2,-9,-4,-12c2329,1901,2329,1901,2329,1901v-2,3,-2,3,-2,3c2326,1907,2325,1910,2325,1912v-2,13,-6,24,-6,24c2313,1939,2313,1939,2313,1939v-3,-6,-3,-6,-3,-6c2310,1933,2312,1923,2315,1910v1,-4,1,-8,1,-11c2316,1890,2314,1884,2310,1882v-2,-1,-7,-2,-12,-2c2291,1880,2283,1881,2276,1883v-24,5,-24,7,-34,16c2240,1904,2240,1904,2240,1904v,6,7,17,14,24c2262,1936,2270,1942,2270,1942v1,7,1,7,1,7c2264,1950,2264,1950,2264,1950v,,-14,-9,-25,-24c2238,1925,2238,1925,2238,1925r-2,2xm2196,1973v-2,-20,-26,-60,-58,-103c2105,1825,2065,1776,2033,1734v-29,-37,-46,-84,-49,-130c1977,1603,1970,1602,1964,1602v-23,,-38,7,-47,20c1907,1634,1902,1651,1902,1670v,25,9,53,22,74c1949,1784,2036,1872,2036,1968v,10,-1,19,-3,28c2034,1996,2035,1995,2037,1995v6,,11,4,17,11c2058,2011,2058,2011,2058,2011v,-4,,-4,,-4c2058,2003,2058,2003,2058,2003v,-4,,-8,1,-12c2060,1988,2064,1983,2069,1983v4,,8,2,13,5c2086,1991,2089,1994,2092,1997v-4,-10,-6,-19,-6,-27c2086,1957,2091,1947,2099,1940v9,-6,19,-10,30,-10c2142,1931,2155,1935,2165,1943v10,8,17,21,17,38c2182,1981,2182,1982,2182,1983v1,-1,1,-2,2,-3c2186,1976,2191,1974,2196,1973xm2048,2119v,,,,,c2048,2120,2048,2120,2048,2120r,-1xm2049,2119v,,,,,c2049,2119,2049,2119,2049,2119xm2050,2118v,,,,,c2051,2119,2051,2119,2051,2119r-1,-1xm2087,2132v27,,48,-13,53,-38c2141,2089,2141,2085,2141,2081v,-8,-1,-14,-4,-19c2137,2062,2137,2062,2137,2063v,5,-1,11,-5,17c2129,2085,2122,2090,2113,2090v-2,,-3,-1,-5,-1c2109,2091,2110,2093,2110,2096v,5,-2,11,-5,15c2103,2115,2100,2118,2095,2119v,,,,,c2095,2119,2087,2124,2073,2124v-3,,-7,,-11,-1c2055,2122,2051,2121,2049,2120v-3,,-3,,-3,c2045,2119,2045,2119,2045,2119v-1,,-1,,-1,c2044,2118,2044,2118,2044,2118v-1,,-1,1,-1,1c2044,2121,2044,2121,2044,2121v14,7,29,11,43,11xm1971,1973v1,1,2,2,3,3c1976,1979,1978,1981,1979,1984v3,-4,10,-10,19,-10c2004,1974,2010,1978,2014,1986v3,5,5,12,7,20c2024,1994,2026,1981,2026,1968v,-90,-83,-177,-110,-218c1901,1726,1893,1697,1893,1670v,-21,5,-40,16,-54c1921,1601,1939,1592,1964,1592v6,,12,1,19,2c1983,1591,1982,1589,1982,1586v,-9,1,-17,2,-26c1970,1557,1956,1555,1944,1555v-72,,-101,52,-101,112c1843,1702,1854,1741,1873,1770v31,50,107,111,107,171c1980,1952,1977,1963,1971,1973xm2012,2075v1,-2,2,-4,5,-6c2020,2067,2024,2065,2028,2065v9,,18,5,24,14c2052,2079,2052,2079,2052,2079v5,6,8,13,8,20c2060,2104,2058,2108,2055,2112v2,,5,1,9,1c2073,2114,2073,2114,2073,2114v6,,11,-1,14,-2c2090,2111,2090,2111,2090,2111v1,,1,,1,c2092,2110,2092,2110,2092,2110v5,-4,5,-4,5,-4c2101,2096,2101,2096,2101,2096v-1,-5,-2,-8,-9,-11c2092,2085,2092,2085,2092,2085v-1,,-1,,-1,c2091,2085,2091,2085,2091,2085v-17,-6,-22,-11,-24,-14c2067,2071,2067,2071,2067,2071v,,,,,c2067,2070,2066,2069,2066,2069v3,-6,3,-6,3,-6c2075,2065,2075,2065,2075,2065v,,,,,c2075,2065,2080,2070,2095,2076v7,3,13,4,18,4c2120,2080,2122,2078,2124,2075v2,-3,3,-8,3,-12c2127,2059,2126,2056,2126,2055v-2,-5,-2,-5,-2,-5c2118,2040,2104,2017,2076,1996v-4,-3,-6,-4,-7,-4c2068,1996,2068,1996,2068,1996v,7,,7,,7c2068,2007,2068,2007,2068,2007v-1,9,-1,9,-1,9c2066,2020,2066,2020,2066,2020v-6,3,-6,3,-6,3c2054,2020,2054,2020,2054,2020v-7,-8,-7,-8,-7,-8c2041,2006,2038,2005,2037,2005v-3,1,-3,1,-3,1c2030,2015,2030,2015,2030,2015v-2,6,-2,6,-2,6c2028,2022,2028,2022,2028,2022v-1,4,-1,4,-1,4c2025,2029,2025,2029,2025,2029v-1,2,-1,2,-1,2c2020,2033,2020,2033,2020,2033v-5,-4,-5,-4,-5,-4c2014,2026,2014,2026,2014,2026v-2,-18,-5,-29,-8,-35c2002,1984,2000,1984,1998,1984v-9,4,-9,4,-9,4c1987,1990,1987,1990,1987,1990v6,16,6,16,6,16c1993,2006,1993,2006,1993,2006v,,1,,1,c1991,2012,1991,2012,1991,2012v-6,-2,-6,-2,-6,-2c1984,2008,1984,2008,1984,2008v-2,-3,-6,-12,-18,-25c1960,1974,1947,1967,1942,1967v-2,,-2,,-2,c1940,1971,1940,1971,1940,1971v,4,2,12,8,24c1960,2020,1977,2041,1992,2056v7,8,13,14,18,18c2011,2074,2011,2075,2012,2075xm2024,2100v5,7,12,10,17,10c2047,2108,2047,2108,2047,2108v2,-2,3,-5,3,-9c2050,2095,2049,2089,2045,2084v-5,-6,-12,-9,-17,-9c2022,2077,2022,2077,2022,2077v-2,2,-3,5,-3,9c2019,2090,2020,2096,2024,2100xm2095,2154v18,,35,-13,47,-27c2148,2120,2153,2113,2156,2107v3,-5,5,-8,5,-8c2164,2092,2164,2092,2164,2092v5,6,5,6,5,6c2194,2130,2219,2144,2239,2144v25,1,48,-19,67,-62c2310,2073,2310,2073,2310,2073v5,8,5,8,5,8c2315,2081,2317,2085,2320,2090v2,2,4,5,6,8c2326,2098,2326,2098,2326,2098v,1,,1,,1c2340,2115,2362,2137,2387,2137v21,,46,-14,72,-62c2463,2068,2463,2068,2463,2068v4,7,4,7,4,7c2467,2075,2469,2078,2473,2082v,,,,,c2473,2083,2473,2083,2473,2083v,,,,1,1c2486,2100,2516,2132,2548,2132v26,,57,-20,87,-90c2639,2031,2639,2031,2639,2031v,,,1,-1,1c2633,2032,2628,2030,2623,2028v,2,,2,,2c2621,2029,2621,2029,2621,2029v-3,3,-10,12,-19,37c2593,2090,2566,2107,2538,2108v-24,,-49,-14,-63,-48c2472,2054,2471,2046,2471,2038v,-21,8,-47,19,-76c2494,1954,2495,1946,2495,1940v,-26,-20,-39,-41,-39c2434,1901,2416,1913,2416,1938v,8,1,16,5,26c2426,1980,2432,1989,2438,2000v5,10,9,21,8,36c2446,2043,2446,2050,2444,2059v-6,41,-27,58,-50,58c2365,2116,2336,2093,2325,2070v-6,-13,-11,-37,-13,-46c2312,2024,2312,2023,2311,2023v-5,1,-5,1,-5,1c2303,2040,2301,2058,2295,2071v-1,1,-1,1,-1,1c2294,2074,2293,2075,2293,2077v-7,31,-33,47,-57,47c2216,2124,2197,2113,2188,2093v-14,-30,-17,-72,-17,-92c2171,1997,2171,1993,2172,1991v,-4,1,-7,1,-10c2173,1954,2150,1940,2129,1940v-18,,-33,10,-33,30c2096,1978,2098,1988,2103,1999v10,20,21,31,31,42c2143,2052,2151,2063,2151,2081v,4,,9,-1,14c2144,2126,2116,2142,2087,2141v-10,,-20,-2,-29,-5c2071,2149,2084,2154,2095,2154xm2958,2101v,64,,64,,64c2963,2166,2968,2166,2972,2166v,-59,,-59,,-59c2970,2102,2967,2097,2965,2092v-2,3,-4,5,-7,9xm3103,2114v,,,,,c3103,2176,3103,2176,3103,2176v6,1,11,2,16,2c3119,2124,3119,2124,3119,2124v-4,-6,-8,-12,-10,-16c3107,2110,3105,2112,3103,2114xm3146,2152v-6,-5,-12,-10,-17,-16c3129,2180,3129,2180,3129,2180v6,1,12,2,17,3l3146,2152xm3094,2125v-7,7,-15,12,-22,17c3072,2173,3072,2173,3072,2173v7,1,15,2,22,2l3094,2125xm3062,2146v-8,4,-15,6,-23,7c3039,2170,3039,2170,3039,2170v8,1,16,2,23,2l3062,2146xm3030,2152v-7,-1,-13,-3,-20,-6c3010,2168,3010,2168,3010,2168v7,1,13,1,19,2c3029,2152,3029,2152,3029,2152r1,xm3001,2140v-7,-5,-13,-11,-19,-19c2982,2167,2982,2167,2982,2167v6,,13,,19,1l3001,2140xm2949,2112v-1,1,-2,2,-2,3c2941,2121,2935,2126,2928,2131v,33,,33,,33c2934,2164,2939,2164,2945,2165v1,,3,,4,l2949,2112xm2919,2137v-5,3,-9,5,-14,6c2905,2163,2905,2163,2905,2163v5,,9,,14,l2919,2137xm2895,2145v-2,,-4,1,-7,1c2883,2146,2877,2145,2872,2143v,19,,19,,19c2880,2162,2887,2162,2895,2162r,-17xm2862,2139v-8,-3,-16,-9,-24,-18c2839,2161,2839,2161,2839,2161v7,,15,,23,c2862,2139,2862,2139,2862,2139xm2828,2110v,,,,,c2823,2103,2817,2095,2812,2085v,75,,75,,75c2817,2160,2823,2160,2829,2160r-1,-50xm2802,2096v-3,5,-7,9,-12,14c2788,2111,2787,2112,2785,2113v,46,,46,,46c2791,2159,2796,2159,2802,2159r,-63xm2775,2121v-4,3,-8,6,-13,9c2763,2130,2763,2130,2763,2130v,29,,29,,29c2767,2159,2771,2159,2775,2159r,-38xm2753,2134v-5,2,-10,4,-15,5c2738,2158,2738,2158,2738,2158v5,,10,,15,l2753,2134xm2728,2140v-1,,-2,1,-2,1c2719,2141,2713,2139,2706,2137v,21,,21,,21c2713,2158,2721,2158,2728,2158r,-18xm2697,2133v-8,-4,-15,-10,-22,-18c2675,2157,2675,2157,2675,2157v6,,14,,22,1l2697,2133xm2665,2104v-7,-10,-14,-22,-21,-36c2644,2157,2644,2157,2644,2157v4,,8,,14,c2660,2157,2663,2157,2665,2157r,-53xm2147,2180v,-44,,-44,,-44c2142,2141,2136,2146,2130,2150v,,,,,c2131,2183,2131,2183,2131,2183v5,-1,10,-2,16,-3xm2172,2177v,-62,,-62,,-62c2170,2113,2168,2111,2166,2109v-2,4,-6,10,-10,16c2156,2125,2156,2125,2156,2125v,54,,54,,54c2161,2178,2166,2177,2172,2177xm2181,2176v7,-1,15,-2,22,-3c2203,2142,2203,2142,2203,2142v-7,-4,-14,-9,-22,-16l2181,2176xm2213,2172v8,,16,-1,24,-2c2237,2153,2237,2153,2237,2153v-8,,-16,-2,-24,-6l2213,2172xm2246,2153v,16,,16,,16c2252,2169,2259,2169,2265,2168v,-21,,-21,,-21c2258,2150,2252,2152,2245,2153r1,xm2274,2167v7,,13,,19,-1c2292,2123,2292,2123,2292,2123v-5,7,-11,13,-18,18l2274,2167xm2317,2165v,-63,,-63,,-63c2314,2098,2312,2096,2311,2093v-3,6,-6,12,-9,17c2303,2166,2303,2166,2303,2166v4,-1,9,-1,14,-1xm2326,2164v7,,14,,21,-1c2347,2132,2347,2132,2347,2132v-7,-5,-13,-10,-18,-16c2328,2115,2327,2114,2326,2113r,51xm2356,2163v5,,10,-1,14,-1c2370,2144,2370,2144,2370,2144v-4,-1,-9,-4,-14,-6l2356,2163xm2380,2162v8,-1,16,-1,24,-1c2404,2144,2404,2144,2404,2144v-6,2,-11,3,-17,3c2385,2147,2383,2146,2380,2146r,16xm2413,2140v,20,,20,,20c2421,2160,2429,2160,2437,2160v,-38,,-38,,-38c2429,2131,2421,2136,2413,2140xm2447,2112v-1,47,-1,47,-1,47c2452,2159,2458,2159,2464,2159v,-73,,-73,,-73c2458,2096,2452,2105,2446,2112r1,xm2473,2158v5,,11,,16,c2489,2114,2489,2114,2489,2114v-6,-5,-12,-11,-16,-16l2473,2158xm2498,2158v5,,10,,14,c2512,2131,2512,2131,2512,2131v-5,-2,-9,-5,-14,-9l2498,2158xm2522,2157v5,,11,,16,c2538,2140,2538,2140,2538,2140v-6,-1,-11,-3,-16,-5l2522,2157xm2547,2157v8,,15,,22,c2569,2137,2569,2137,2569,2137v-7,3,-14,4,-21,4c2548,2141,2548,2141,2547,2141r,16xm2579,2157v4,,9,,13,c2595,2157,2597,2157,2600,2157v,-40,,-40,,-40c2593,2124,2586,2129,2579,2133r,24xm2610,2157v9,,18,,25,c2635,2066,2635,2066,2635,2066v-9,16,-17,30,-25,40l2610,2157xm2106,2189v4,-1,10,-3,16,-4c2122,2185,2123,2185,2124,2184v-3,,-3,,-3,c2121,2156,2121,2156,2121,2156v-5,3,-10,5,-15,6l2106,2189xm3128,2362v-4,-2,-11,-4,-22,-5c3060,2351,2751,2341,2651,2342v-5,,-10,,-14,c2637,2342,2637,2342,2637,2342v-82,1,-419,10,-468,16c2159,2359,2152,2361,2147,2363v-4,3,-4,4,-4,5c2143,2368,2144,2371,2149,2373v4,3,11,4,19,4c2172,2377,2175,2377,2179,2377v36,-6,346,-17,437,-17c2627,2360,2634,2360,2638,2360v5,,13,,24,c2755,2360,3060,2370,3096,2376v4,,8,1,11,1c3115,2377,3122,2375,3126,2373v5,-3,7,-5,6,-6c3132,2367,3132,2365,3128,2362xm3154,2233v-2,-1,-4,-2,-6,-3c3136,2224,3099,2217,3051,2213v-144,-15,-388,-18,-410,-19c2640,2194,2612,2194,2568,2196v-66,1,-167,5,-256,11c2268,2209,2226,2213,2193,2217v-33,4,-57,9,-66,14c2125,2232,2123,2233,2121,2234v9,12,33,49,33,102c2154,2341,2154,2346,2153,2351v5,-1,9,-2,15,-3c2218,2342,2555,2334,2637,2332v,,,,,c2641,2332,2646,2332,2651,2332v101,,408,10,456,15c3112,2348,3116,2349,3120,2350v,-5,-1,-9,-1,-13c3119,2288,3145,2246,3154,2233xm3181,2213v,-4,-2,-8,-6,-11c3172,2199,3162,2196,3148,2193v-96,-20,-396,-26,-490,-26c2650,2167,2644,2167,2639,2167v,-5,,-5,,-5c2639,2162,2639,2162,2639,2162v,5,,5,,5c2629,2166,2613,2166,2592,2166v-68,,-183,3,-285,9c2255,2178,2207,2182,2170,2187v-18,2,-34,4,-46,7c2112,2197,2104,2200,2101,2202v-5,4,-6,8,-6,12c2095,2221,2099,2227,2108,2227v4,,9,-1,14,-4c2138,2214,2177,2209,2228,2204v153,-15,412,-20,413,-20c2641,2184,2641,2184,2641,2184v,,,,,c2655,2185,2769,2187,2886,2192v58,3,118,6,166,11c3101,2208,3137,2214,3153,2222v6,3,10,4,14,4c3176,2226,3181,2220,3181,2213xm3172,2163v-6,-1,-11,-3,-16,-5c3156,2185,3156,2185,3156,2185v6,1,11,3,16,5l3172,2163xm3181,2155v11,,23,-4,36,-16c3209,2142,3200,2143,3192,2143v-32,,-60,-17,-66,-48c3125,2089,3124,2085,3124,2080v,-17,8,-29,18,-39c3151,2030,3162,2018,3172,1999v5,-12,8,-22,8,-29c3180,1949,3164,1940,3146,1939v-21,,-43,14,-43,41c3103,1983,3103,1986,3104,1990v,,,,,c3104,1993,3104,1996,3104,2001v,19,-3,61,-16,92c3079,2112,3061,2122,3041,2122v-24,,-49,-15,-62,-45c2969,2052,2965,2032,2965,2023v-5,,-5,,-5,c2960,2026,2959,2029,2958,2032v-1,10,-4,24,-7,36c2944,2094,2914,2116,2884,2117v-24,,-47,-17,-53,-59c2829,2050,2829,2042,2829,2036v,-16,4,-27,9,-37c2843,1989,2849,1979,2855,1963v,-1,,-1,,-2c2856,1957,2857,1952,2857,1949v1,-2,2,-3,2,-4c2859,1942,2860,1940,2860,1938v,-26,-19,-37,-39,-38c2801,1901,2780,1913,2780,1939v,6,2,14,5,22c2796,1991,2805,2016,2805,2037v,8,-1,16,-4,22c2786,2093,2762,2106,2738,2106v-27,,-54,-17,-64,-40c2665,2047,2659,2038,2656,2033v-3,-4,-3,-4,-3,-4c2652,2029,2652,2029,2652,2029v,,,,,c2648,2030,2644,2031,2639,2031v5,11,5,11,5,11c2670,2112,2700,2131,2726,2131v21,,42,-14,57,-28c2791,2095,2797,2088,2801,2083v1,-1,1,-1,1,-1c2802,2081,2802,2081,2802,2081v1,,1,,1,c2806,2077,2808,2074,2808,2074v4,-7,4,-7,4,-7c2816,2074,2816,2074,2816,2074v26,48,51,62,72,62c2908,2136,2926,2123,2940,2109v3,-4,6,-8,9,-11c2949,2097,2949,2097,2949,2097v,,,,,c2952,2094,2954,2091,2955,2089v4,-5,6,-9,6,-9c2965,2072,2965,2072,2965,2072v4,9,4,9,4,9c2989,2124,3012,2144,3036,2144v21,,45,-15,70,-47c3111,2091,3111,2091,3111,2091v3,7,3,7,3,7c3114,2098,3116,2101,3119,2107v10,17,34,49,62,48xm3262,2085v,-4,-2,-7,-4,-9c3252,2074,3252,2074,3252,2074v-5,,-12,3,-17,10c3232,2088,3230,2094,3230,2098v,4,1,7,4,9c3240,2109,3240,2109,3240,2109v5,,11,-3,16,-9c3260,2095,3262,2089,3262,2085xm3309,1982v-8,9,-12,16,-15,20c3291,2007,3291,2007,3291,2007v,2,,2,,2c3285,2012,3285,2012,3285,2012v-3,-7,-3,-7,-3,-7c3282,2005,3282,2005,3282,2005v,,,,,c3289,1989,3289,1989,3289,1989v-3,-2,-8,-6,-11,-6c3276,1983,3273,1984,3270,1990v-4,6,-7,17,-9,35c3260,2028,3260,2028,3260,2028v-5,4,-5,4,-5,4c3251,2031,3251,2029,3250,2028v-3,-7,-3,-7,-3,-7c3247,2020,3247,2020,3247,2020v,,-1,-4,-2,-9c3242,2005,3242,2005,3242,2005v-3,-1,-3,-1,-3,-1c3238,2004,3234,2005,3229,2012v-7,7,-7,7,-7,7c3215,2022,3215,2022,3215,2022v-5,-3,-5,-3,-5,-3c3207,2015,3208,2011,3207,2007v,-5,,-5,,-5c3207,1999,3207,1995,3207,1993v-1,-1,-1,-1,-1,-1c3205,1991,3203,1992,3199,1995v-18,14,-31,29,-39,40c3156,2041,3153,2046,3151,2049v-2,5,-2,5,-2,5c3148,2056,3148,2056,3148,2056v,6,,6,,6c3151,2071,3151,2071,3151,2071v3,2,8,5,18,5c3172,2076,3177,2075,3181,2075v8,-3,12,-5,15,-7c3199,2065,3199,2065,3199,2065v1,-1,1,-1,1,-1c3206,2063,3206,2063,3206,2063v3,5,3,5,3,5c3209,2069,3208,2069,3208,2070v,,,,,c3208,2070,3208,2070,3208,2070v-1,1,-3,3,-6,6c3198,2079,3192,2082,3184,2084v,,,,,c3176,2087,3175,2090,3175,2095v3,10,3,10,3,10c3183,2109,3183,2109,3183,2109v2,1,2,1,2,1c3185,2110,3185,2110,3185,2110v3,1,8,3,17,3c3211,2113,3211,2113,3211,2113v7,-1,11,-2,13,-3c3222,2106,3220,2102,3220,2098v,-7,3,-14,8,-20c3234,2069,3243,2065,3252,2065v4,,8,1,12,3c3264,2068,3264,2068,3264,2068v2,2,3,4,5,7c3269,2074,3270,2073,3271,2072v12,-11,38,-40,57,-78c3334,1982,3336,1974,3336,1970v-1,-4,-1,-4,-1,-4c3333,1966,3333,1966,3333,1966v-5,,-17,7,-24,16xm3290,1559v1,9,2,17,2,26c3292,1588,3291,1591,3291,1594v8,-2,16,-3,23,-3c3339,1591,3358,1600,3369,1615v12,14,17,34,17,54c3386,1696,3377,1726,3362,1749v-27,41,-110,128,-110,219c3252,1978,3254,1988,3256,1999v1,-6,3,-10,5,-14c3265,1977,3272,1973,3278,1973v9,1,15,7,18,10c3298,1981,3299,1978,3302,1976v,-1,1,-2,2,-3c3298,1962,3295,1951,3295,1940v,-59,76,-121,108,-171c3422,1740,3433,1702,3433,1666v-1,-60,-30,-112,-102,-112c3319,1554,3305,1556,3290,1559xm3100,1412v-14,,-30,2,-46,4c3056,1418,3057,1420,3058,1422v6,,12,1,18,1c3078,1423,3081,1422,3083,1422v5,,10,1,14,3c3194,1439,3233,1502,3233,1570v,43,-16,87,-41,122c3142,1759,3078,1837,3040,1900v1,1,1,3,1,4c3041,1909,3040,1913,3038,1916v3,1,5,3,6,6c3046,1925,3048,1929,3048,1934v,3,-2,7,-3,10c3046,1944,3046,1944,3047,1944v11,,20,9,23,22c3076,1940,3099,1904,3128,1863v33,-45,74,-94,106,-136c3265,1687,3282,1635,3282,1585v,-90,-54,-172,-182,-173xm3004,1434v,13,11,23,24,23c3040,1457,3051,1447,3051,1434v,-13,-11,-24,-23,-24c3015,1410,3004,1421,3004,1434xm2943,1421v,13,10,23,23,23c2979,1444,2989,1434,2989,1421v,-13,-10,-23,-23,-23c2953,1398,2943,1408,2943,1421xm2880,1407v,13,10,23,23,23c2916,1430,2926,1420,2926,1407v,-13,-10,-23,-23,-23c2890,1384,2880,1394,2880,1407xm2830,1394v,10,8,18,18,18c2858,1412,2866,1404,2866,1394v,-10,-8,-18,-18,-18c2838,1376,2830,1384,2830,1394xm2780,1381v,10,8,18,18,18c2808,1399,2816,1391,2816,1381v,-10,-8,-17,-18,-17c2788,1364,2780,1371,2780,1381xm2735,1358v,9,8,17,18,17c2762,1375,2770,1367,2770,1358v,-10,-8,-18,-17,-18c2743,1340,2735,1348,2735,1358xm2730,1372v2,4,3,8,5,12c2789,1431,2940,1454,2971,1456v15,,27,2,40,5c3002,1456,2996,1447,2995,1436v-5,10,-16,18,-29,18c2948,1454,2933,1439,2933,1421v,,,-1,,-1c2928,1432,2916,1440,2903,1440v-18,,-32,-14,-33,-32c2866,1416,2858,1421,2848,1421v-15,,-26,-11,-27,-25c2816,1403,2808,1409,2798,1409v-15,,-27,-13,-27,-28c2771,1380,2772,1379,2772,1377v-5,5,-12,8,-19,8c2743,1385,2735,1380,2730,1372xm2704,1308v,,,,,c2697,1312,2688,1316,2680,1318v10,43,36,200,47,236c2739,1589,2743,1629,2743,1669v,51,-7,101,-19,140c2715,1842,2702,1866,2689,1877v4,4,6,9,5,14c2694,1892,2694,1894,2694,1895v9,1,15,9,17,20c2733,1904,2759,1869,2778,1822v21,-49,36,-111,36,-170c2814,1617,2809,1584,2797,1555v-5,-12,-14,-32,-25,-56c2768,1494,2765,1489,2765,1482v-7,-15,-14,-31,-21,-48c2744,1434,2744,1433,2744,1433v-1,,-1,,-1,c2743,1432,2743,1432,2743,1432v-20,-49,-39,-99,-39,-124xm2684,1060v,95,,95,,95c2766,1155,2766,1155,2766,1155v-10,-44,-41,-79,-82,-95xm2657,955v,,,,,c2657,955,2657,955,2657,955xm2619,956v,,,,,c2619,956,2619,956,2619,956xm2606,1043v10,-2,20,-3,30,-3c2648,1040,2660,1042,2671,1045v-5,-9,-10,-21,-14,-34c2652,993,2648,974,2648,962v,-4,,-7,1,-10c2650,949,2653,946,2657,946v1,,1,,1,c2658,946,2658,946,2658,946v2,,18,1,36,5c2709,953,2725,958,2738,965v,-60,,-60,,-60c2716,915,2692,926,2671,926v-5,,-10,-1,-15,-2c2652,920,2652,920,2652,920v-1,-3,-1,-6,-1,-10c2651,892,2657,858,2677,830v-37,,-37,,-37,c2640,830,2640,830,2640,830v-42,,-42,,-42,c2618,859,2624,893,2625,910v-1,8,-1,8,-1,8c2623,921,2623,921,2623,921v-4,4,-4,4,-4,4c2615,926,2610,927,2605,927v-21,,-46,-11,-68,-21c2537,966,2537,966,2537,966v13,-7,29,-12,44,-15c2599,948,2615,947,2617,947v,,,,,c2618,947,2618,947,2618,947v5,,8,4,9,7c2628,957,2628,961,2628,965v,13,-3,31,-8,48c2616,1024,2611,1035,2606,1043xm2506,1156v90,,90,,90,c2596,1057,2596,1057,2596,1057v-45,15,-80,52,-90,99xm2504,1183v,16,3,30,8,44c2760,1227,2760,1227,2760,1227v6,-14,9,-28,9,-44c2769,1177,2768,1171,2767,1164v-92,,-92,,-92,c2675,1057,2675,1057,2675,1057v-13,-4,-25,-7,-39,-7c2626,1050,2615,1052,2605,1054v,112,,112,,112c2505,1166,2505,1166,2505,1166v,6,-1,11,-1,17xm2636,1315v54,,100,-32,121,-78c2515,1237,2515,1237,2515,1237v21,46,67,78,121,78xm2532,1433v,1,,1,,1c2532,1434,2532,1434,2532,1434v,,,,,c2532,1434,2531,1435,2531,1435v-7,17,-14,33,-20,48c2510,1490,2507,1495,2503,1500v-10,24,-19,44,-24,56c2467,1585,2461,1619,2461,1654v,58,15,119,35,168c2516,1869,2542,1905,2565,1915v1,-10,8,-18,16,-19c2581,1895,2581,1893,2581,1892v,-5,1,-10,5,-14c2572,1868,2560,1844,2550,1811v-11,-39,-18,-89,-18,-139c2532,1631,2537,1590,2548,1555v12,-36,37,-193,47,-236c2587,1317,2579,1314,2571,1310v,25,-19,74,-39,123xm2505,1359v,9,8,17,18,17c2532,1376,2540,1368,2540,1359v,-10,-8,-18,-17,-18c2513,1341,2505,1349,2505,1359xm2459,1382v,10,8,18,18,18c2487,1400,2495,1392,2495,1382v,-10,-8,-18,-18,-18c2467,1364,2459,1372,2459,1382xm2410,1395v,10,8,17,17,17c2437,1412,2445,1405,2445,1395v,-10,-8,-18,-18,-18c2418,1377,2410,1385,2410,1395xm2349,1408v,13,10,23,23,23c2385,1431,2396,1421,2396,1408v,-13,-11,-24,-24,-24c2359,1384,2349,1395,2349,1408xm2342,1421v,,,1,,1c2342,1440,2328,1455,2310,1455v-13,,-24,-8,-30,-19c2280,1448,2273,1457,2264,1462v13,-3,26,-5,40,-6c2335,1455,2486,1432,2541,1385v1,-4,3,-8,4,-12c2540,1381,2532,1386,2523,1386v-8,,-14,-3,-19,-8c2504,1379,2504,1381,2504,1382v,15,-12,27,-27,27c2467,1409,2459,1404,2454,1396v-1,15,-12,26,-27,26c2418,1422,2410,1417,2405,1409v-1,18,-15,32,-33,32c2359,1441,2347,1433,2342,1421xm2286,1422v,13,11,23,24,23c2322,1445,2333,1435,2333,1422v,-13,-11,-24,-23,-24c2297,1398,2286,1409,2286,1422xm2224,1435v,12,11,23,24,23c2261,1458,2271,1447,2271,1435v,-13,-10,-24,-23,-24c2235,1411,2224,1422,2224,1435xm1992,1586v,50,17,102,48,142c2072,1770,2113,1819,2146,1864v28,39,50,73,57,98c2207,1951,2215,1944,2225,1944v,,1,,2,c2225,1941,2224,1937,2224,1934v,-5,1,-9,3,-12c2229,1919,2231,1917,2234,1916v-2,-3,-3,-7,-4,-12c2230,1903,2231,1901,2231,1899v-37,-63,-97,-138,-147,-206c2058,1658,2042,1614,2042,1571v,-68,39,-131,136,-145c2182,1424,2187,1423,2192,1423v3,,5,,8,1c2206,1424,2211,1423,2217,1423v1,-2,2,-3,3,-5c2204,1416,2188,1415,2174,1415v-128,,-182,81,-182,171xm1931,1511v,16,12,28,28,28c1974,1539,1987,1527,1987,1511v,-15,-13,-28,-28,-28c1943,1483,1931,1496,1931,1511xm1858,1522v,16,13,28,28,28c1902,1550,1914,1538,1914,1522v,-15,-12,-28,-28,-28c1871,1494,1858,1507,1858,1522xm1796,1676v-20,-2,-37,-18,-37,-39c1759,1615,1777,1598,1799,1598v3,,5,1,8,1c1796,1593,1789,1582,1789,1568v,-21,17,-38,37,-38c1847,1530,1864,1547,1864,1568v,21,-17,38,-38,38c1824,1606,1821,1605,1819,1604v11,7,19,19,19,33c1838,1658,1822,1674,1801,1676v21,1,37,18,37,39c1838,1730,1829,1743,1816,1750v4,-2,8,-3,12,-3c1851,1747,1869,1765,1869,1788v,23,-18,41,-41,41c1806,1829,1787,1811,1787,1788v,-16,10,-30,23,-37c1807,1753,1803,1754,1799,1754v-22,,-40,-18,-40,-39c1759,1694,1776,1677,1796,1676xm1828,1757v-17,,-31,14,-31,31c1797,1805,1811,1819,1828,1819v18,,32,-14,32,-31c1860,1771,1846,1757,1828,1757xm1826,1596v16,,28,-13,28,-28c1854,1553,1842,1540,1826,1540v-15,,-28,13,-28,28c1798,1583,1811,1596,1826,1596xm1799,1667v16,,29,-14,29,-30c1828,1621,1815,1607,1799,1607v-17,,-30,14,-30,30c1769,1653,1782,1667,1799,1667xm1769,1715v,16,13,29,30,29c1815,1744,1828,1731,1828,1715v,-17,-13,-30,-29,-30c1782,1685,1769,1698,1769,1715xm1880,1920v,-11,5,-20,12,-28c1886,1895,1880,1897,1874,1897v-23,,-41,-19,-41,-41c1833,1833,1851,1815,1874,1815v22,,41,18,41,41c1915,1867,1910,1877,1903,1884v6,-3,12,-5,18,-5c1944,1879,1962,1898,1962,1920v,23,-18,41,-41,41c1898,1961,1880,1943,1880,1920xm1921,1889v-17,,-31,14,-31,31c1890,1938,1904,1952,1921,1952v17,,31,-14,31,-32c1952,1903,1938,1889,1921,1889xm1874,1887v17,,31,-14,31,-31c1905,1838,1891,1824,1874,1824v-18,,-32,14,-32,32c1842,1873,1856,1887,1874,1887xm2052,2079v,,,,,c2052,2079,2052,2079,2052,2079xm2392,2265v1,2,1,2,1,2c2393,2284,2380,2298,2363,2299v,,,,,c2363,2299,2363,2299,2363,2299v,,,,,c2363,2299,2363,2299,2363,2299v-55,3,-55,3,-55,3c2306,2302,2306,2302,2306,2302v-17,,-31,-13,-32,-30c2274,2272,2274,2272,2274,2272v,,,,,c2274,2270,2274,2270,2274,2270v,-17,13,-31,30,-32c2359,2235,2359,2235,2359,2235v2,,2,,2,c2377,2235,2391,2248,2392,2264v,,,,,c2392,2265,2392,2265,2392,2265xm2383,2267v,-1,,-1,,-1c2383,2266,2383,2266,2383,2266v,-1,,-1,,-1c2383,2265,2383,2265,2383,2265v-1,-12,-11,-21,-22,-21c2359,2244,2359,2244,2359,2244v-55,4,-55,4,-55,4c2293,2248,2284,2258,2284,2270v,1,,1,,1c2284,2272,2284,2272,2284,2272v1,11,10,20,22,20c2307,2292,2307,2292,2307,2292v55,-3,55,-3,55,-3c2363,2294,2363,2294,2363,2294v-1,-5,-1,-5,-1,-5c2374,2288,2383,2279,2383,2267xm2412,2275v,1,,1,,1c2412,2285,2407,2294,2401,2301v-7,7,-16,13,-25,13c2376,2310,2376,2310,2376,2310v,4,,4,,4c2306,2319,2306,2319,2306,2319v,,,,,c2304,2319,2304,2319,2304,2319v-9,-1,-20,-5,-29,-11c2265,2302,2257,2294,2256,2284v,,,,,c2256,2264,2256,2264,2256,2264v,,,,,c2256,2262,2256,2262,2256,2262v,-9,5,-18,12,-25c2274,2230,2283,2225,2292,2224v,,,,,c2292,2224,2292,2224,2292,2224v,,,,,c2292,2224,2292,2224,2292,2224v75,-6,75,-6,75,-6c2367,2218,2367,2218,2367,2218v2,,2,,2,c2378,2218,2388,2223,2396,2229v8,6,15,14,16,24c2412,2253,2412,2253,2412,2253v,22,,22,,22xm2403,2276v,-1,,-1,,-1c2403,2275,2403,2275,2403,2275v-1,-22,-1,-22,-1,-22c2402,2248,2397,2242,2390,2236v-6,-5,-15,-8,-21,-8c2368,2228,2368,2228,2368,2228v-76,6,-76,6,-76,6c2292,2234,2292,2234,2292,2234v-5,,-12,4,-17,10c2269,2250,2265,2257,2266,2262v,1,,1,,1c2266,2263,2266,2263,2266,2263v,21,,21,,21c2266,2288,2272,2295,2280,2300v8,5,18,9,24,9c2305,2309,2305,2309,2305,2309v,,,,,c2376,2305,2376,2305,2376,2305v5,,12,-5,18,-10c2399,2289,2403,2281,2403,2276xm2492,2262v,15,-12,27,-27,27c2450,2289,2438,2277,2438,2262v,-15,12,-28,27,-28c2480,2234,2492,2247,2492,2262xm2483,2262v,-10,-8,-18,-18,-18c2455,2244,2448,2252,2448,2262v,9,7,17,17,17c2475,2279,2483,2271,2483,2262xm2516,2262v,27,-23,50,-51,50c2437,2312,2415,2289,2415,2262v,-28,22,-51,50,-51c2493,2211,2516,2234,2516,2262xm2506,2262v,-23,-18,-41,-41,-41c2443,2221,2424,2239,2424,2262v,22,19,40,41,40c2488,2302,2506,2284,2506,2262xm2229,2280v,15,-12,28,-27,28c2187,2308,2175,2295,2175,2280v,-15,12,-27,27,-27c2217,2253,2229,2265,2229,2280xm2219,2280v,-9,-7,-17,-17,-17c2192,2263,2184,2271,2184,2280v,10,8,18,18,18c2212,2298,2219,2290,2219,2280xm2252,2280v,28,-22,51,-50,51c2174,2331,2151,2308,2151,2280v,-27,23,-50,51,-50c2230,2230,2252,2253,2252,2280xm2243,2280v,-22,-19,-40,-41,-40c2179,2240,2161,2258,2161,2280v,23,18,41,41,41c2224,2321,2243,2303,2243,2280xm2619,925v,,,,,c2619,925,2619,925,2619,925xm3449,1530v21,,38,16,38,37c3487,1581,3479,1592,3468,1599v3,-1,6,-2,9,-2c3498,1597,3516,1615,3516,1636v,21,-16,37,-37,39c3500,1676,3516,1693,3516,1714v,21,-18,39,-39,39c3472,1753,3469,1752,3465,1751v13,6,23,20,23,36c3488,1810,3470,1828,3447,1828v-23,,-41,-18,-41,-41c3406,1765,3424,1746,3447,1746v5,,9,1,13,3c3447,1742,3437,1729,3437,1714v,-21,17,-38,37,-39c3454,1673,3437,1657,3437,1636v,-14,8,-26,20,-33c3454,1604,3452,1605,3449,1605v-21,,-38,-17,-38,-38c3411,1546,3428,1530,3449,1530xm3447,1756v-17,,-31,14,-31,31c3416,1805,3430,1819,3447,1819v17,,31,-14,31,-32c3478,1770,3464,1756,3447,1756xm3477,1684v-17,,-30,13,-30,30c3447,1730,3460,1743,3477,1743v16,,29,-13,29,-29c3506,1697,3493,1684,3477,1684xm3477,1607v-17,,-30,13,-30,29c3447,1653,3460,1666,3477,1666v16,,29,-13,29,-30c3506,1620,3493,1607,3477,1607xm3421,1567v,16,12,28,28,28c3464,1595,3477,1583,3477,1567v,-15,-13,-28,-28,-28c3433,1539,3421,1552,3421,1567xm3401,1896v-6,,-12,-2,-17,-5c3391,1899,3395,1909,3395,1920v,22,-18,41,-41,41c3332,1961,3313,1942,3313,1920v,-23,19,-41,41,-41c3361,1879,3367,1880,3372,1883v-7,-7,-11,-17,-11,-28c3361,1832,3379,1814,3401,1814v23,,41,18,41,41c3442,1878,3424,1896,3401,1896xm3386,1920v,-18,-15,-32,-32,-32c3337,1888,3323,1902,3323,1920v,17,14,31,31,31c3371,1951,3386,1937,3386,1920xm3401,1886v18,,32,-14,32,-31c3433,1838,3419,1824,3401,1824v-17,,-31,14,-31,31c3370,1872,3384,1886,3401,1886xm3001,2269v,2,,2,,2c3001,2271,3001,2271,3001,2271v,1,,1,,1c3001,2272,3001,2272,3001,2272v-1,16,-15,29,-32,29c2968,2301,2968,2301,2968,2301v-56,-3,-56,-3,-56,-3c2913,2293,2913,2293,2913,2293v-1,5,-1,5,-1,5c2896,2297,2883,2283,2883,2266v,-2,,-2,,-2c2883,2264,2883,2264,2883,2264v,-1,,-1,,-1c2883,2263,2883,2263,2883,2263v1,-16,15,-29,31,-29c2916,2234,2916,2234,2916,2234v55,3,55,3,55,3c2988,2238,3001,2252,3001,2269xm2991,2271v1,-1,1,-1,1,-1c2992,2269,2992,2269,2992,2269v,-12,-9,-21,-21,-22c2916,2244,2916,2244,2916,2244v-2,-1,-2,-1,-2,-1c2903,2243,2893,2252,2893,2264v,,,,,c2892,2265,2892,2265,2892,2265v,1,,1,,1c2892,2278,2901,2288,2913,2288v,,,,,c2968,2292,2968,2292,2968,2292v1,,1,,1,c2981,2292,2991,2283,2991,2271xm3019,2262v,1,,1,,1c3019,2263,3019,2263,3019,2263v,20,,20,,20c3019,2283,3019,2283,3019,2283v,,,,,c3018,2293,3010,2301,3001,2307v-10,6,-21,11,-30,11c2970,2318,2970,2318,2970,2318v-71,-4,-71,-4,-71,-4c2899,2314,2899,2314,2899,2314v-9,-1,-18,-7,-24,-14c2868,2293,2863,2284,2863,2275v,-1,,-1,,-1c2863,2274,2863,2274,2863,2274v,-22,,-22,,-22c2863,2252,2863,2252,2863,2252v,,,,,c2864,2242,2871,2234,2879,2228v8,-6,18,-11,27,-11c2908,2217,2908,2217,2908,2217v75,6,75,6,75,6c2983,2223,2983,2223,2983,2223v,,,,,c2983,2223,2983,2223,2983,2223v,,,,,c2993,2224,3001,2229,3008,2236v6,7,11,16,11,26xm3009,2283v1,-20,1,-20,1,-20c3010,2262,3010,2262,3010,2262v,,,,,c3010,2262,3010,2262,3010,2262v,-6,-4,-13,-9,-19c2995,2237,2988,2233,2983,2233v,,,,,c2907,2227,2907,2227,2907,2227v,,,,,c2906,2227,2906,2227,2906,2227v-5,,-14,3,-21,9c2878,2241,2873,2248,2873,2252v,22,,22,,22c2873,2274,2873,2274,2873,2274v,,,,,c2873,2275,2873,2275,2873,2275v,6,3,13,9,19c2887,2300,2894,2304,2900,2304v-1,5,-1,5,-1,5c2900,2304,2900,2304,2900,2304v70,4,70,4,70,4c2970,2308,2970,2308,2970,2308v1,,1,,1,c2977,2308,2987,2305,2995,2299v9,-5,14,-12,14,-16xm2837,2261v,15,-12,27,-27,27c2795,2288,2783,2276,2783,2261v,-15,12,-27,27,-27c2825,2234,2837,2246,2837,2261xm2828,2261v,-10,-8,-18,-18,-18c2800,2243,2793,2251,2793,2261v,9,7,17,17,17c2820,2278,2828,2270,2828,2261xm2861,2261v,28,-23,50,-51,50c2782,2311,2760,2289,2760,2261v,-28,22,-51,50,-51c2838,2210,2861,2233,2861,2261xm2851,2261v,-23,-18,-41,-41,-41c2788,2220,2769,2238,2769,2261v,22,19,41,41,41c2833,2302,2851,2283,2851,2261xm3102,2284v,15,-12,27,-27,27c3060,2311,3048,2299,3048,2284v,-15,12,-27,27,-27c3090,2257,3102,2269,3102,2284xm3093,2284v,-9,-8,-17,-18,-17c3065,2267,3058,2275,3057,2284v,10,8,18,18,18c3085,2302,3093,2294,3093,2284xm3126,2284v,28,-23,51,-51,51c3047,2335,3025,2312,3025,2284v,-28,22,-50,50,-50c3103,2234,3126,2256,3126,2284xm3116,2284v,-22,-18,-41,-41,-41c3052,2243,3034,2262,3034,2284v,23,18,41,41,41c3098,2325,3116,2307,3116,2284xm2725,2262v,1,,1,,1c2725,2284,2708,2301,2687,2301v,,,,,c2638,2301,2638,2301,2638,2301v,-4,,-4,,-4c2638,2301,2638,2301,2638,2301v-49,1,-49,1,-49,1c2589,2302,2589,2302,2589,2302v-21,,-38,-17,-38,-39c2551,2263,2551,2263,2551,2263v,-22,17,-39,38,-39c2638,2224,2638,2224,2638,2224v,,,,,c2686,2223,2686,2223,2686,2223v,,,,,c2687,2223,2687,2223,2687,2223v21,,38,18,38,39xm2715,2262v,-16,-13,-29,-28,-29c2686,2233,2686,2233,2686,2233v-48,1,-48,1,-48,1c2638,2229,2638,2229,2638,2229v,5,,5,,5c2589,2234,2589,2234,2589,2234v,,,,,c2573,2234,2560,2247,2560,2263v,,,,,c2560,2279,2573,2292,2589,2292v49,,49,,49,c2638,2292,2638,2292,2638,2292v48,-1,48,-1,48,-1c2686,2291,2686,2291,2686,2291v16,,29,-12,29,-28l2715,2262xm2748,2242v,33,,33,,33c2748,2287,2741,2298,2732,2306v-10,8,-21,14,-31,14c2701,2320,2701,2320,2701,2320v-63,1,-63,1,-63,1c2638,2316,2638,2316,2638,2316v,5,,5,,5c2575,2321,2575,2321,2575,2321v,,,,,c2564,2321,2553,2315,2544,2307v-10,-8,-17,-19,-17,-31c2527,2243,2527,2243,2527,2243v,-11,8,-21,17,-27c2554,2209,2566,2205,2576,2205v,,,,,c2638,2204,2638,2204,2638,2204v,5,,5,,5c2638,2204,2638,2204,2638,2204v61,,61,,61,c2710,2204,2721,2208,2731,2215v9,6,17,16,17,27xm2739,2276v,-34,,-34,,-34c2739,2236,2734,2228,2726,2223v-8,-6,-19,-9,-27,-9c2638,2214,2638,2214,2638,2214v,,,,,c2638,2214,2638,2214,2638,2214v-62,1,-62,1,-62,1c2576,2215,2576,2215,2576,2215v-8,,-18,3,-26,9c2542,2229,2536,2236,2537,2243v-1,33,-1,33,-1,33c2536,2283,2542,2293,2550,2300v8,7,18,12,25,11c2638,2311,2638,2311,2638,2311v,,,,,c2701,2311,2701,2311,2701,2311v,,,,,c2707,2311,2717,2306,2725,2299v8,-7,14,-17,14,-23xm2331,1988v,,,,,c2331,1988,2331,1988,2331,1988xm2625,1694v-15,-6,-26,-20,-26,-37c2599,1636,2615,1619,2636,1618v-22,-1,-39,-18,-39,-40c2597,1558,2611,1543,2630,1539v-15,-4,-26,-17,-26,-33c2604,1490,2615,1477,2629,1473v-14,-5,-25,-17,-25,-33c2604,1424,2614,1412,2628,1407v-14,-5,-24,-18,-24,-33c2604,1355,2620,1339,2639,1339v19,,35,16,35,35c2674,1389,2664,1402,2650,1407v14,5,24,17,24,33c2674,1456,2663,1468,2649,1473v14,4,25,17,25,33c2674,1523,2662,1536,2646,1539v18,5,32,20,32,39c2678,1600,2661,1617,2639,1618v21,1,38,18,38,39c2677,1674,2665,1689,2650,1694v20,5,35,23,35,45c2685,1764,2666,1784,2642,1786v19,2,35,18,35,39c2677,1846,2660,1864,2638,1864v-22,,-39,-18,-39,-39c2599,1805,2614,1789,2633,1786v-24,-2,-44,-22,-44,-47c2589,1717,2605,1699,2625,1694xm2638,1795v-16,,-30,13,-30,30c2608,1841,2622,1854,2638,1854v16,,29,-13,29,-29c2667,1808,2654,1795,2638,1795xm2639,1400v14,,25,-12,25,-26c2664,1360,2653,1349,2639,1349v-14,,-26,11,-26,25c2613,1388,2625,1400,2639,1400xm2639,1465v14,,25,-11,25,-25c2664,1426,2653,1414,2639,1414v-14,,-26,12,-26,26c2613,1454,2625,1465,2639,1465xm2639,1531v14,,25,-11,25,-25c2664,1492,2653,1480,2639,1480v-14,,-26,12,-26,26c2613,1520,2625,1531,2639,1531xm2637,1609v17,,31,-14,31,-31c2668,1561,2654,1547,2637,1547v-17,,-31,14,-31,31c2606,1595,2620,1609,2637,1609xm2638,1686v16,,29,-13,29,-29c2667,1641,2654,1627,2638,1627v-16,,-30,14,-30,30c2608,1673,2622,1686,2638,1686xm2599,1739v,21,17,39,38,39c2659,1778,2676,1760,2676,1739v,-21,-18,-38,-39,-38c2616,1701,2599,1718,2599,1739xe" fillcolor="#3f5e6b" stroked="f">
              <v:path arrowok="t" o:connecttype="custom" o:connectlocs="541655,1604336;493395,1418634;183833,1292928;145415,992949;216535,1089133;141288,362833;222568,264427;714375,180305;725488,13967;1075690,39997;1603375,547899;1421130,401560;1603693,793280;1472565,1339592;1193165,1527198;956310,1643064;541655,855498;791528,375530;1041083,480602;681038,741537;697548,629481;688340,454890;701993,581231;815023,639639;849630,626942;971550,454255;1002348,507902;959485,646940;1071880,529805;936943,640274;934403,603451;912813,481237;877570,618053;789940,604404;762000,614879;718820,481555;706755,490443;623570,508537;626745,627259;654050,642179;782003,656464;990283,674240;897890,669796;702628,689477;805815,684716;683578,746299;939165,645036;1050608,629164;1024890,659638;949008,451081;870903,454890;849313,369499;806768,439653;591820,497744;651510,659955;727710,705984;693420,723761;1079818,601864;958533,718364;897890,717729;837565,707571;740093,631068;837565,516473" o:connectangles="0,0,0,0,0,0,0,0,0,0,0,0,0,0,0,0,0,0,0,0,0,0,0,0,0,0,0,0,0,0,0,0,0,0,0,0,0,0,0,0,0,0,0,0,0,0,0,0,0,0,0,0,0,0,0,0,0,0,0,0,0,0,0"/>
              <o:lock v:ext="edit" verticies="t"/>
            </v:shape>
            <v:shape id="Freeform 12" o:spid="_x0000_s1075" style="position:absolute;left:43891;top:5035;width:25120;height:8566;visibility:visible;mso-wrap-style:square;v-text-anchor:top" coordsize="7911,2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pw28QA&#10;AADbAAAADwAAAGRycy9kb3ducmV2LnhtbESPQWvCQBCF7wX/wzKCt7qxBynRVVQQRbw0UfA4ZMck&#10;mJ0N2a2J/fWdQ6G3Gd6b975ZrgfXqCd1ofZsYDZNQBEX3tZcGrjk+/dPUCEiW2w8k4EXBVivRm9L&#10;TK3v+YueWSyVhHBI0UAVY5tqHYqKHIapb4lFu/vOYZS1K7XtsJdw1+iPJJlrhzVLQ4Ut7SoqHtm3&#10;M3Cdb3/OyT7s7KzP8/NpU98OfWbMZDxsFqAiDfHf/Hd9tIIv9PKLD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acNvEAAAA2wAAAA8AAAAAAAAAAAAAAAAAmAIAAGRycy9k&#10;b3ducmV2LnhtbFBLBQYAAAAABAAEAPUAAACJAwAAAAA=&#10;" path="m565,1315v-477,,-477,,-477,c90,1288,101,1245,110,1220v32,-9,101,-20,140,-24c250,182,250,182,250,182,209,180,148,175,117,169,112,146,110,90,113,67v441,,441,,441,c559,88,558,144,550,167v-36,8,-91,13,-134,15c416,628,416,628,416,628v102,,102,,102,c765,290,765,290,765,290v19,-31,70,-87,97,-106c827,182,765,176,734,171,725,142,720,90,720,67v411,,411,,411,c1130,97,1121,142,1106,173v-27,5,-72,9,-106,11c630,657,630,657,630,657v433,548,433,548,433,548c1180,1198,1180,1198,1180,1198v,38,-9,88,-20,117c1110,1326,1016,1340,959,1345,491,727,491,727,491,727v-75,,-75,,-75,c416,1198,416,1198,416,1198v46,4,104,9,143,18c567,1238,568,1293,565,1315xm1747,854v,-97,,-97,,-97c1747,624,1689,556,1576,556v-78,,-200,45,-263,88c1306,628,1304,606,1304,583v,-34,9,-72,20,-90c1383,459,1522,430,1617,430v196,,282,95,282,342c1899,1121,1899,1121,1899,1121v,36,9,79,24,93c1950,1214,2013,1203,2047,1193v2,7,2,14,2,19c2049,1241,2042,1272,2031,1293v-40,25,-133,52,-194,52c1801,1324,1766,1266,1761,1209v-9,,-9,,-9,c1705,1297,1608,1345,1500,1345v-131,,-255,-75,-255,-241c1245,919,1401,824,1579,824v58,,123,11,168,30xm1622,919v-140,,-219,63,-219,158c1403,1176,1480,1221,1567,1221v70,,145,-34,181,-88c1748,934,1748,934,1748,934v-34,-9,-90,-15,-126,-15xm2166,1234v-13,23,-22,54,-26,81c2572,1315,2572,1315,2572,1315v4,-25,2,-65,-3,-86c2536,1218,2482,1209,2437,1205v,-538,,-538,,-538c2475,617,2570,552,2662,552v126,,169,88,169,227c2831,1200,2831,1200,2831,1200v-30,7,-75,21,-102,34c2716,1257,2707,1288,2703,1315v427,,427,,427,c3132,1304,3132,1295,3132,1284v,-19,-2,-41,-6,-55c3090,1218,3029,1209,2980,1205v8,-153,11,-300,11,-451c2991,475,2865,430,2723,430v-162,,-257,92,-289,153c2416,583,2416,583,2416,583v,-131,,-131,,-131c2390,444,2362,441,2331,441v-54,,-111,11,-149,25c2164,493,2151,531,2149,561v132,,132,,132,c2281,1200,2281,1200,2281,1200v-36,7,-87,21,-115,34xm3536,1346v168,,324,-72,324,-260c3860,774,3441,835,3441,633v,-66,54,-110,147,-110c3628,523,3669,534,3695,545v,106,,106,,106c3725,669,3775,678,3815,678v11,-39,20,-95,20,-146c3835,513,3835,493,3831,477v-81,-33,-171,-47,-253,-47c3400,430,3279,523,3279,655v,318,423,241,423,455c3702,1191,3641,1245,3551,1245v-54,,-110,-15,-151,-42c3400,1079,3400,1079,3400,1079v-38,-11,-90,-16,-130,-16c3261,1095,3252,1146,3252,1191v,29,4,66,9,86c3338,1322,3434,1346,3536,1346xm4024,905v,-265,163,-475,415,-475c4655,430,4747,586,4747,813v,31,-2,63,-6,95c4191,908,4191,908,4191,908v4,193,124,312,293,312c4561,1220,4669,1194,4736,1169v4,27,-7,76,-23,103c4648,1308,4540,1346,4428,1346v-257,,-404,-193,-404,-441xm4191,804v396,,396,,396,c4599,680,4563,529,4412,529v-128,,-210,111,-221,275xm4903,1234v-12,23,-21,54,-25,81c5324,1315,5324,1315,5324,1315v2,-11,2,-20,2,-31c5326,1265,5324,1243,5321,1229v-38,-11,-101,-22,-146,-26c5175,11,5175,11,5175,11,5148,4,5115,,5083,v-59,,-120,11,-162,25c4903,52,4891,90,4889,121v129,,129,,129,c5018,1200,5018,1200,5018,1200v-36,7,-86,21,-115,34xm5946,854v,-97,,-97,,-97c5946,624,5889,556,5776,556v-78,,-200,45,-263,88c5506,628,5504,606,5504,583v,-34,9,-72,20,-90c5583,459,5722,430,5817,430v196,,282,95,282,342c6099,1121,6099,1121,6099,1121v,36,9,79,24,93c6150,1214,6213,1203,6247,1193v2,7,2,14,2,19c6249,1241,6241,1272,6231,1293v-40,25,-133,52,-195,52c6000,1324,5966,1266,5961,1209v-9,,-9,,-9,c5905,1297,5808,1345,5700,1345v-131,,-255,-75,-255,-241c5445,919,5601,824,5779,824v58,,122,11,167,30xm5822,919v-140,,-219,63,-219,158c5603,1176,5680,1221,5767,1221v70,,145,-34,181,-88c5948,934,5948,934,5948,934v-34,-9,-90,-15,-126,-15xm6366,1234v-13,23,-22,54,-26,81c6819,1315,6819,1315,6819,1315v3,-25,2,-61,-4,-83c6774,1218,6688,1203,6637,1200v,-482,,-482,,-482c6682,615,6761,570,6844,570v43,,90,11,122,31c6970,586,6972,570,6972,552v,-45,-11,-86,-24,-108c6927,435,6889,430,6867,430v-117,,-208,83,-233,192c6616,622,6616,622,6616,622v,-170,,-170,,-170c6590,444,6562,441,6531,441v-52,,-110,11,-149,25c6364,493,6351,531,6349,561v132,,132,,132,c6481,1200,6481,1200,6481,1200v-36,7,-87,21,-115,34xm7087,1234v-13,23,-22,54,-25,81c7504,1315,7504,1315,7504,1315v2,-11,2,-20,2,-31c7506,1265,7504,1243,7500,1229v-37,-11,-97,-22,-142,-26c7358,452,7358,452,7358,452v-27,-8,-61,-11,-93,-11c7205,441,7144,452,7103,466v-18,27,-31,65,-32,95c7202,561,7202,561,7202,561v,639,,639,,639c7166,1207,7116,1221,7087,1234xm7285,248v59,,100,-38,100,-106c7385,79,7344,43,7285,43v-60,,-103,40,-103,99c7182,212,7218,248,7285,248xm7810,248v59,,101,-38,101,-106c7911,79,7869,43,7810,43v-60,,-103,40,-103,99c7707,212,7743,248,7810,248xm7524,1675v18,30,54,57,86,70c7745,1614,7884,1446,7884,1189v,-737,,-737,,-737c7857,444,7822,441,7790,441v-59,,-122,11,-164,25c7610,493,7598,531,7596,561v131,,131,,131,c7727,1234,7727,1234,7727,1234v,200,-108,342,-203,441xm442,2477v,146,-97,211,-195,211c194,2688,112,2687,57,2685v1,-12,5,-32,9,-42c76,2640,97,2636,109,2635v,-304,,-304,,-304c96,2330,79,2328,67,2327v-1,-13,-2,-31,,-45c112,2277,185,2273,228,2273v125,,214,66,214,204xm369,2486v,-115,-61,-167,-148,-167c210,2319,190,2320,179,2321v,319,,319,,319c194,2641,215,2642,230,2642v83,,139,-47,139,-156xm733,2639v-129,,-129,,-129,c604,2500,604,2500,604,2500v101,,101,,101,c705,2509,708,2522,710,2531v13,4,34,5,48,4c758,2422,758,2422,758,2422v-16,,-36,3,-48,6c708,2436,705,2450,705,2457v-101,,-101,,-101,c604,2322,604,2322,604,2322v127,,127,,127,c732,2334,735,2355,738,2366v14,4,34,6,49,6c787,2277,787,2277,787,2277v-296,,-296,,-296,c490,2290,490,2308,492,2320v10,2,29,4,41,6c533,2636,533,2636,533,2636v-11,1,-33,5,-43,8c486,2654,482,2674,481,2685v312,,312,,312,c793,2585,793,2585,793,2585v-16,,-40,2,-52,6c737,2604,734,2624,733,2639xm1173,2637v35,-3,35,-3,35,-3c1208,2649,1204,2671,1198,2683v-18,5,-51,10,-70,11c1110,2682,1061,2600,1018,2510v-18,,-37,-1,-52,-3c966,2636,966,2636,966,2636v15,2,34,3,46,7c1015,2653,1016,2676,1014,2685v-171,,-171,,-171,c844,2674,849,2654,853,2644v9,-3,31,-7,43,-8c896,2327,896,2327,896,2327v-13,,-31,-1,-42,-4c853,2313,852,2290,853,2278v47,-4,107,-7,157,-7c1099,2271,1170,2307,1170,2388v,58,-39,96,-86,112c1119,2565,1161,2631,1173,2637xm1099,2392v,-50,-42,-75,-99,-75c989,2317,976,2317,966,2319v,146,,146,,146c982,2467,1003,2468,1021,2468v44,,78,-24,78,-76xm1640,2277v-2,9,-1,33,1,43c1651,2322,1671,2324,1684,2326v,287,,287,,287c1679,2613,1679,2613,1679,2613v-5,-25,-20,-65,-32,-86c1510,2277,1510,2277,1510,2277v-137,,-137,,-137,c1372,2286,1372,2310,1374,2320v10,2,28,4,41,6c1415,2636,1415,2636,1415,2636v-11,1,-31,5,-41,8c1371,2654,1367,2674,1366,2685v155,,155,,155,c1523,2676,1522,2653,1519,2643v-13,-3,-32,-5,-47,-7c1472,2340,1472,2340,1472,2340v5,,5,,5,c1482,2360,1493,2385,1502,2402v157,287,157,287,157,287c1737,2689,1737,2689,1737,2689v,-364,,-364,,-364c1748,2324,1766,2322,1776,2320v2,-6,3,-17,3,-27c1779,2288,1779,2281,1777,2277r-137,xm2067,2639v-129,,-129,,-129,c1938,2500,1938,2500,1938,2500v100,,100,,100,c2039,2509,2041,2522,2044,2531v12,4,33,5,47,4c2091,2422,2091,2422,2091,2422v-15,,-35,3,-47,6c2042,2436,2039,2450,2038,2457v-100,,-100,,-100,c1938,2322,1938,2322,1938,2322v127,,127,,127,c2066,2334,2069,2355,2072,2366v14,4,34,6,48,6c2120,2277,2120,2277,2120,2277v-295,,-295,,-295,c1824,2290,1824,2308,1826,2320v10,2,28,4,41,6c1867,2636,1867,2636,1867,2636v-11,1,-33,5,-43,8c1820,2654,1816,2674,1815,2685v311,,311,,311,c2126,2585,2126,2585,2126,2585v-15,,-39,2,-52,6c2071,2604,2068,2624,2067,2639xm2563,2477v,146,-97,211,-195,211c2314,2688,2233,2687,2178,2685v1,-12,5,-32,9,-42c2196,2640,2218,2636,2229,2635v,-304,,-304,,-304c2217,2330,2200,2328,2188,2327v-2,-13,-3,-31,,-45c2232,2277,2306,2273,2348,2273v125,,215,66,215,204xm2490,2486v,-115,-61,-167,-149,-167c2331,2319,2310,2320,2300,2321v,319,,319,,319c2315,2641,2336,2642,2351,2642v83,,139,-47,139,-156xm2854,2639v-129,,-129,,-129,c2725,2500,2725,2500,2725,2500v100,,100,,100,c2826,2509,2828,2522,2831,2531v12,4,33,5,47,4c2878,2422,2878,2422,2878,2422v-15,,-35,3,-47,6c2829,2436,2826,2450,2825,2457v-100,,-100,,-100,c2725,2322,2725,2322,2725,2322v127,,127,,127,c2853,2334,2856,2355,2859,2366v13,4,34,6,48,6c2907,2277,2907,2277,2907,2277v-295,,-295,,-295,c2610,2290,2611,2308,2613,2320v10,2,28,4,41,6c2654,2636,2654,2636,2654,2636v-12,1,-33,5,-43,8c2607,2654,2603,2674,2602,2685v311,,311,,311,c2913,2585,2913,2585,2913,2585v-15,,-39,2,-52,6c2858,2604,2855,2624,2854,2639xm3294,2637v34,-3,34,-3,34,-3c3328,2649,3324,2671,3319,2683v-18,5,-51,10,-70,11c3231,2682,3182,2600,3139,2510v-18,,-37,-1,-52,-3c3087,2636,3087,2636,3087,2636v14,2,34,3,46,7c3136,2653,3136,2676,3135,2685v-171,,-171,,-171,c2965,2674,2969,2654,2973,2644v10,-3,32,-7,43,-8c3016,2327,3016,2327,3016,2327v-12,,-30,-1,-41,-4c2973,2313,2973,2290,2974,2278v46,-4,107,-7,156,-7c3220,2271,3291,2307,3291,2388v,58,-39,96,-87,112c3239,2565,3282,2631,3294,2637xm3220,2392v,-50,-42,-75,-99,-75c3110,2317,3097,2317,3087,2319v,146,,146,,146c3103,2467,3124,2468,3142,2468v44,,78,-24,78,-76xm3616,2639v-132,,-132,,-132,c3484,2325,3484,2325,3484,2325v16,-1,42,-3,56,-5c3543,2310,3543,2286,3542,2277v-170,,-170,,-170,c3369,2290,3370,2308,3372,2320v10,2,29,4,42,6c3414,2636,3414,2636,3414,2636v-12,1,-34,5,-44,8c3366,2654,3362,2674,3361,2685v316,,316,,316,c3677,2574,3677,2574,3677,2574v-15,,-40,2,-53,7c3621,2595,3617,2622,3616,2639xm4127,2642v3,13,7,31,8,43c3973,2685,3973,2685,3973,2685v1,-11,5,-30,10,-41c3994,2641,4011,2638,4023,2636v-9,-12,-16,-28,-22,-42c3988,2560,3988,2560,3988,2560v-152,,-152,,-152,c3822,2597,3822,2597,3822,2597v-4,13,-11,30,-19,41c3817,2639,3835,2641,3848,2644v4,10,7,31,7,41c3704,2685,3704,2685,3704,2685v2,-14,7,-29,12,-41c3723,2641,3736,2638,3745,2637v151,-367,151,-367,151,-367c3948,2270,3948,2270,3948,2270v145,365,145,365,145,365c4102,2636,4118,2639,4127,2642xm3972,2517v-39,-105,-39,-105,-39,-105c3927,2396,3917,2363,3916,2344v-6,,-6,,-6,c3908,2362,3898,2396,3891,2413v-39,104,-39,104,-39,104l3972,2517xm4445,2277v-2,9,-1,33,1,43c4456,2322,4476,2324,4489,2326v,287,,287,,287c4484,2613,4484,2613,4484,2613v-5,-25,-20,-65,-32,-86c4315,2277,4315,2277,4315,2277v-137,,-137,,-137,c4177,2286,4177,2310,4180,2320v9,2,27,4,40,6c4220,2636,4220,2636,4220,2636v-11,1,-31,5,-40,8c4176,2654,4172,2674,4171,2685v155,,155,,155,c4328,2676,4327,2653,4324,2643v-13,-3,-32,-5,-47,-7c4277,2340,4277,2340,4277,2340v5,,5,,5,c4287,2360,4298,2385,4307,2402v157,287,157,287,157,287c4542,2689,4542,2689,4542,2689v,-364,,-364,,-364c4553,2324,4571,2322,4581,2320v2,-6,3,-17,3,-27c4584,2288,4584,2281,4582,2277r-137,xm5006,2477v,146,-97,211,-195,211c4757,2688,4676,2687,4620,2685v2,-12,6,-32,10,-42c4639,2640,4661,2636,4672,2635v,-304,,-304,,-304c4659,2330,4643,2328,4631,2327v-2,-13,-3,-31,-1,-45c4675,2277,4749,2273,4791,2273v125,,215,66,215,204xm4932,2486v,-115,-60,-167,-148,-167c4774,2319,4753,2320,4743,2321v,319,,319,,319c4758,2641,4779,2642,4794,2642v83,,138,-47,138,-156xm5140,2362v,-30,27,-52,70,-52c5227,2310,5245,2314,5259,2321v,48,,48,,48c5273,2376,5297,2380,5312,2380v6,-25,10,-68,10,-95c5289,2273,5243,2266,5207,2266v-85,,-138,43,-138,108c5069,2525,5266,2487,5266,2586v,42,-27,66,-77,66c5166,2652,5140,2646,5120,2636v,-59,,-59,,-59c5105,2572,5077,2569,5062,2569v-4,28,-8,76,-8,106c5090,2689,5138,2697,5179,2697v83,,156,-30,156,-127c5335,2428,5140,2457,5140,2362xm5634,2639v-129,,-129,,-129,c5505,2500,5505,2500,5505,2500v100,,100,,100,c5606,2509,5608,2522,5611,2531v12,4,33,5,47,4c5658,2422,5658,2422,5658,2422v-15,,-35,3,-47,6c5609,2436,5606,2450,5605,2457v-100,,-100,,-100,c5505,2322,5505,2322,5505,2322v127,,127,,127,c5633,2334,5636,2355,5639,2366v13,4,34,6,48,6c5687,2277,5687,2277,5687,2277v-295,,-295,,-295,c5390,2290,5391,2308,5393,2320v10,2,28,4,41,6c5434,2636,5434,2636,5434,2636v-12,1,-33,5,-43,8c5387,2654,5383,2674,5382,2685v311,,311,,311,c5693,2585,5693,2585,5693,2585v-15,,-39,2,-52,6c5638,2604,5635,2624,5634,2639xm6254,2476v,140,-74,221,-189,221c5943,2697,5874,2621,5874,2476v,-130,82,-210,191,-210c6178,2266,6254,2340,6254,2476xm6179,2476v,-95,-45,-163,-114,-163c5990,2313,5950,2376,5950,2476v,105,43,173,115,173c6141,2649,6179,2583,6179,2476xm6632,2637v34,-3,34,-3,34,-3c6666,2649,6662,2671,6657,2683v-18,5,-51,10,-70,11c6569,2682,6520,2600,6477,2510v-18,,-37,-1,-52,-3c6425,2636,6425,2636,6425,2636v14,2,34,3,46,7c6474,2653,6474,2676,6472,2685v-170,,-170,,-170,c6303,2674,6307,2654,6311,2644v10,-3,32,-7,43,-8c6354,2327,6354,2327,6354,2327v-12,,-30,-1,-41,-4c6311,2313,6311,2290,6312,2278v46,-4,107,-7,156,-7c6558,2271,6629,2307,6629,2388v,58,-39,96,-87,112c6577,2565,6620,2631,6632,2637xm6558,2392v,-50,-42,-75,-99,-75c6448,2317,6435,2317,6425,2319v,146,,146,,146c6441,2467,6462,2468,6479,2468v45,,79,-24,79,-76xm7085,2477v,146,-97,211,-195,211c6837,2688,6755,2687,6700,2685v1,-12,5,-32,9,-42c6718,2640,6740,2636,6752,2635v,-304,,-304,,-304c6739,2330,6722,2328,6710,2327v-2,-13,-3,-31,,-45c6754,2277,6828,2273,6870,2273v126,,215,66,215,204xm7012,2486v,-115,-61,-167,-149,-167c6853,2319,6832,2320,6822,2321v,319,,319,,319c6837,2641,6858,2642,6873,2642v83,,139,-47,139,-156xm7376,2639v-129,,-129,,-129,c7247,2500,7247,2500,7247,2500v100,,100,,100,c7348,2509,7350,2522,7353,2531v12,4,33,5,47,4c7400,2422,7400,2422,7400,2422v-15,,-35,3,-47,6c7351,2436,7348,2450,7347,2457v-100,,-100,,-100,c7247,2322,7247,2322,7247,2322v127,,127,,127,c7375,2334,7378,2355,7381,2366v14,4,34,6,48,6c7429,2277,7429,2277,7429,2277v-295,,-295,,-295,c7132,2290,7133,2308,7135,2320v10,2,28,4,41,6c7176,2636,7176,2636,7176,2636v-11,1,-33,5,-43,8c7129,2654,7125,2674,7124,2685v311,,311,,311,c7435,2585,7435,2585,7435,2585v-15,,-39,2,-52,6c7380,2604,7377,2624,7376,2639xm7762,2277v-2,9,-1,33,1,43c7773,2322,7793,2324,7806,2326v,287,,287,,287c7801,2613,7801,2613,7801,2613v-5,-25,-20,-65,-32,-86c7632,2277,7632,2277,7632,2277v-137,,-137,,-137,c7494,2286,7494,2310,7497,2320v9,2,27,4,40,6c7537,2636,7537,2636,7537,2636v-11,1,-31,5,-40,8c7493,2654,7489,2674,7488,2685v155,,155,,155,c7645,2676,7644,2653,7641,2643v-13,-3,-32,-5,-47,-7c7594,2340,7594,2340,7594,2340v5,,5,,5,c7604,2360,7615,2385,7624,2402v157,287,157,287,157,287c7859,2689,7859,2689,7859,2689v,-364,,-364,,-364c7870,2324,7888,2322,7898,2320v2,-6,3,-17,3,-27c7901,2288,7901,2281,7899,2277r-137,xm7391,1741c,1741,,1741,,1741v,86,,86,,86c7391,1827,7391,1827,7391,1827r,-86xe" fillcolor="#3f5e6b" stroked="f">
              <v:path arrowok="t" o:connecttype="custom" o:connectlocs="132097,57806;200050,208675;554743,271246;650005,378918;515050,291891;773845,382729;946270,382729;724309,381141;1216496,151504;1122822,427513;1277781,287444;1643270,382094;1834112,176595;1978593,410680;1831254,387811;2173245,181042;2016062,178184;2336460,143563;2280573,45102;2503486,143563;20958,839464;56840,838511;225453,771176;169249,738779;380413,852168;284516,739096;306744,782928;435983,723216;469007,743225;615393,838193;655720,737508;675090,852804;694778,739096;906260,838193;865297,737508;826239,852804;980246,796268;993901,721310;1148225,838193;1067252,852804;1270478,823900;1237136,720992;1261269,799444;1340019,738779;1417499,854074;1470211,839464;1506093,838511;1609611,754024;1789021,838193;1748058,737508;1709001,852804;1962080,786421;2040195,796268;2053850,721310;2249772,786739;2226591,789598;2334873,803890;2359006,723216;2342176,838193;2393300,738779;2470780,854074;2346939,580288" o:connectangles="0,0,0,0,0,0,0,0,0,0,0,0,0,0,0,0,0,0,0,0,0,0,0,0,0,0,0,0,0,0,0,0,0,0,0,0,0,0,0,0,0,0,0,0,0,0,0,0,0,0,0,0,0,0,0,0,0,0,0,0,0,0"/>
              <o:lock v:ext="edit" verticies="t"/>
            </v:shape>
            <v:shape id="Freeform 13" o:spid="_x0000_s1076" style="position:absolute;left:17926;top:38722;width:47517;height:19304;visibility:visible;mso-wrap-style:square;v-text-anchor:top" coordsize="14967,6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oyZb4A&#10;AADbAAAADwAAAGRycy9kb3ducmV2LnhtbERPy6rCMBDdC/5DGOHuNFG4otUoIgiKKx8fMDZjW9pM&#10;ahO1+vVGuHB3czjPmS9bW4kHNb5wrGE4UCCIU2cKzjScT5v+BIQPyAYrx6ThRR6Wi25njolxTz7Q&#10;4xgyEUPYJ6ghD6FOpPRpThb9wNXEkbu6xmKIsMmkafAZw20lR0qNpcWCY0OONa1zSsvj3WrA90Wt&#10;b3suVzvzO1ZuWt5Dq7T+6bWrGYhAbfgX/7m3Js4fwveXeI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aMmW+AAAA2wAAAA8AAAAAAAAAAAAAAAAAmAIAAGRycy9kb3ducmV2&#10;LnhtbFBLBQYAAAAABAAEAPUAAACDAwAAAAA=&#10;" path="m2716,1357v261,,430,-172,430,-477c3146,591,2974,430,2716,430v-244,,-430,171,-430,450c2286,1194,2441,1357,2716,1357xm2716,565v132,,216,135,216,315c2932,1089,2862,1221,2716,1221v-135,,-217,-135,-217,-341c2499,691,2576,565,2716,565xm85,195c72,162,61,101,60,65v522,,522,,522,c582,101,567,166,553,202v-36,5,-108,11,-151,12c438,276,475,353,502,432,663,902,663,902,663,902v21,61,46,160,55,232c736,1134,736,1134,736,1134v9,-72,38,-171,61,-239c954,439,954,439,954,439v23,-70,59,-160,95,-226c1008,211,954,204,914,195,904,164,891,99,891,65v457,,457,,457,c1348,103,1337,169,1325,202v-29,5,-70,11,-103,12c796,1350,796,1350,796,1350v-195,,-195,,-195,c186,214,186,214,186,214,157,211,112,202,85,195xm3413,1179v,-578,,-578,,-578c3285,601,3285,601,3285,601v,-39,15,-95,36,-127c3363,456,3426,443,3487,443v36,,77,5,102,14c3589,628,3589,628,3589,628v24,,24,,24,c3634,524,3724,430,3845,430v27,,65,4,86,15c3949,472,3960,524,3960,578v,23,-2,47,-7,65c3917,623,3863,612,3823,612v-81,,-158,45,-203,135c3620,1181,3620,1181,3620,1181v52,5,137,20,176,36c3805,1242,3809,1296,3804,1327v-528,,-528,,-528,c3280,1293,3291,1248,3303,1222v27,-16,76,-32,110,-43xm9529,1179v,-578,,-578,,-578c9400,601,9400,601,9400,601v2,-39,18,-97,38,-127c9477,456,9540,443,9603,443v36,,77,5,103,14c9706,594,9706,594,9706,594v23,,23,,23,c9769,515,9859,430,10013,430v117,,213,31,245,173c10271,603,10271,603,10271,603v36,-83,129,-173,288,-173c10703,430,10834,475,10834,756v,142,-3,297,-11,430c10867,1190,10924,1203,10960,1215v6,24,7,47,7,70c10967,1302,10966,1316,10964,1327v-456,,-456,,-456,c10512,1293,10521,1248,10534,1222v23,-16,63,-32,91,-43c10625,792,10625,792,10625,792v,-122,-37,-203,-151,-203c10393,589,10319,646,10282,695v,491,,491,,491c10321,1190,10375,1203,10404,1215v7,25,11,81,5,112c9965,1327,9965,1327,9965,1327v3,-34,12,-79,23,-105c10012,1206,10051,1190,10080,1179v,-387,,-387,,-387c10080,670,10042,589,9929,589v-79,,-155,56,-193,106c9736,1186,9736,1186,9736,1186v40,6,94,17,124,29c9866,1240,9869,1296,9866,1327v-473,,-473,,-473,c9396,1293,9407,1248,9420,1222v27,-16,75,-32,109,-43xm12269,1179v,-1013,,-1013,,-1013c12141,166,12141,166,12141,166v2,-42,18,-97,38,-130c12222,18,12292,6,12361,6v37,,86,5,115,16c12476,1186,12476,1186,12476,1186v41,4,102,17,138,29c12620,1239,12622,1262,12622,1285v,17,-2,31,-4,42c12132,1327,12132,1327,12132,1327v4,-34,15,-79,27,-105c12186,1206,12233,1190,12269,1179xm12829,130v,-76,54,-126,129,-126c13034,4,13086,51,13086,130v,86,-52,135,-128,135c12874,265,12829,218,12829,130xm12850,1179v,-578,,-578,,-578c12721,601,12721,601,12721,601v2,-39,18,-97,38,-127c12802,456,12872,443,12940,443v40,,88,5,117,14c13057,1186,13057,1186,13057,1186v42,4,101,17,135,29c13198,1239,13199,1262,13199,1285v,17,-1,31,-3,42c12714,1327,12714,1327,12714,1327v3,-34,14,-79,27,-105c12768,1206,12814,1190,12850,1179xm8773,1179v,-578,,-578,,-578c8646,601,8646,601,8646,601v,-39,14,-95,36,-127c8723,456,8786,443,8847,443v36,,77,5,103,14c8950,628,8950,628,8950,628v23,,23,,23,c8995,524,9085,430,9205,430v27,,65,4,87,15c9310,472,9320,524,9320,578v,23,-1,47,-7,65c9277,623,9223,612,9184,612v-81,,-159,45,-204,135c8980,1181,8980,1181,8980,1181v52,5,137,20,177,36c9166,1242,9169,1296,9164,1327v-527,,-527,,-527,c8640,1293,8651,1248,8664,1222v27,-16,75,-32,109,-43xm11155,601v-135,,-135,,-135,c11021,562,11038,504,11057,474v44,-18,116,-31,184,-31c11281,443,11327,448,11356,457v,537,,537,,537c11356,1122,11394,1197,11509,1197v74,,150,-50,189,-99c11698,601,11698,601,11698,601v-128,,-128,,-128,c11572,562,11588,506,11608,474v43,-20,114,-31,182,-31c11830,443,11876,448,11905,457v,603,,603,,603c11905,1102,11909,1149,11920,1190v133,,133,,133,c12055,1199,12055,1210,12055,1217v,29,-9,72,-22,95c11966,1334,11830,1348,11756,1348v-22,-39,-38,-95,-43,-149c11700,1199,11700,1199,11700,1199v-40,76,-130,158,-281,158c11273,1357,11146,1309,11146,1028v,-133,1,-288,9,-427xm4934,600v-130,,-130,,-130,c4804,567,4817,502,4831,472v29,-15,71,-29,103,-36c4965,236,4965,236,4965,236v36,-20,115,-36,167,-36c5132,461,5132,461,5132,461v256,,256,,256,c5393,488,5400,560,5395,600v-263,,-263,,-263,c5132,1050,5132,1050,5132,1050v,108,29,149,115,149c5296,1199,5362,1188,5415,1176v1,9,1,23,1,27c5416,1235,5406,1275,5388,1305v-71,34,-164,52,-234,52c4999,1357,4921,1278,4921,1080v,-111,4,-317,13,-480xm4068,1289v-5,-23,-9,-59,-9,-92c4059,1147,4066,1091,4077,1059v56,,115,5,166,21c4243,1192,4243,1192,4243,1192v38,23,90,36,137,36c4459,1228,4509,1188,4509,1118v,-191,-426,-106,-426,-441c4083,531,4209,430,4408,430v90,,189,17,277,54c4687,499,4689,524,4689,544v,52,-9,113,-20,155c4612,699,4547,684,4509,664v,-93,,-93,,-93c4486,560,4450,551,4416,551v-80,,-125,34,-125,94c4291,835,4712,760,4712,1082v,202,-163,275,-345,275c4255,1357,4153,1336,4068,1289xm5928,1357v120,,230,-36,295,-72c6244,1251,6260,1186,6257,1149v-67,25,-187,48,-267,48c5834,1197,5728,1098,5719,931v541,,541,,541,c6264,898,6266,864,6266,834v,-243,-96,-404,-326,-404c5676,430,5503,637,5503,911v,254,155,446,425,446xm5910,556v129,,163,132,152,242c5715,798,5715,798,5715,798v11,-143,85,-242,195,-242xm6525,1179v,-1013,,-1013,,-1013c6397,166,6397,166,6397,166v2,-42,18,-97,38,-130c6478,18,6549,6,6617,6v38,,86,5,115,16c6732,1186,6732,1186,6732,1186v41,4,103,17,139,29c6876,1239,6878,1262,6878,1285v,17,-2,31,-4,42c6388,1327,6388,1327,6388,1327v4,-34,15,-79,27,-105c6442,1206,6489,1190,6525,1179xm8077,1357v261,,430,-172,430,-477c8507,591,8334,430,8077,430v-245,,-430,171,-430,450c7647,1194,7801,1357,8077,1357xm8077,565v131,,216,135,216,315c8293,1089,8222,1221,8077,1221v-135,,-218,-135,-218,-341c7859,691,7936,565,8077,565xm7107,600v-141,,-141,,-141,c6968,567,6981,504,6995,472v29,-15,77,-29,112,-36c7107,357,7107,357,7107,357,7107,106,7261,,7470,v68,,164,13,238,38c7711,60,7713,85,7713,110v,61,-13,131,-27,175c7645,283,7569,268,7537,249v,-116,,-116,,-116c7519,124,7488,121,7468,121v-90,,-154,57,-154,214c7314,461,7314,461,7314,461v237,,237,,237,c7558,495,7564,562,7560,600v-246,,-246,,-246,c7314,1181,7314,1181,7314,1181v52,5,134,22,176,36c7497,1242,7501,1296,7497,1327v-527,,-527,,-527,c6973,1293,6984,1248,6997,1222v27,-16,75,-34,110,-43l7107,600xm1708,1357v261,,430,-172,430,-477c2138,591,1966,430,1708,430v-244,,-430,171,-430,450c1278,1194,1433,1357,1708,1357xm1708,565v132,,216,135,216,315c1924,1089,1854,1221,1708,1221v-135,,-217,-135,-217,-341c1491,691,1568,565,1708,565xm14033,1285v21,-34,38,-99,34,-136c14000,1174,13880,1197,13801,1197v-157,,-263,-99,-272,-266c14071,931,14071,931,14071,931v3,-33,5,-67,5,-97c14076,591,13981,430,13750,430v-264,,-437,207,-437,481c13313,1165,13468,1357,13738,1357v120,,230,-36,295,-72xm13720,556v129,,163,132,153,242c13525,798,13525,798,13525,798v11,-143,85,-242,195,-242xm14350,1179v,-578,,-578,,-578c14222,601,14222,601,14222,601v,-39,14,-95,36,-127c14299,456,14362,443,14423,443v36,,78,5,103,14c14526,628,14526,628,14526,628v23,,23,,23,c14571,524,14661,430,14782,430v27,,64,4,86,15c14886,472,14897,524,14897,578v,23,-2,47,-7,65c14854,623,14800,612,14760,612v-81,,-158,45,-203,135c14557,1181,14557,1181,14557,1181v52,5,136,20,176,36c14742,1242,14746,1296,14740,1327v-527,,-527,,-527,c14216,1293,14227,1248,14240,1222v27,-16,75,-32,110,-43xm12127,3390v140,-15,140,-15,140,-15c12267,3402,12253,3453,12238,3476v-57,22,-162,41,-214,41c11990,3478,11961,3415,11961,3384v142,-1085,142,-1085,142,-1085c11974,2313,11974,2313,11974,2313v,-18,16,-75,32,-92c12049,2200,12111,2180,12183,2180v18,,59,4,73,7c12118,3359,12118,3359,12118,3359v,5,5,23,9,31xm11463,3067v68,139,153,278,201,332c11770,3379,11770,3379,11770,3379v,27,-7,74,-21,101c11709,3501,11626,3523,11578,3528v-58,-59,-151,-237,-223,-398c11320,3152,11274,3177,11243,3192v-31,291,-31,291,-31,291c11191,3487,11157,3490,11126,3490v-25,,-50,-1,-67,-7c11200,2299,11200,2299,11200,2299v-130,14,-130,14,-130,14c11070,2295,11086,2238,11103,2221v43,-21,102,-41,174,-41c11295,2180,11337,2184,11351,2187v-99,909,-99,909,-99,909c11400,3004,11554,2859,11630,2763v,-7,-2,-18,-6,-27c11497,2742,11497,2742,11497,2742v,-27,16,-80,38,-101c11596,2628,11668,2621,11736,2621v18,23,47,92,47,115c11734,2824,11603,2967,11463,3067xm12634,3390v141,-15,141,-15,141,-15c12775,3402,12760,3453,12746,3476v-58,22,-162,41,-214,41c12498,3478,12469,3415,12469,3384v93,-644,93,-644,93,-644c12431,2754,12431,2754,12431,2754v,-18,16,-75,32,-92c12507,2641,12568,2621,12642,2621v18,,59,4,73,7c12625,3359,12625,3359,12625,3359v,5,6,23,9,31xm4317,2808v,-122,-80,-198,-207,-198c3980,2610,3870,2673,3798,2760v-99,118,-135,293,-135,451c3663,3404,3748,3517,3908,3517v133,,245,-55,313,-115c4234,3377,4243,3337,4243,3303v-78,51,-191,85,-270,85c3874,3388,3823,3316,3823,3168v,-54,,-54,,-54c4227,3098,4317,2952,4317,2808xm3894,2821v39,-69,109,-114,183,-114c4144,2707,4171,2756,4171,2817v,90,-40,182,-337,193c3843,2943,3861,2875,3894,2821xm9083,3384v23,-131,70,-407,70,-500c9153,2790,9117,2729,9031,2729v-99,,-186,90,-220,162c8745,3483,8745,3483,8745,3483v-22,4,-56,7,-87,7c8633,3490,8608,3489,8592,3483v99,-743,99,-743,99,-743c8559,2754,8559,2754,8559,2754v,-18,16,-75,33,-92c8628,2639,8696,2621,8757,2621v22,,43,2,61,7c8802,2774,8802,2774,8802,2774v18,,18,,18,c8862,2698,8941,2610,9097,2610v108,,209,43,209,223c9306,2941,9250,3276,9240,3359v,5,5,25,9,31c9387,3375,9387,3375,9387,3375v,27,-14,78,-29,101c9299,3499,9196,3517,9146,3517v-34,-39,-63,-102,-63,-133xm10516,2729v-99,,-186,90,-220,162c10230,3483,10230,3483,10230,3483v-22,4,-56,7,-87,7c10118,3490,10093,3489,10077,3483v99,-743,99,-743,99,-743c10044,2754,10044,2754,10044,2754v,-18,16,-75,33,-92c10113,2639,10181,2621,10242,2621v22,,43,2,61,7c10287,2774,10287,2774,10287,2774v18,,18,,18,c10347,2698,10426,2610,10582,2610v108,,209,43,209,223c10791,2941,10735,3276,10724,3359v,5,6,25,9,31c10872,3375,10872,3375,10872,3375v,27,-14,78,-29,101c10784,3499,10681,3517,10631,3517v-34,-39,-63,-102,-63,-133c10591,3253,10638,2977,10638,2884v,-94,-36,-155,-122,-155xm9576,3384v94,-644,94,-644,94,-644c9538,2754,9538,2754,9538,2754v,-18,17,-75,33,-92c9614,2641,9675,2621,9749,2621v18,,59,4,74,7c9733,3359,9733,3359,9733,3359v,5,5,23,9,31c9882,3375,9882,3375,9882,3375v,27,-14,78,-29,101c9796,3498,9691,3517,9639,3517v-34,-39,-63,-102,-63,-133xm12777,2313v,67,-42,106,-98,106c12615,2419,12580,2383,12580,2313v,-57,44,-99,99,-99c12737,2214,12777,2250,12777,2313xm13869,3067v68,139,153,278,202,332c14177,3379,14177,3379,14177,3379v,27,-7,74,-22,101c14116,3501,14033,3523,13984,3528v-57,-59,-151,-237,-223,-398c13727,3152,13680,3177,13649,3192v-30,291,-30,291,-30,291c13597,3487,13563,3490,13533,3490v-26,,-51,-1,-67,-7c13606,2299,13606,2299,13606,2299v-129,14,-129,14,-129,14c13477,2295,13493,2238,13509,2221v43,-21,103,-41,175,-41c13702,2180,13743,2184,13757,2187v-99,909,-99,909,-99,909c13806,3004,13961,2859,14036,2763v,-7,-1,-18,-5,-27c13903,2742,13903,2742,13903,2742v,-27,16,-80,38,-101c14002,2628,14074,2621,14143,2621v18,23,46,92,46,115c14141,2824,14009,2967,13869,3067xm14967,2808v,-122,-79,-198,-207,-198c14630,2610,14521,2673,14449,2760v-99,118,-135,293,-135,451c14314,3404,14398,3517,14558,3517v134,,245,-55,314,-115c14884,3377,14893,3337,14893,3303v-77,51,-191,85,-270,85c14524,3388,14474,3316,14474,3168v,-54,,-54,,-54c14877,3098,14967,2952,14967,2808xm14544,2821v40,-69,110,-114,184,-114c14794,2707,14821,2756,14821,2817v,90,-39,182,-336,193c14494,2943,14512,2875,14544,2821xm13300,2313v,67,-41,106,-97,106c13138,2419,13104,2383,13104,2313v,-57,43,-99,99,-99c13261,2214,13300,2250,13300,2313xm9884,2313v,67,-41,106,-97,106c9722,2419,9688,2383,9688,2313v,-57,43,-99,99,-99c9844,2214,9884,2250,9884,2313xm7517,2355v-394,475,-394,475,-394,475c7474,3377,7474,3377,7474,3377v111,-7,111,-7,111,-7c7585,3404,7574,3460,7560,3487v-49,11,-140,25,-193,30c6995,2898,6995,2898,6995,2898v-81,,-81,,-81,c6871,3370,6871,3370,6871,3370v45,3,92,9,129,18c7006,3411,7002,3463,6997,3487v-452,,-452,,-452,c6550,3454,6561,3417,6572,3391v32,-9,99,-19,137,-23c6813,2353,6813,2353,6813,2353v-39,-2,-102,-7,-129,-13c6680,2313,6685,2257,6691,2238v415,,415,,415,c7110,2263,7103,2315,7096,2338v-38,8,-92,13,-133,15c6921,2799,6921,2799,6921,2799v99,,99,,99,c7286,2459,7286,2459,7286,2459v22,-29,74,-86,99,-104c7351,2353,7301,2347,7272,2342v-5,-31,-9,-79,-9,-104c7652,2238,7652,2238,7652,2238v-4,28,-20,81,-33,106c7596,2349,7549,2353,7517,2355xm13182,2621v18,,59,4,73,7c13183,3303,13183,3303,13183,3303v-27,249,-158,443,-318,596c12840,3890,12804,3859,12793,3836v106,-108,210,-284,236,-486c13102,2740,13102,2740,13102,2740v-131,14,-131,14,-131,14c12971,2736,12987,2679,13003,2662v44,-21,105,-41,179,-41xm8104,2610v-142,,-263,78,-339,198c7706,2905,7675,3031,7675,3172v,227,105,345,297,345c8102,3517,8217,3456,8289,3354v72,-103,112,-249,112,-407c8401,2731,8287,2610,8104,2610xm8176,3287v-43,76,-106,124,-186,124c7886,3411,7832,3312,7832,3156v,-108,13,-215,54,-297c7929,2774,7999,2715,8089,2715v103,,157,102,157,248c8246,3080,8224,3202,8176,3287xm6034,3476v-60,23,-162,41,-213,41c5787,3478,5758,3415,5758,3384v24,-131,71,-407,71,-500c5829,2790,5793,2729,5706,2729v-99,,-185,90,-219,162c5420,3483,5420,3483,5420,3483v-22,4,-56,7,-86,7c5308,3490,5283,3489,5267,3483v99,-743,99,-743,99,-743c5235,2754,5235,2754,5235,2754v,-18,16,-75,32,-92c5303,2639,5371,2621,5433,2621v21,,43,2,61,7c5478,2774,5478,2774,5478,2774v18,,18,,18,c5537,2698,5616,2610,5773,2610v108,,209,43,209,223c5982,2941,5926,3276,5915,3359v,5,5,25,9,31c6062,3375,6062,3375,6062,3375v,27,-14,78,-28,101xm2902,2931v-56,552,-56,552,-56,552c2824,3487,2790,3490,2760,3490v-26,,-51,-1,-67,-7c2790,2740,2790,2740,2790,2740v-133,14,-133,14,-133,14c2657,2736,2673,2679,2689,2662v36,-23,105,-41,166,-41c2877,2621,2898,2623,2916,2628v-23,182,-23,182,-23,182c2911,2810,2911,2810,2911,2810v34,-103,115,-200,239,-200c3181,2610,3213,2616,3237,2626v9,26,12,56,12,81c3249,2733,3244,2769,3237,2790v-42,-27,-83,-36,-123,-36c3026,2754,2945,2814,2902,2931xm758,2610v31,31,57,96,57,119c702,2985,556,3274,402,3532,259,3494,259,3494,259,3494,124,2738,124,2738,124,2738,,2751,,2751,,2751v,-18,15,-76,29,-92c61,2637,139,2621,204,2621v21,,46,4,64,9c357,3213,357,3213,357,3213v7,47,16,132,18,182c387,3395,387,3395,387,3395,492,3190,589,2963,663,2761v,-5,-4,-23,-8,-30c508,2743,508,2743,508,2743v2,-27,18,-75,39,-97c591,2626,717,2610,758,2610xm1199,3517v130,,245,-61,317,-163c1588,3251,1627,3105,1627,2947v,-216,-113,-337,-297,-337c1188,2610,1068,2688,992,2808v-59,97,-90,223,-90,364c902,3399,1006,3517,1199,3517xm1113,2859v43,-85,113,-144,203,-144c1419,2715,1473,2817,1473,2963v,117,-22,239,-71,324c1359,3363,1296,3411,1217,3411v-104,,-158,-99,-158,-255c1059,3048,1071,2941,1113,2859xm2394,3354v72,-103,112,-249,112,-407c2506,2731,2392,2610,2209,2610v-142,,-263,78,-339,198c1811,2905,1780,3031,1780,3172v,227,105,345,297,345c2207,3517,2322,3456,2394,3354xm1937,3156v,-108,13,-215,54,-297c2034,2774,2104,2715,2194,2715v103,,157,102,157,248c2351,3080,2329,3202,2281,3287v-43,76,-106,124,-186,124c1991,3411,1937,3312,1937,3156xm5092,2808v,-122,-79,-198,-207,-198c4756,2610,4646,2673,4574,2760v-99,118,-135,293,-135,451c4439,3404,4524,3517,4684,3517v133,,245,-55,313,-115c5010,3377,5019,3337,5019,3303v-78,51,-191,85,-270,85c4650,3388,4599,3316,4599,3168v,-54,,-54,,-54c5002,3098,5092,2952,5092,2808xm4669,2821v40,-69,110,-114,184,-114c4920,2707,4947,2756,4947,2817v,90,-40,182,-337,193c4619,2943,4637,2875,4669,2821xm4228,4786v9,26,13,56,13,81c4241,4893,4236,4929,4228,4950v-41,-27,-82,-36,-122,-36c4018,4914,3937,4974,3894,5091v-56,552,-56,552,-56,552c3816,5647,3782,5650,3751,5650v-25,,-50,-1,-66,-7c3782,4900,3782,4900,3782,4900v-133,14,-133,14,-133,14c3649,4896,3665,4839,3681,4822v36,-23,105,-41,166,-41c3868,4781,3890,4783,3908,4788v-23,182,-23,182,-23,182c3903,4970,3903,4970,3903,4970v34,-103,115,-200,239,-200c4173,4770,4205,4776,4228,4786xm4767,4988v9,-99,9,-99,9,-99c4747,4875,4713,4866,4668,4866v-71,,-128,37,-128,108c4540,5154,4871,5181,4871,5404v,189,-160,273,-328,273c4399,5677,4288,5627,4288,5496v18,-36,90,-65,146,-65c4439,5537,4489,5575,4585,5575v77,,142,-45,142,-121c4727,5278,4396,5263,4396,5024v,-142,101,-254,297,-254c4761,4770,4837,4786,4900,4815v,60,-16,142,-34,200c4837,5015,4786,5002,4767,4988xm1633,5550v138,-15,138,-15,138,-15c1771,5562,1757,5613,1743,5636v-60,23,-162,41,-213,41c1496,5638,1467,5575,1467,5544v24,-131,70,-407,70,-500c1537,4950,1501,4889,1415,4889v-99,,-185,90,-220,162c1129,5643,1129,5643,1129,5643v-22,4,-56,7,-87,7c1017,5650,992,5649,976,5643v99,-743,99,-743,99,-743c943,4914,943,4914,943,4914v,-18,17,-75,33,-92c1012,4799,1080,4781,1141,4781v22,,44,2,62,7c1186,4934,1186,4934,1186,4934v18,,18,,18,c1246,4858,1325,4770,1482,4770v108,,208,43,208,223c1690,5101,1635,5436,1624,5519v,5,5,25,9,31xm5501,4770v83,,151,25,202,65c5703,4909,5685,4990,5656,5053v-29,,-78,-9,-99,-24c5569,4902,5569,4902,5569,4902v-25,-17,-63,-27,-91,-27c5397,4875,5326,4920,5281,4990v-50,79,-73,187,-73,318c5208,5478,5263,5546,5371,5546v83,,202,-45,265,-79c5636,5497,5623,5548,5611,5573v-65,49,-180,104,-299,104c5132,5677,5046,5553,5046,5350v,-160,45,-304,124,-412c5245,4837,5371,4770,5501,4770xm7834,5550v140,-15,140,-15,140,-15c7974,5562,7960,5613,7945,5636v-57,22,-162,41,-214,41c7697,5638,7668,5575,7668,5544v94,-644,94,-644,94,-644c7630,4914,7630,4914,7630,4914v,-18,17,-75,33,-92c7706,4801,7767,4781,7841,4781v18,,59,4,74,7c7825,5519,7825,5519,7825,5519v,5,5,23,9,31xm2569,5512c2713,4347,2713,4347,2713,4347v-15,-3,-56,-7,-74,-7c2567,4340,2506,4360,2463,4381v-17,17,-33,74,-33,92c2560,4459,2560,4459,2560,4459v-47,345,-47,345,-47,345c2468,4785,2419,4770,2369,4770v-140,,-257,72,-335,182c1957,5058,1917,5209,1917,5359v,228,101,318,238,318c2243,5677,2349,5640,2421,5544v9,,9,,9,c2437,5587,2457,5643,2475,5677v51,,157,-18,213,-41c2702,5613,2716,5562,2716,5537v-138,13,-138,13,-138,13c2574,5541,2569,5517,2569,5512xm2430,5424v-48,82,-124,127,-200,127c2135,5551,2072,5488,2072,5335v,-99,22,-243,79,-331c2198,4930,2275,4869,2374,4869v42,,94,13,125,33l2430,5424xm3307,4770v-130,,-240,63,-312,150c2896,5038,2860,5213,2860,5371v,193,85,306,245,306c3238,5677,3350,5622,3418,5562v13,-25,22,-65,22,-99c3363,5514,3249,5548,3170,5548v-99,,-149,-72,-149,-220c3021,5274,3021,5274,3021,5274v403,-16,493,-162,493,-306c3514,4846,3435,4770,3307,4770xm3031,5170v9,-67,27,-135,60,-189c3130,4912,3201,4867,3274,4867v67,,94,49,94,110c3368,5067,3328,5159,3031,5170xm8780,5512c8924,4347,8924,4347,8924,4347v-14,-3,-55,-7,-73,-7c8779,4340,8717,4360,8674,4381v-16,17,-32,74,-32,92c8771,4459,8771,4459,8771,4459v-46,345,-46,345,-46,345c8680,4785,8631,4770,8581,4770v-141,,-258,72,-335,182c8169,5058,8129,5209,8129,5359v,228,101,318,238,318c8455,5677,8561,5640,8633,5544v9,,9,,9,c8649,5587,8669,5643,8687,5677v50,,156,-18,212,-41c8914,5613,8928,5562,8928,5537v-139,13,-139,13,-139,13c8786,5541,8780,5517,8780,5512xm8642,5424v-49,82,-124,127,-200,127c8347,5551,8284,5488,8284,5335v,-99,21,-243,79,-331c8410,4930,8487,4869,8586,4869v41,,94,13,124,33l8642,5424xm7283,4770v-130,,-239,63,-311,150c6873,5038,6837,5213,6837,5371v,193,84,306,244,306c7215,5677,7326,5622,7394,5562v13,-25,22,-65,22,-99c7339,5514,7225,5548,7146,5548v-99,,-149,-72,-149,-220c6997,5274,6997,5274,6997,5274v403,-16,493,-162,493,-306c7490,4846,7411,4770,7283,4770xm7008,5170v9,-67,27,-135,59,-189c7107,4912,7177,4867,7251,4867v66,,93,49,93,110c7344,5067,7305,5159,7008,5170xm7976,4473v,67,-41,106,-97,106c7814,4579,7780,4543,7780,4473v,-57,43,-99,99,-99c7936,4374,7976,4410,7976,4473xm9290,5550v140,-15,140,-15,140,-15c9430,5562,9416,5613,9402,5636v-58,22,-162,41,-215,41c9153,5638,9124,5575,9124,5544v94,-644,94,-644,94,-644c9087,4914,9087,4914,9087,4914v,-18,16,-75,32,-92c9162,4801,9223,4781,9297,4781v18,,60,4,74,7c9281,5519,9281,5519,9281,5519v,5,5,23,9,31xm6547,5550v138,-15,138,-15,138,-15c6685,5562,6671,5613,6656,5636v-59,23,-161,41,-212,41c6410,5638,6381,5575,6381,5544v24,-131,70,-407,70,-500c6451,4950,6410,4889,6322,4889v-105,,-191,99,-218,167c6037,5643,6037,5643,6037,5643v-21,4,-55,7,-86,7c5926,5650,5901,5649,5884,5643,6030,4459,6030,4459,6030,4459v-129,14,-129,14,-129,14c5901,4455,5917,4398,5933,4381v43,-21,104,-41,176,-41c6127,4340,6169,4344,6183,4347v-27,261,-27,261,-27,261c6144,4736,6127,4819,6106,4914v18,,18,,18,c6165,4849,6244,4770,6396,4770v106,,208,43,208,223c6604,5101,6549,5436,6538,5519v,5,5,25,9,31xm9432,4473v,67,-41,106,-97,106c9270,4579,9236,4543,9236,4473v,-57,43,-99,99,-99c9393,4374,9432,4410,9432,4473xm10282,5550v138,-15,138,-15,138,-15c10420,5562,10406,5613,10391,5636v-59,23,-162,41,-212,41c10145,5638,10116,5575,10116,5544v24,-131,70,-407,70,-500c10186,4950,10150,4889,10064,4889v-99,,-185,90,-220,162c9778,5643,9778,5643,9778,5643v-22,4,-56,7,-87,7c9666,5650,9641,5649,9625,5643v99,-743,99,-743,99,-743c9592,4914,9592,4914,9592,4914v,-18,17,-75,33,-92c9661,4799,9729,4781,9790,4781v22,,44,2,62,7c9835,4934,9835,4934,9835,4934v18,,18,,18,c9895,4858,9974,4770,10131,4770v107,,208,43,208,223c10339,5101,10283,5436,10273,5519v,5,5,25,9,31xm10696,4947v-78,106,-119,253,-119,403c10577,5577,10678,5668,10815,5668v88,,194,-41,264,-145c11097,5523,11097,5523,11097,5523v-13,37,-25,99,-34,154c11038,5843,10971,5962,10809,5962v-88,,-183,-33,-277,-88c10528,5888,10527,5908,10527,5922v,45,9,83,21,110c10618,6061,10721,6081,10806,6081v293,,385,-225,413,-499c11297,4851,11297,4851,11297,4851v-61,-43,-151,-81,-265,-81c10887,4770,10773,4842,10696,4947xm11086,5409v-46,85,-124,137,-198,137c10793,5546,10732,5479,10732,5330v,-101,21,-243,77,-331c10856,4927,10932,4866,11029,4866v41,,90,10,120,28l11086,5409xm488,4770v-142,,-263,78,-338,198c90,5065,60,5191,60,5332v,227,104,345,297,345c486,5677,601,5616,673,5514v72,-103,112,-249,112,-407c785,4891,672,4770,488,4770xm560,5447v-43,76,-106,124,-185,124c270,5571,216,5472,216,5316v,-108,13,-215,54,-297c313,4934,384,4875,474,4875v102,,156,102,156,248c630,5240,609,5362,560,5447xe" fillcolor="#3f5e6b" stroked="f">
              <v:path arrowok="t" o:connecttype="custom" o:connectlocs="127626,67934;59051,67934;1149273,237133;3178915,136503;3264317,376493;3895147,374271;4154527,41268;4079602,374271;2850960,374906;3673230,190786;1566440,190469;1636286,430777;1431512,210785;1747086,289195;2182349,421253;2211557,190469;2322040,190469;542254,387604;4293901,253323;4621539,237133;3867844,692036;3514490,734257;3978644,1116464;1347062,1048530;2748731,1107893;2903661,1116464;3425914,899330;3090021,1066307;4439623,1119956;4425972,838380;4617411,895520;2386488,747590;2122028,742828;4208181,834253;2572848,828539;1693432,1107893;921323,930439;988629,874251;207949,866950;386372,1082814;665118,1082814;1570568,894250;1240707,1519940;1395637,1594858;309859,1791358;1764230,1596445;2454428,1802151;797824,1525019;682897,1588509;962278,1641205;2656345,1802151;2312198,1514226;2224891,1641205;2975094,1519940;1873442,1419944;2994460,1419944;3108117,1517718;3343687,1864688;154930,1514226" o:connectangles="0,0,0,0,0,0,0,0,0,0,0,0,0,0,0,0,0,0,0,0,0,0,0,0,0,0,0,0,0,0,0,0,0,0,0,0,0,0,0,0,0,0,0,0,0,0,0,0,0,0,0,0,0,0,0,0,0,0,0"/>
              <o:lock v:ext="edit" verticies="t"/>
            </v:shape>
            <w10:wrap anchorx="page" anchory="page"/>
            <w10:anchorlock/>
          </v:group>
        </w:pict>
      </w:r>
      <w:r w:rsidR="005815ED">
        <w:t xml:space="preserve"> </w:t>
      </w:r>
    </w:p>
    <w:p w:rsidR="008357FA" w:rsidRDefault="008357FA" w:rsidP="008357FA">
      <w:pPr>
        <w:pStyle w:val="BasistekstKanselarij"/>
      </w:pPr>
    </w:p>
    <w:p w:rsidR="008357FA" w:rsidRDefault="008357FA" w:rsidP="008357FA">
      <w:pPr>
        <w:pStyle w:val="BasistekstKanselarij"/>
      </w:pPr>
      <w:r>
        <w:br w:type="page"/>
      </w:r>
    </w:p>
    <w:p w:rsidR="00B464B3" w:rsidRDefault="00F134B2" w:rsidP="009060E6">
      <w:pPr>
        <w:pStyle w:val="BasistekstKanselarij"/>
      </w:pPr>
      <w:r>
        <w:rPr>
          <w:noProof/>
        </w:rPr>
        <w:pict>
          <v:group id="JE1911191642JU Plaatjes pagina 2." o:spid="_x0000_s1062" editas="canvas" style="position:absolute;margin-left:0;margin-top:0;width:489.85pt;height:93pt;z-index:-251668480;mso-position-horizontal-relative:page;mso-position-vertical-relative:page" coordsize="62204,11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" o:allowincell="f">
            <v:shape id="_x0000_s1063" type="#_x0000_t75" style="position:absolute;width:62204;height:11804;visibility:visible">
              <v:fill o:detectmouseclick="t"/>
              <v:path o:connecttype="none"/>
            </v:shape>
            <v:shape id="Freeform 19" o:spid="_x0000_s1064" style="position:absolute;left:5473;top:7226;width:55093;height:3143;visibility:visible;mso-wrap-style:square;v-text-anchor:top" coordsize="17352,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vGGMEA&#10;AADbAAAADwAAAGRycy9kb3ducmV2LnhtbERP22oCMRB9L/gPYYS+1aTS1rI1igiCBS14wedhM26W&#10;biZhE3e3f98Ihb7N4VxnvhxcIzpqY+1Zw/NEgSAuvam50nA+bZ7eQcSEbLDxTBp+KMJyMXqYY2F8&#10;zwfqjqkSOYRjgRpsSqGQMpaWHMaJD8SZu/rWYcqwraRpsc/hrpFTpd6kw5pzg8VAa0vl9/HmNPRB&#10;vV6uM7t3O+WbXX/5/OpegtaP42H1ASLRkP7Ff+6tyfNncP8lH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bxhjBAAAA2wAAAA8AAAAAAAAAAAAAAAAAmAIAAGRycy9kb3du&#10;cmV2LnhtbFBLBQYAAAAABAAEAPUAAACGAwAAAAA=&#10;" path="m17139,601v-43,,-74,29,-74,72c17065,724,17090,751,17139,751v43,,75,-28,75,-78c17214,627,17182,601,17139,601xm17053,111v21,-11,54,-17,76,-17c17195,94,17221,136,17221,172v,99,-176,154,-176,265c17045,474,17064,514,17089,540v32,-3,74,-18,95,-33c17168,487,17160,458,17160,431v,-83,192,-132,192,-271c17352,72,17276,17,17156,17v-64,,-159,16,-208,36c16948,113,16952,177,16961,227v28,-1,69,-9,92,-22l17053,111xm16575,441v6,-79,47,-134,108,-134c16755,307,16774,380,16768,441r-193,xm16878,515v2,-18,3,-37,3,-54c16881,326,16828,237,16700,237v-147,,-243,115,-243,267c16457,645,16543,752,16693,752v67,,128,-20,164,-40c16869,693,16878,657,16876,636v-37,14,-104,27,-148,27c16641,663,16582,608,16577,515r301,xm16292,v-42,,-72,28,-72,70c16220,119,16245,145,16292,145v42,,71,-27,71,-75c16363,26,16334,,16292,xm16232,332v,341,,341,,341c16232,789,16178,869,16126,926v13,20,41,43,65,51c16268,899,16347,799,16347,649v,-397,,-397,,-397c16331,247,16304,244,16282,244v-38,,-77,7,-102,17c16170,278,16161,310,16160,332r72,xm15849,240v-18,4,-41,12,-57,20c15784,277,15777,313,15777,331v72,,72,,72,c15844,422,15842,536,15842,598v,110,43,154,129,154c16010,752,16062,742,16101,723v10,-17,16,-39,16,-57c16117,664,16117,656,16116,651v-29,7,-66,13,-93,13c15975,664,15959,641,15959,581v,-250,,-250,,-250c16105,331,16105,331,16105,331v3,-22,-1,-62,-4,-77c15959,254,15959,254,15959,254v,-145,,-145,,-145c15930,109,15886,118,15866,129r-17,111xm15359,385v21,-29,65,-60,111,-60c15534,325,15556,370,15556,438v,215,,215,,215c15540,659,15517,668,15504,677v-7,14,-12,39,-14,58c15744,735,15744,735,15744,735v1,-6,2,-14,2,-23c15746,699,15745,686,15742,673v-20,-7,-52,-14,-76,-16c15670,580,15673,497,15673,418v,-156,-75,-181,-156,-181c15428,237,15377,285,15355,328v-13,,-13,,-13,c15342,252,15342,252,15342,252v-14,-5,-37,-8,-57,-8c15250,244,15215,251,15193,261v-11,17,-20,49,-21,71c15244,332,15244,332,15244,332v,321,,321,,321c15225,659,15198,668,15183,677v-7,14,-13,39,-15,58c15431,735,15431,735,15431,735v3,-17,1,-48,-3,-62c15412,666,15381,660,15359,657r,-272xm14981,v-42,,-72,28,-72,70c14909,119,14934,145,14981,145v42,,71,-27,71,-75c15052,26,15023,,14981,xm14921,332v,321,,321,,321c14901,659,14875,668,14860,677v-7,14,-13,39,-15,58c15113,735,15113,735,15113,735v1,-6,2,-14,2,-23c15115,699,15114,686,15111,673v-19,-7,-52,-14,-75,-16c15036,252,15036,252,15036,252v-16,-5,-43,-8,-65,-8c14933,244,14894,251,14870,261v-11,17,-20,49,-21,71l14921,332xm14598,90v,563,,563,,563c14578,659,14552,668,14537,677v-7,14,-13,39,-15,58c14792,735,14792,735,14792,735v1,-6,2,-14,2,-23c14794,699,14793,686,14790,673v-20,-7,-54,-14,-77,-16c14713,10,14713,10,14713,10v-16,-6,-43,-9,-64,-9c14611,1,14572,8,14548,18v-11,18,-20,49,-21,72l14598,90xm13882,385v21,-29,65,-60,111,-60c14057,325,14079,370,14079,438v,215,,215,,215c14063,659,14040,668,14027,677v-7,14,-12,39,-14,58c14267,735,14267,735,14267,735v1,-6,2,-14,2,-23c14269,699,14268,686,14265,673v-20,-7,-52,-14,-76,-16c14193,580,14196,497,14196,418v,-156,-75,-181,-156,-181c13951,237,13900,285,13878,328v-13,,-13,,-13,c13865,252,13865,252,13865,252v-14,-5,-37,-8,-57,-8c13773,244,13738,251,13716,261v-11,17,-20,49,-21,71c13767,332,13767,332,13767,332v,321,,321,,321c13748,659,13721,668,13706,677v-7,14,-13,39,-15,58c13954,735,13954,735,13954,735v3,-17,1,-48,-3,-62c13935,666,13904,660,13882,657r,-272xm13309,441v6,-79,47,-134,108,-134c13489,307,13508,380,13502,441r-193,xm13612,515v2,-18,3,-37,3,-54c13615,326,13562,237,13434,237v-147,,-243,115,-243,267c13191,645,13277,752,13427,752v67,,128,-20,164,-40c13603,693,13612,657,13610,636v-37,14,-104,27,-148,27c13375,663,13316,608,13311,515r301,xm12799,441v6,-79,47,-134,108,-134c12979,307,12998,380,12992,441r-193,xm13102,515v2,-18,3,-37,3,-54c13105,326,13052,237,12924,237v-147,,-243,115,-243,267c12681,645,12767,752,12917,752v67,,128,-20,164,-40c13093,693,13102,657,13100,636v-37,14,-104,27,-148,27c12865,663,12806,608,12801,515r301,xm12213,347v,-95,,-95,,-95c12199,247,12176,244,12156,244v-34,,-69,7,-92,17c12052,279,12044,310,12044,332v71,,71,,71,c12115,653,12115,653,12115,653v-19,6,-46,15,-61,24c12047,691,12041,716,12039,735v293,,293,,293,c12335,718,12333,688,12328,674v-22,-9,-69,-17,-98,-20c12230,413,12230,413,12230,413v25,-50,68,-75,113,-75c12365,338,12395,344,12415,355v3,-10,4,-23,4,-36c12419,289,12413,260,12403,245v-12,-6,-33,-8,-48,-8c12288,237,12238,289,12226,347r-13,xm11607,487v,-105,43,-175,121,-175c11801,312,11848,387,11848,487v,116,-39,189,-120,189c11653,676,11607,601,11607,487xm11728,237v-136,,-239,95,-239,250c11489,661,11575,752,11728,752v145,,239,-96,239,-265c11967,326,11871,237,11728,237xm11047,487v,-105,43,-175,121,-175c11241,312,11288,387,11288,487v,116,-39,189,-120,189c11093,676,11047,601,11047,487xm11168,237v-136,,-239,95,-239,250c10929,661,11015,752,11168,752v145,,239,-96,239,-265c11407,326,11311,237,11168,237xm10638,653v-5,-27,-16,-71,-23,-93c10566,417,10566,417,10566,417v-9,-26,-23,-60,-36,-80c10549,335,10578,329,10593,324v6,-19,12,-47,12,-70c10363,254,10363,254,10363,254v1,21,5,49,11,67c10385,328,10403,336,10417,340v152,409,152,409,152,409c10686,738,10686,738,10686,738v153,-402,153,-402,153,-402c10850,335,10872,331,10883,327v6,-17,13,-51,13,-73c10691,254,10691,254,10691,254v,22,3,48,10,67c10714,327,10737,333,10753,336v-14,25,-28,58,-37,86c10671,558,10671,558,10671,558v-8,24,-19,68,-24,95l10638,653xm9743,385v21,-29,65,-60,111,-60c9918,325,9940,370,9940,438v,215,,215,,215c9924,659,9901,668,9888,677v-7,14,-12,39,-14,58c10128,735,10128,735,10128,735v1,-6,2,-14,2,-23c10130,699,10129,686,10126,673v-20,-7,-52,-14,-76,-16c10054,580,10057,497,10057,418v,-156,-75,-181,-156,-181c9812,237,9761,285,9739,328v-13,,-13,,-13,c9726,252,9726,252,9726,252v-14,-5,-37,-8,-57,-8c9634,244,9599,251,9577,261v-11,17,-20,49,-21,71c9628,332,9628,332,9628,332v,321,,321,,321c9609,659,9582,668,9567,677v-7,14,-13,39,-15,58c9815,735,9815,735,9815,735v3,-17,1,-48,-3,-62c9796,666,9765,660,9743,657r,-272xm9170,441v6,-79,47,-134,108,-134c9350,307,9369,380,9363,441r-193,xm9473,515v2,-18,3,-37,3,-54c9476,326,9423,237,9295,237v-147,,-243,115,-243,267c9052,645,9138,752,9288,752v67,,128,-20,164,-40c9464,693,9473,657,9471,636v-37,14,-104,27,-148,27c9236,663,9177,608,9172,515r301,xm8625,420v,-74,28,-117,89,-117c8768,303,8802,352,8802,420v,71,-29,118,-88,118c8658,538,8625,490,8625,420xm8628,755v36,8,78,10,111,10c8841,765,8876,787,8876,828v,59,-69,90,-144,90c8662,918,8587,888,8587,825v,-28,13,-54,41,-70xm8562,738v-40,10,-83,47,-83,105c8479,941,8585,990,8717,990v147,,268,-57,268,-181c8985,698,8891,670,8765,670v-89,,-134,-8,-134,-42c8631,616,8636,603,8642,594v21,6,48,9,72,9c8840,603,8918,535,8918,420v,-36,-8,-66,-22,-91c8996,329,8996,329,8996,329v,-25,-5,-59,-14,-80c8967,244,8950,242,8932,242v-38,,-78,9,-100,21c8799,246,8759,237,8714,237v-116,,-204,69,-204,183c8510,490,8535,537,8576,563v,6,,6,,6c8544,586,8517,619,8517,659v,34,23,63,45,72l8562,738xm8252,625v-18,25,-53,43,-92,43c8119,668,8083,646,8083,595v,-48,38,-80,106,-80c8206,515,8234,518,8252,523r,102xm8261,678v6,32,24,62,45,74c8350,752,8406,737,8430,723v8,-16,14,-37,14,-56c8444,664,8444,659,8443,654v-19,5,-51,10,-68,10c8367,652,8362,627,8362,601v,-181,,-181,,-181c8362,287,8304,237,8187,237v-57,,-136,14,-171,31c8007,283,8001,312,8001,338v,11,1,26,4,34c8041,350,8114,327,8159,327v60,,91,30,91,94c8250,467,8250,467,8250,467v-24,-11,-57,-17,-87,-17c8057,450,7968,504,7968,611v,96,70,141,143,141c8178,752,8227,725,8254,678r7,xm7726,347v,-95,,-95,,-95c7712,247,7689,244,7669,244v-34,,-69,7,-92,17c7565,279,7557,310,7557,332v71,,71,,71,c7628,653,7628,653,7628,653v-19,6,-46,15,-61,24c7560,691,7554,716,7552,735v293,,293,,293,c7848,718,7846,688,7841,674v-22,-9,-69,-17,-98,-20c7743,413,7743,413,7743,413v25,-50,68,-75,113,-75c7878,338,7908,344,7928,355v3,-10,4,-23,4,-36c7932,289,7926,260,7916,245v-12,-6,-33,-8,-48,-8c7801,237,7751,289,7739,347r-13,xm7309,613v-19,26,-52,53,-101,53c7141,666,7093,606,7093,495v,-108,45,-180,144,-180c7263,315,7289,320,7309,329r,284xm7307,262v-22,-16,-56,-25,-92,-25c7072,237,6973,346,6973,512v,180,100,240,187,240c7245,752,7287,712,7311,672v7,,7,,7,c7321,700,7329,726,7341,747v40,,113,-8,151,-20c7499,714,7504,690,7504,674v,-4,,-10,-1,-15c7431,659,7431,659,7431,659v-6,-20,-9,-50,-9,-75c7422,10,7422,10,7422,10,7406,4,7379,1,7358,1v-38,,-76,7,-101,17c7246,36,7237,67,7236,90v71,,71,,71,l7307,262xm6724,347v,-95,,-95,,-95c6710,247,6687,244,6667,244v-34,,-69,7,-92,17c6563,279,6555,310,6555,332v71,,71,,71,c6626,653,6626,653,6626,653v-19,6,-46,15,-61,24c6558,691,6552,716,6550,735v293,,293,,293,c6846,718,6844,688,6839,674v-22,-9,-69,-17,-98,-20c6741,413,6741,413,6741,413v25,-50,68,-75,113,-75c6876,338,6906,344,6926,355v3,-10,4,-23,4,-36c6930,289,6924,260,6914,245v-12,-6,-33,-8,-48,-8c6799,237,6749,289,6737,347r-13,xm6118,487v,-105,43,-175,121,-175c6312,312,6359,387,6359,487v,116,-39,189,-120,189c6164,676,6118,601,6118,487xm6239,237v-136,,-239,95,-239,250c6000,661,6086,752,6239,752v145,,239,-96,239,-265c6478,326,6382,237,6239,237xm5558,487v,-105,43,-175,121,-175c5752,312,5799,387,5799,487v,116,-39,189,-120,189c5604,676,5558,601,5558,487xm5679,237v-136,,-239,95,-239,250c5440,661,5526,752,5679,752v145,,239,-96,239,-265c5918,326,5822,237,5679,237xm5149,653v-5,-27,-16,-71,-23,-93c5077,417,5077,417,5077,417v-9,-26,-23,-60,-36,-80c5060,335,5089,329,5104,324v6,-19,12,-47,12,-70c4874,254,4874,254,4874,254v1,21,5,49,11,67c4896,328,4914,336,4928,340v152,409,152,409,152,409c5197,738,5197,738,5197,738,5350,336,5350,336,5350,336v11,-1,33,-5,44,-9c5400,310,5407,276,5407,254v-205,,-205,,-205,c5202,276,5205,302,5212,321v13,6,36,12,52,15c5250,361,5236,394,5227,422v-45,136,-45,136,-45,136c5174,582,5163,626,5158,653r-9,xm4441,608v-22,27,-64,55,-105,55c4272,663,4251,621,4251,550v,-298,,-298,,-298c4235,247,4209,244,4187,244v-38,,-78,7,-102,17c4074,278,4065,310,4064,332v75,,75,,75,c4135,409,4134,495,4134,569v,156,71,183,152,183c4370,752,4420,706,4442,664v7,,7,,7,c4452,694,4461,725,4473,747v41,,117,-8,154,-20c4634,714,4639,690,4639,674v,-4,,-10,-1,-15c4564,659,4564,659,4564,659v-6,-23,-8,-49,-8,-72c4556,252,4556,252,4556,252v-16,-5,-42,-8,-64,-8c4454,244,4415,250,4391,261v-11,18,-20,49,-21,71c4441,332,4441,332,4441,332r,276xm3554,240v-18,4,-41,12,-57,20c3489,277,3482,313,3482,331v72,,72,,72,c3549,422,3547,536,3547,598v,110,43,154,129,154c3715,752,3767,742,3806,723v10,-17,16,-39,16,-57c3822,664,3822,656,3821,651v-29,7,-66,13,-93,13c3680,664,3664,641,3664,581v,-250,,-250,,-250c3810,331,3810,331,3810,331v3,-22,-1,-62,-4,-77c3664,254,3664,254,3664,254v,-145,,-145,,-145c3635,109,3591,118,3571,129r-17,111xm3253,90v,563,,563,,563c3233,659,3207,668,3192,677v-7,14,-13,39,-15,58c3447,735,3447,735,3447,735v1,-6,2,-14,2,-23c3449,699,3448,686,3445,673v-20,-7,-54,-14,-77,-16c3368,10,3368,10,3368,10,3352,4,3325,1,3304,1v-38,,-77,7,-101,17c3192,36,3183,67,3182,90r71,xm2998,v-42,,-72,28,-72,70c2926,119,2951,145,2998,145v42,,71,-27,71,-75c3069,26,3040,,2998,xm2938,332v,321,,321,,321c2918,659,2892,668,2877,677v-7,14,-13,39,-15,58c3130,735,3130,735,3130,735v1,-6,2,-14,2,-23c3132,699,3131,686,3128,673v-19,-7,-52,-14,-75,-16c3053,252,3053,252,3053,252v-16,-5,-43,-8,-65,-8c2950,244,2911,251,2887,261v-11,17,-20,49,-21,71l2938,332xm2275,654v-2,-30,-10,-71,-17,-98c2223,416,2223,416,2223,416v-6,-23,-19,-57,-31,-80c2211,334,2240,328,2254,323v6,-18,11,-48,11,-69c2036,254,2036,254,2036,254v1,21,5,48,11,67c2057,328,2076,336,2090,340v114,409,114,409,114,409c2334,736,2334,736,2334,736v70,-275,70,-275,70,-275c2411,434,2422,376,2425,343v9,,9,,9,c2436,376,2445,431,2452,460v69,289,69,289,69,289c2649,736,2649,736,2649,736,2768,336,2768,336,2768,336v12,-1,32,-6,43,-10c2817,308,2824,275,2824,254v-197,,-197,,-197,c2627,276,2631,303,2637,321v12,6,34,12,51,15c2678,357,2666,393,2659,420v-36,134,-36,134,-36,134c2615,583,2606,625,2602,654v-9,,-9,,-9,c2589,624,2584,586,2577,555,2507,244,2507,244,2507,244v-132,12,-132,12,-132,12c2303,555,2303,555,2303,555v-6,25,-15,67,-18,99l2275,654xm1467,441v6,-79,47,-134,108,-134c1647,307,1666,380,1660,441r-193,xm1770,515v2,-18,3,-37,3,-54c1773,326,1720,237,1592,237v-147,,-243,115,-243,267c1349,645,1435,752,1585,752v67,,128,-20,164,-40c1761,693,1770,657,1768,636v-37,14,-104,27,-148,27c1533,663,1474,608,1469,515r301,xm1152,v-42,,-72,28,-72,70c1080,119,1105,145,1152,145v42,,71,-27,71,-75c1223,26,1194,,1152,xm1092,332v,321,,321,,321c1072,659,1046,668,1031,677v-7,14,-13,39,-15,58c1284,735,1284,735,1284,735v1,-6,2,-14,2,-23c1286,699,1285,686,1282,673v-19,-7,-52,-14,-75,-16c1207,252,1207,252,1207,252v-16,-5,-43,-8,-65,-8c1104,244,1065,251,1041,261v-11,17,-20,49,-21,71l1092,332xm312,638c309,592,296,523,286,483,225,237,225,237,225,237,215,196,197,147,182,117v22,-1,59,-4,77,-7c267,90,274,54,274,34,,34,,34,,34v2,22,7,53,14,73c27,111,50,115,66,117,242,748,242,748,242,748v123,,123,,123,c479,298,479,298,479,298v11,-44,22,-118,26,-166c514,132,514,132,514,132v3,49,14,120,24,163c645,748,645,748,645,748v111,,111,,111,c947,117,947,117,947,117v17,-1,38,-4,52,-7c1005,92,1011,54,1011,34v-230,,-230,,-230,c781,53,786,90,791,107v19,5,47,8,68,9c843,148,826,197,815,237,750,482,750,482,750,482v-12,44,-24,107,-27,152c714,634,714,634,714,634,710,586,702,528,692,484,583,25,583,25,583,25v-122,,-122,,-122,c347,482,347,482,347,482v-11,43,-22,111,-26,156l312,638xe" fillcolor="#3f5e6b" stroked="f">
              <v:path arrowok="t" o:connecttype="custom" o:connectlocs="5425758,171450;5296853,97473;5311140,210503;5120005,294005;5009198,105093;5113338,105093;4922520,214948;4871085,80010;4876483,208598;4713288,233363;4634865,28575;4618990,5715;4530408,226060;4348163,105410;4259898,97473;4274185,210503;4026218,160020;3830320,82868;3918903,107315;3723640,214630;3545840,214630;3343275,106998;3459480,80645;3155950,139065;3092133,104140;3116263,233363;2951163,75248;2794635,133350;2692083,267653;2851785,79058;2620010,198438;2680653,207645;2619375,148273;2399348,105410;2517140,112713;2320608,104458;2382520,213995;2134870,110173;2171383,213995;1942465,154623;1764665,154623;1634808,207328;1650048,234315;1634808,207328;1360805,238760;1426210,77470;1167130,238760;1163320,34608;1069340,208598;951865,0;948690,77470;646430,80645;841058,233680;823278,207645;465773,140018;561975,163513;407670,233363;90805,153353;152083,94615;251143,33973;101918,202565" o:connectangles="0,0,0,0,0,0,0,0,0,0,0,0,0,0,0,0,0,0,0,0,0,0,0,0,0,0,0,0,0,0,0,0,0,0,0,0,0,0,0,0,0,0,0,0,0,0,0,0,0,0,0,0,0,0,0,0,0,0,0,0,0"/>
              <o:lock v:ext="edit" verticies="t"/>
            </v:shape>
            <w10:wrap anchorx="page" anchory="page"/>
            <w10:anchorlock/>
          </v:group>
        </w:pict>
      </w:r>
      <w:r w:rsidR="009060E6">
        <w:t>Vul hier de gegevens in van degene die u wilt voordragen.</w:t>
      </w:r>
    </w:p>
    <w:p w:rsidR="00A26911" w:rsidRDefault="009612FA" w:rsidP="003144DE">
      <w:pPr>
        <w:pStyle w:val="Kop1zondernummerKanselarij"/>
        <w:spacing w:after="60"/>
      </w:pPr>
      <w:r>
        <w:t>Persoonsgegevens</w:t>
      </w:r>
    </w:p>
    <w:p w:rsidR="009060E6" w:rsidRPr="00A26911" w:rsidRDefault="009060E6" w:rsidP="00A26911">
      <w:pPr>
        <w:pStyle w:val="BasistekstKanselarij"/>
      </w:pPr>
    </w:p>
    <w:tbl>
      <w:tblPr>
        <w:tblW w:w="10206" w:type="dxa"/>
        <w:tblLayout w:type="fixed"/>
        <w:tblCellMar>
          <w:left w:w="0" w:type="dxa"/>
          <w:right w:w="0" w:type="dxa"/>
        </w:tblCellMar>
        <w:tblLook w:val="04A0" w:firstRow="1" w:lastRow="0" w:firstColumn="1" w:lastColumn="0" w:noHBand="0" w:noVBand="1"/>
      </w:tblPr>
      <w:tblGrid>
        <w:gridCol w:w="6946"/>
        <w:gridCol w:w="3260"/>
      </w:tblGrid>
      <w:tr w:rsidR="003144DE" w:rsidRPr="0045234B" w:rsidTr="00E870FB">
        <w:trPr>
          <w:trHeight w:hRule="exact" w:val="317"/>
        </w:trPr>
        <w:tc>
          <w:tcPr>
            <w:tcW w:w="10206" w:type="dxa"/>
            <w:gridSpan w:val="2"/>
            <w:tcBorders>
              <w:bottom w:val="single" w:sz="8" w:space="0" w:color="315D6F"/>
            </w:tcBorders>
            <w:shd w:val="clear" w:color="auto" w:fill="auto"/>
          </w:tcPr>
          <w:p w:rsidR="003144DE" w:rsidRPr="0045234B" w:rsidRDefault="003144DE" w:rsidP="00D64593">
            <w:pPr>
              <w:pStyle w:val="BasistekstKanselarij"/>
              <w:keepNext/>
            </w:pPr>
            <w:r w:rsidRPr="0045234B">
              <w:t>Voornamen (voluit):</w:t>
            </w:r>
            <w:r w:rsidR="00E870FB">
              <w:t xml:space="preserve">                                                                                                       </w:t>
            </w:r>
            <w:r w:rsidR="00D64593">
              <w:t xml:space="preserve">       Roepnaam:</w:t>
            </w:r>
          </w:p>
        </w:tc>
      </w:tr>
      <w:tr w:rsidR="009612FA" w:rsidRPr="0045234B" w:rsidTr="00D64593">
        <w:trPr>
          <w:gridAfter w:val="1"/>
          <w:wAfter w:w="3260" w:type="dxa"/>
          <w:trHeight w:hRule="exact" w:val="719"/>
        </w:trPr>
        <w:tc>
          <w:tcPr>
            <w:tcW w:w="6946" w:type="dxa"/>
            <w:tcBorders>
              <w:top w:val="single" w:sz="4" w:space="0" w:color="auto"/>
              <w:left w:val="single" w:sz="8" w:space="0" w:color="315D6F"/>
              <w:bottom w:val="single" w:sz="8" w:space="0" w:color="315D6F"/>
              <w:right w:val="single" w:sz="8" w:space="0" w:color="315D6F"/>
            </w:tcBorders>
            <w:shd w:val="clear" w:color="auto" w:fill="auto"/>
            <w:vAlign w:val="center"/>
          </w:tcPr>
          <w:p w:rsidR="009612FA" w:rsidRPr="0045234B" w:rsidRDefault="00F134B2" w:rsidP="0037018C">
            <w:pPr>
              <w:pStyle w:val="InvulveldKanselarij"/>
            </w:pPr>
            <w:r>
              <w:rPr>
                <w:noProof/>
              </w:rPr>
              <w:pict>
                <v:shapetype id="_x0000_t202" coordsize="21600,21600" o:spt="202" path="m,l,21600r21600,l21600,xe">
                  <v:stroke joinstyle="miter"/>
                  <v:path gradientshapeok="t" o:connecttype="rect"/>
                </v:shapetype>
                <v:shape id="_x0000_s1079" type="#_x0000_t202" style="position:absolute;left:0;text-align:left;margin-left:352.7pt;margin-top:-.85pt;width:160pt;height:37.2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79">
                    <w:txbxContent>
                      <w:p w:rsidR="00CA0EC2" w:rsidRPr="008A414D" w:rsidRDefault="00CA0EC2">
                        <w:pPr>
                          <w:rPr>
                            <w:lang w:val="en-US"/>
                          </w:rPr>
                        </w:pPr>
                      </w:p>
                    </w:txbxContent>
                  </v:textbox>
                </v:shape>
              </w:pict>
            </w:r>
            <w:r w:rsidR="008A414D">
              <w:t xml:space="preserve"> </w:t>
            </w:r>
            <w:r w:rsidR="005815ED" w:rsidRPr="0045234B">
              <w:fldChar w:fldCharType="begin"/>
            </w:r>
            <w:r w:rsidR="005815ED" w:rsidRPr="0045234B">
              <w:instrText xml:space="preserve"> </w:instrText>
            </w:r>
            <w:r w:rsidR="005815ED" w:rsidRPr="0045234B">
              <w:fldChar w:fldCharType="end"/>
            </w:r>
            <w:r w:rsidR="005815ED" w:rsidRPr="0045234B">
              <w:t xml:space="preserve">      </w:t>
            </w:r>
          </w:p>
        </w:tc>
      </w:tr>
    </w:tbl>
    <w:p w:rsidR="00804CC5" w:rsidRDefault="008A414D" w:rsidP="00905B99">
      <w:pPr>
        <w:pStyle w:val="TussenregelKanselarij"/>
      </w:pPr>
      <w:r>
        <w:t xml:space="preserve"> </w:t>
      </w:r>
      <w:r w:rsidR="005815ED">
        <w:t xml:space="preserve"> </w:t>
      </w:r>
    </w:p>
    <w:tbl>
      <w:tblPr>
        <w:tblW w:w="10205" w:type="dxa"/>
        <w:tblInd w:w="-10" w:type="dxa"/>
        <w:tblLayout w:type="fixed"/>
        <w:tblCellMar>
          <w:left w:w="0" w:type="dxa"/>
          <w:right w:w="0" w:type="dxa"/>
        </w:tblCellMar>
        <w:tblLook w:val="04A0" w:firstRow="1" w:lastRow="0" w:firstColumn="1" w:lastColumn="0" w:noHBand="0" w:noVBand="1"/>
      </w:tblPr>
      <w:tblGrid>
        <w:gridCol w:w="1711"/>
        <w:gridCol w:w="5245"/>
        <w:gridCol w:w="3249"/>
      </w:tblGrid>
      <w:tr w:rsidR="00976102" w:rsidRPr="0045234B" w:rsidTr="00D64593">
        <w:trPr>
          <w:trHeight w:hRule="exact" w:val="340"/>
        </w:trPr>
        <w:tc>
          <w:tcPr>
            <w:tcW w:w="1711" w:type="dxa"/>
            <w:tcBorders>
              <w:bottom w:val="single" w:sz="8" w:space="0" w:color="315D6F"/>
            </w:tcBorders>
            <w:shd w:val="clear" w:color="auto" w:fill="auto"/>
          </w:tcPr>
          <w:p w:rsidR="009612FA" w:rsidRPr="0045234B" w:rsidRDefault="009612FA" w:rsidP="0045234B">
            <w:pPr>
              <w:pStyle w:val="BasistekstKanselarij"/>
              <w:keepNext/>
            </w:pPr>
            <w:r w:rsidRPr="0045234B">
              <w:t>Tussenvoegsel(s):</w:t>
            </w:r>
          </w:p>
        </w:tc>
        <w:tc>
          <w:tcPr>
            <w:tcW w:w="5245" w:type="dxa"/>
            <w:shd w:val="clear" w:color="auto" w:fill="auto"/>
          </w:tcPr>
          <w:p w:rsidR="009612FA" w:rsidRPr="0045234B" w:rsidRDefault="00D64593" w:rsidP="00D64593">
            <w:pPr>
              <w:pStyle w:val="BasistekstKanselarij"/>
            </w:pPr>
            <w:r>
              <w:t xml:space="preserve">   </w:t>
            </w:r>
            <w:r w:rsidRPr="0045234B">
              <w:t>Achternaam:</w:t>
            </w:r>
            <w:r w:rsidR="00F134B2">
              <w:rPr>
                <w:noProof/>
              </w:rPr>
              <w:pict>
                <v:shape id="_x0000_s1122" type="#_x0000_t202" style="position:absolute;margin-left:6.65pt;margin-top:16.15pt;width:248.25pt;height:37.4pt;z-index:25166950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w:txbxContent>
                      <w:p w:rsidR="00CA0EC2" w:rsidRDefault="00CA0EC2"/>
                    </w:txbxContent>
                  </v:textbox>
                </v:shape>
              </w:pict>
            </w:r>
          </w:p>
        </w:tc>
        <w:tc>
          <w:tcPr>
            <w:tcW w:w="3249" w:type="dxa"/>
            <w:tcBorders>
              <w:bottom w:val="single" w:sz="8" w:space="0" w:color="315D6F"/>
            </w:tcBorders>
            <w:shd w:val="clear" w:color="auto" w:fill="auto"/>
          </w:tcPr>
          <w:p w:rsidR="009612FA" w:rsidRPr="0045234B" w:rsidRDefault="00D64593" w:rsidP="0045234B">
            <w:pPr>
              <w:pStyle w:val="BasistekstKanselarij"/>
              <w:keepNext/>
            </w:pPr>
            <w:r>
              <w:t xml:space="preserve"> ID-nummer:</w:t>
            </w:r>
          </w:p>
        </w:tc>
      </w:tr>
      <w:tr w:rsidR="00976102" w:rsidRPr="0045234B" w:rsidTr="00D64593">
        <w:trPr>
          <w:trHeight w:hRule="exact" w:val="709"/>
        </w:trPr>
        <w:tc>
          <w:tcPr>
            <w:tcW w:w="1711" w:type="dxa"/>
            <w:tcBorders>
              <w:top w:val="single" w:sz="8" w:space="0" w:color="315D6F"/>
              <w:left w:val="single" w:sz="8" w:space="0" w:color="315D6F"/>
              <w:bottom w:val="single" w:sz="8" w:space="0" w:color="315D6F"/>
              <w:right w:val="single" w:sz="8" w:space="0" w:color="315D6F"/>
            </w:tcBorders>
            <w:shd w:val="clear" w:color="auto" w:fill="auto"/>
            <w:vAlign w:val="center"/>
          </w:tcPr>
          <w:p w:rsidR="009612FA" w:rsidRPr="0045234B" w:rsidRDefault="005815ED" w:rsidP="0037018C">
            <w:pPr>
              <w:pStyle w:val="InvulveldKanselarij"/>
            </w:pPr>
            <w:r w:rsidRPr="0045234B">
              <w:fldChar w:fldCharType="begin"/>
            </w:r>
            <w:r w:rsidRPr="0045234B">
              <w:instrText xml:space="preserve"> </w:instrText>
            </w:r>
            <w:r w:rsidRPr="0045234B">
              <w:fldChar w:fldCharType="end"/>
            </w:r>
            <w:r w:rsidRPr="0045234B">
              <w:t xml:space="preserve">      </w:t>
            </w:r>
          </w:p>
        </w:tc>
        <w:tc>
          <w:tcPr>
            <w:tcW w:w="5245" w:type="dxa"/>
            <w:tcBorders>
              <w:left w:val="single" w:sz="8" w:space="0" w:color="315D6F"/>
              <w:right w:val="single" w:sz="8" w:space="0" w:color="315D6F"/>
            </w:tcBorders>
            <w:shd w:val="clear" w:color="auto" w:fill="auto"/>
            <w:vAlign w:val="center"/>
          </w:tcPr>
          <w:p w:rsidR="009612FA" w:rsidRPr="0045234B" w:rsidRDefault="009612FA" w:rsidP="0045234B">
            <w:pPr>
              <w:pStyle w:val="InvulveldKanselarij"/>
              <w:jc w:val="right"/>
            </w:pPr>
          </w:p>
        </w:tc>
        <w:tc>
          <w:tcPr>
            <w:tcW w:w="3249" w:type="dxa"/>
            <w:tcBorders>
              <w:top w:val="single" w:sz="8" w:space="0" w:color="315D6F"/>
              <w:left w:val="single" w:sz="8" w:space="0" w:color="315D6F"/>
              <w:bottom w:val="single" w:sz="8" w:space="0" w:color="315D6F"/>
              <w:right w:val="single" w:sz="8" w:space="0" w:color="315D6F"/>
            </w:tcBorders>
            <w:shd w:val="clear" w:color="auto" w:fill="auto"/>
            <w:vAlign w:val="center"/>
          </w:tcPr>
          <w:p w:rsidR="009612FA" w:rsidRPr="0045234B" w:rsidRDefault="005815ED" w:rsidP="0037018C">
            <w:pPr>
              <w:pStyle w:val="InvulveldKanselarij"/>
            </w:pPr>
            <w:r w:rsidRPr="0045234B">
              <w:fldChar w:fldCharType="begin"/>
            </w:r>
            <w:r w:rsidRPr="0045234B">
              <w:instrText xml:space="preserve"> </w:instrText>
            </w:r>
            <w:r w:rsidRPr="0045234B">
              <w:fldChar w:fldCharType="end"/>
            </w:r>
            <w:r w:rsidRPr="0045234B">
              <w:t xml:space="preserve">     </w:t>
            </w:r>
          </w:p>
        </w:tc>
      </w:tr>
    </w:tbl>
    <w:p w:rsidR="00804CC5" w:rsidRDefault="005815ED" w:rsidP="00905B99">
      <w:pPr>
        <w:pStyle w:val="TussenregelKanselarij"/>
      </w:pPr>
      <w:r>
        <w:t xml:space="preserve"> </w:t>
      </w:r>
    </w:p>
    <w:tbl>
      <w:tblPr>
        <w:tblW w:w="10232" w:type="dxa"/>
        <w:tblInd w:w="-10" w:type="dxa"/>
        <w:tblLayout w:type="fixed"/>
        <w:tblCellMar>
          <w:left w:w="0" w:type="dxa"/>
          <w:right w:w="0" w:type="dxa"/>
        </w:tblCellMar>
        <w:tblLook w:val="04A0" w:firstRow="1" w:lastRow="0" w:firstColumn="1" w:lastColumn="0" w:noHBand="0" w:noVBand="1"/>
      </w:tblPr>
      <w:tblGrid>
        <w:gridCol w:w="2069"/>
        <w:gridCol w:w="2126"/>
        <w:gridCol w:w="6009"/>
        <w:gridCol w:w="28"/>
      </w:tblGrid>
      <w:tr w:rsidR="009612FA" w:rsidRPr="0045234B" w:rsidTr="0045234B">
        <w:trPr>
          <w:gridAfter w:val="1"/>
          <w:wAfter w:w="28" w:type="dxa"/>
          <w:trHeight w:hRule="exact" w:val="312"/>
        </w:trPr>
        <w:tc>
          <w:tcPr>
            <w:tcW w:w="4195" w:type="dxa"/>
            <w:gridSpan w:val="2"/>
            <w:shd w:val="clear" w:color="auto" w:fill="auto"/>
          </w:tcPr>
          <w:p w:rsidR="009612FA" w:rsidRPr="0045234B" w:rsidRDefault="009612FA" w:rsidP="009B003C">
            <w:pPr>
              <w:pStyle w:val="BasistekstKanselarij"/>
            </w:pPr>
            <w:r w:rsidRPr="0045234B">
              <w:t>Geslacht:</w:t>
            </w:r>
            <w:r w:rsidR="00976102">
              <w:t xml:space="preserve">   </w:t>
            </w:r>
            <w:r w:rsidR="00976102" w:rsidRPr="003470A1">
              <w:rPr>
                <w:sz w:val="36"/>
              </w:rPr>
              <w:t>□</w:t>
            </w:r>
            <w:r w:rsidR="00976102" w:rsidRPr="00976102">
              <w:t xml:space="preserve">    Man </w:t>
            </w:r>
            <w:r w:rsidR="00976102" w:rsidRPr="00976102">
              <w:tab/>
            </w:r>
            <w:r w:rsidR="00976102" w:rsidRPr="003470A1">
              <w:rPr>
                <w:sz w:val="36"/>
              </w:rPr>
              <w:t>□</w:t>
            </w:r>
            <w:r w:rsidR="00976102" w:rsidRPr="00976102">
              <w:t xml:space="preserve">    Vrouw</w:t>
            </w:r>
          </w:p>
        </w:tc>
        <w:tc>
          <w:tcPr>
            <w:tcW w:w="6009" w:type="dxa"/>
            <w:shd w:val="clear" w:color="auto" w:fill="auto"/>
          </w:tcPr>
          <w:p w:rsidR="009612FA" w:rsidRPr="0045234B" w:rsidRDefault="00804CC5" w:rsidP="009B003C">
            <w:pPr>
              <w:pStyle w:val="BasistekstKanselarij"/>
            </w:pPr>
            <w:r w:rsidRPr="0045234B">
              <w:t>Adellijke en/of academische titel(s):</w:t>
            </w:r>
          </w:p>
        </w:tc>
      </w:tr>
      <w:tr w:rsidR="00976102" w:rsidRPr="0045234B" w:rsidTr="0045234B">
        <w:trPr>
          <w:trHeight w:hRule="exact" w:val="709"/>
        </w:trPr>
        <w:tc>
          <w:tcPr>
            <w:tcW w:w="2069" w:type="dxa"/>
            <w:shd w:val="clear" w:color="auto" w:fill="auto"/>
            <w:vAlign w:val="center"/>
          </w:tcPr>
          <w:p w:rsidR="00804CC5" w:rsidRPr="0045234B" w:rsidRDefault="00976102" w:rsidP="00976102">
            <w:pPr>
              <w:pStyle w:val="InvulveldKanselarij"/>
            </w:pPr>
            <w:r w:rsidRPr="003470A1">
              <w:rPr>
                <w:sz w:val="20"/>
              </w:rPr>
              <w:t>Telefoonnummer:</w:t>
            </w:r>
          </w:p>
        </w:tc>
        <w:tc>
          <w:tcPr>
            <w:tcW w:w="2126" w:type="dxa"/>
            <w:tcBorders>
              <w:right w:val="single" w:sz="8" w:space="0" w:color="315D6F"/>
            </w:tcBorders>
            <w:shd w:val="clear" w:color="auto" w:fill="auto"/>
            <w:vAlign w:val="center"/>
          </w:tcPr>
          <w:p w:rsidR="00804CC5" w:rsidRPr="0045234B" w:rsidRDefault="00804CC5" w:rsidP="0037018C">
            <w:pPr>
              <w:pStyle w:val="InvulveldKanselarij"/>
            </w:pPr>
          </w:p>
        </w:tc>
        <w:tc>
          <w:tcPr>
            <w:tcW w:w="6037" w:type="dxa"/>
            <w:gridSpan w:val="2"/>
            <w:tcBorders>
              <w:top w:val="single" w:sz="8" w:space="0" w:color="315D6F"/>
              <w:left w:val="single" w:sz="8" w:space="0" w:color="315D6F"/>
              <w:bottom w:val="single" w:sz="8" w:space="0" w:color="315D6F"/>
              <w:right w:val="single" w:sz="8" w:space="0" w:color="315D6F"/>
            </w:tcBorders>
            <w:shd w:val="clear" w:color="auto" w:fill="auto"/>
            <w:vAlign w:val="center"/>
          </w:tcPr>
          <w:p w:rsidR="00804CC5" w:rsidRPr="0045234B" w:rsidRDefault="005815ED" w:rsidP="0037018C">
            <w:pPr>
              <w:pStyle w:val="InvulveldKanselarij"/>
            </w:pPr>
            <w:r w:rsidRPr="0045234B">
              <w:fldChar w:fldCharType="begin"/>
            </w:r>
            <w:r w:rsidRPr="0045234B">
              <w:instrText xml:space="preserve"> </w:instrText>
            </w:r>
            <w:r w:rsidRPr="0045234B">
              <w:fldChar w:fldCharType="end"/>
            </w:r>
            <w:r w:rsidRPr="0045234B">
              <w:t xml:space="preserve">      </w:t>
            </w:r>
          </w:p>
        </w:tc>
      </w:tr>
      <w:tr w:rsidR="00976102" w:rsidRPr="0045234B" w:rsidTr="0045234B">
        <w:trPr>
          <w:trHeight w:hRule="exact" w:val="805"/>
        </w:trPr>
        <w:tc>
          <w:tcPr>
            <w:tcW w:w="2069" w:type="dxa"/>
            <w:shd w:val="clear" w:color="auto" w:fill="auto"/>
          </w:tcPr>
          <w:p w:rsidR="00435C78" w:rsidRPr="0045234B" w:rsidRDefault="00F134B2" w:rsidP="0045234B">
            <w:pPr>
              <w:pStyle w:val="BasistekstKanselarij"/>
              <w:jc w:val="right"/>
            </w:pPr>
            <w:r>
              <w:rPr>
                <w:noProof/>
              </w:rPr>
              <w:pict>
                <v:shape id="Text Box 2" o:spid="_x0000_s1077" type="#_x0000_t202" style="position:absolute;left:0;text-align:left;margin-left:3.15pt;margin-top:-.1pt;width:202.85pt;height:39.75pt;z-index:251659264;visibility:visible;mso-width-percent:400;mso-position-horizontal-relative:text;mso-position-vertical-relative:text;mso-width-percent:400;mso-width-relative:margin;mso-height-relative:margin" strokecolor="#404040">
                  <v:textbox>
                    <w:txbxContent>
                      <w:p w:rsidR="00CA0EC2" w:rsidRDefault="00CA0EC2">
                        <w:pPr>
                          <w:rPr>
                            <w:color w:val="auto"/>
                            <w:lang w:val="en-US"/>
                          </w:rPr>
                        </w:pPr>
                      </w:p>
                      <w:p w:rsidR="00CA0EC2" w:rsidRPr="00976102" w:rsidRDefault="00CA0EC2" w:rsidP="00976102">
                        <w:pPr>
                          <w:pStyle w:val="BasistekstKanselarij"/>
                          <w:rPr>
                            <w:lang w:val="en-US"/>
                          </w:rPr>
                        </w:pPr>
                      </w:p>
                    </w:txbxContent>
                  </v:textbox>
                </v:shape>
              </w:pict>
            </w:r>
          </w:p>
        </w:tc>
        <w:tc>
          <w:tcPr>
            <w:tcW w:w="2126" w:type="dxa"/>
            <w:shd w:val="clear" w:color="auto" w:fill="auto"/>
          </w:tcPr>
          <w:p w:rsidR="00435C78" w:rsidRPr="0045234B" w:rsidRDefault="00435C78" w:rsidP="0045234B">
            <w:pPr>
              <w:pStyle w:val="BasistekstKanselarij"/>
              <w:jc w:val="right"/>
            </w:pPr>
          </w:p>
        </w:tc>
        <w:tc>
          <w:tcPr>
            <w:tcW w:w="6037" w:type="dxa"/>
            <w:gridSpan w:val="2"/>
            <w:tcBorders>
              <w:top w:val="single" w:sz="8" w:space="0" w:color="315D6F"/>
            </w:tcBorders>
            <w:shd w:val="clear" w:color="auto" w:fill="BECCD5"/>
          </w:tcPr>
          <w:p w:rsidR="00435C78" w:rsidRPr="0045234B" w:rsidRDefault="00435C78" w:rsidP="009B003C">
            <w:pPr>
              <w:pStyle w:val="ToelichtingKanselarij"/>
            </w:pPr>
            <w:r w:rsidRPr="0045234B">
              <w:t>Als de kandidaat (adellijke) titels heeft, vul ze hier in.</w:t>
            </w:r>
            <w:r w:rsidRPr="0045234B">
              <w:br/>
              <w:t xml:space="preserve">Bijvoorbeeld jonkheer, barones, prof., dr., drs., mr., MA, BA, </w:t>
            </w:r>
            <w:proofErr w:type="spellStart"/>
            <w:r w:rsidRPr="0045234B">
              <w:t>Msc</w:t>
            </w:r>
            <w:proofErr w:type="spellEnd"/>
            <w:r w:rsidRPr="0045234B">
              <w:t xml:space="preserve">. </w:t>
            </w:r>
          </w:p>
        </w:tc>
      </w:tr>
    </w:tbl>
    <w:p w:rsidR="009612FA" w:rsidRDefault="005815ED" w:rsidP="003144DE">
      <w:pPr>
        <w:pStyle w:val="BasistekstKanselarij"/>
      </w:pPr>
      <w:r>
        <w:t xml:space="preserve"> </w:t>
      </w:r>
    </w:p>
    <w:tbl>
      <w:tblPr>
        <w:tblW w:w="10205" w:type="dxa"/>
        <w:tblInd w:w="-10" w:type="dxa"/>
        <w:tblLayout w:type="fixed"/>
        <w:tblCellMar>
          <w:left w:w="0" w:type="dxa"/>
          <w:right w:w="0" w:type="dxa"/>
        </w:tblCellMar>
        <w:tblLook w:val="04A0" w:firstRow="1" w:lastRow="0" w:firstColumn="1" w:lastColumn="0" w:noHBand="0" w:noVBand="1"/>
      </w:tblPr>
      <w:tblGrid>
        <w:gridCol w:w="3969"/>
        <w:gridCol w:w="227"/>
        <w:gridCol w:w="6009"/>
      </w:tblGrid>
      <w:tr w:rsidR="00976102" w:rsidRPr="0045234B" w:rsidTr="0045234B">
        <w:trPr>
          <w:trHeight w:hRule="exact" w:val="397"/>
        </w:trPr>
        <w:tc>
          <w:tcPr>
            <w:tcW w:w="3969" w:type="dxa"/>
            <w:tcBorders>
              <w:bottom w:val="single" w:sz="8" w:space="0" w:color="315D6F"/>
            </w:tcBorders>
            <w:shd w:val="clear" w:color="auto" w:fill="auto"/>
            <w:vAlign w:val="center"/>
          </w:tcPr>
          <w:p w:rsidR="003144DE" w:rsidRPr="0045234B" w:rsidRDefault="001724EE" w:rsidP="009B003C">
            <w:pPr>
              <w:pStyle w:val="BasistekstKanselarij"/>
            </w:pPr>
            <w:r w:rsidRPr="0045234B">
              <w:t>Geboortedatum:</w:t>
            </w:r>
          </w:p>
        </w:tc>
        <w:tc>
          <w:tcPr>
            <w:tcW w:w="227" w:type="dxa"/>
            <w:shd w:val="clear" w:color="auto" w:fill="auto"/>
            <w:vAlign w:val="center"/>
          </w:tcPr>
          <w:p w:rsidR="003144DE" w:rsidRPr="0045234B" w:rsidRDefault="003144DE" w:rsidP="0045234B">
            <w:pPr>
              <w:pStyle w:val="BasistekstKanselarij"/>
              <w:jc w:val="right"/>
            </w:pPr>
          </w:p>
        </w:tc>
        <w:tc>
          <w:tcPr>
            <w:tcW w:w="6009" w:type="dxa"/>
            <w:tcBorders>
              <w:bottom w:val="single" w:sz="8" w:space="0" w:color="315D6F"/>
            </w:tcBorders>
            <w:shd w:val="clear" w:color="auto" w:fill="auto"/>
            <w:vAlign w:val="center"/>
          </w:tcPr>
          <w:p w:rsidR="003144DE" w:rsidRPr="0045234B" w:rsidRDefault="001724EE" w:rsidP="00761977">
            <w:pPr>
              <w:pStyle w:val="BasistekstKanselarij"/>
            </w:pPr>
            <w:r w:rsidRPr="0045234B">
              <w:t>Geboorteplaats</w:t>
            </w:r>
          </w:p>
        </w:tc>
      </w:tr>
      <w:tr w:rsidR="00976102" w:rsidRPr="0045234B" w:rsidTr="0045234B">
        <w:trPr>
          <w:trHeight w:hRule="exact" w:val="709"/>
        </w:trPr>
        <w:tc>
          <w:tcPr>
            <w:tcW w:w="3969" w:type="dxa"/>
            <w:tcBorders>
              <w:top w:val="single" w:sz="8" w:space="0" w:color="315D6F"/>
              <w:left w:val="single" w:sz="8" w:space="0" w:color="315D6F"/>
              <w:bottom w:val="single" w:sz="8" w:space="0" w:color="315D6F"/>
              <w:right w:val="single" w:sz="8" w:space="0" w:color="315D6F"/>
            </w:tcBorders>
            <w:shd w:val="clear" w:color="auto" w:fill="auto"/>
            <w:vAlign w:val="center"/>
          </w:tcPr>
          <w:p w:rsidR="003144DE" w:rsidRPr="0045234B" w:rsidRDefault="005815ED" w:rsidP="0037018C">
            <w:pPr>
              <w:pStyle w:val="InvulveldKanselarij"/>
            </w:pPr>
            <w:r w:rsidRPr="0045234B">
              <w:fldChar w:fldCharType="begin"/>
            </w:r>
            <w:r w:rsidRPr="0045234B">
              <w:instrText xml:space="preserve"> </w:instrText>
            </w:r>
            <w:r w:rsidRPr="0045234B">
              <w:fldChar w:fldCharType="end"/>
            </w:r>
            <w:r w:rsidRPr="0045234B">
              <w:t xml:space="preserve">     </w:t>
            </w:r>
          </w:p>
        </w:tc>
        <w:tc>
          <w:tcPr>
            <w:tcW w:w="227" w:type="dxa"/>
            <w:tcBorders>
              <w:left w:val="single" w:sz="8" w:space="0" w:color="315D6F"/>
              <w:right w:val="single" w:sz="8" w:space="0" w:color="315D6F"/>
            </w:tcBorders>
            <w:shd w:val="clear" w:color="auto" w:fill="auto"/>
            <w:vAlign w:val="center"/>
          </w:tcPr>
          <w:p w:rsidR="003144DE" w:rsidRPr="0045234B" w:rsidRDefault="003144DE" w:rsidP="0045234B">
            <w:pPr>
              <w:pStyle w:val="InvulveldKanselarij"/>
              <w:jc w:val="right"/>
            </w:pPr>
          </w:p>
        </w:tc>
        <w:tc>
          <w:tcPr>
            <w:tcW w:w="6009" w:type="dxa"/>
            <w:tcBorders>
              <w:top w:val="single" w:sz="8" w:space="0" w:color="315D6F"/>
              <w:left w:val="single" w:sz="8" w:space="0" w:color="315D6F"/>
              <w:bottom w:val="single" w:sz="8" w:space="0" w:color="315D6F"/>
              <w:right w:val="single" w:sz="8" w:space="0" w:color="315D6F"/>
            </w:tcBorders>
            <w:shd w:val="clear" w:color="auto" w:fill="auto"/>
            <w:vAlign w:val="center"/>
          </w:tcPr>
          <w:p w:rsidR="003144DE" w:rsidRPr="0045234B" w:rsidRDefault="005815ED" w:rsidP="0037018C">
            <w:pPr>
              <w:pStyle w:val="InvulveldKanselarij"/>
            </w:pPr>
            <w:r w:rsidRPr="0045234B">
              <w:fldChar w:fldCharType="begin"/>
            </w:r>
            <w:r w:rsidRPr="0045234B">
              <w:instrText xml:space="preserve"> </w:instrText>
            </w:r>
            <w:r w:rsidRPr="0045234B">
              <w:fldChar w:fldCharType="end"/>
            </w:r>
            <w:r w:rsidRPr="0045234B">
              <w:t xml:space="preserve">     </w:t>
            </w:r>
          </w:p>
        </w:tc>
      </w:tr>
    </w:tbl>
    <w:p w:rsidR="003144DE" w:rsidRDefault="00B3115F" w:rsidP="001724EE">
      <w:pPr>
        <w:pStyle w:val="TussenregelKanselarij"/>
      </w:pPr>
      <w:r>
        <w:t xml:space="preserve"> </w:t>
      </w:r>
    </w:p>
    <w:tbl>
      <w:tblPr>
        <w:tblW w:w="10205" w:type="dxa"/>
        <w:tblLayout w:type="fixed"/>
        <w:tblCellMar>
          <w:left w:w="0" w:type="dxa"/>
          <w:right w:w="0" w:type="dxa"/>
        </w:tblCellMar>
        <w:tblLook w:val="04A0" w:firstRow="1" w:lastRow="0" w:firstColumn="1" w:lastColumn="0" w:noHBand="0" w:noVBand="1"/>
      </w:tblPr>
      <w:tblGrid>
        <w:gridCol w:w="5102"/>
        <w:gridCol w:w="5103"/>
      </w:tblGrid>
      <w:tr w:rsidR="001724EE" w:rsidRPr="0045234B" w:rsidTr="0045234B">
        <w:trPr>
          <w:trHeight w:hRule="exact" w:val="312"/>
        </w:trPr>
        <w:tc>
          <w:tcPr>
            <w:tcW w:w="10205" w:type="dxa"/>
            <w:gridSpan w:val="2"/>
            <w:tcBorders>
              <w:bottom w:val="single" w:sz="8" w:space="0" w:color="315D6F"/>
            </w:tcBorders>
            <w:shd w:val="clear" w:color="auto" w:fill="auto"/>
          </w:tcPr>
          <w:p w:rsidR="001724EE" w:rsidRPr="0045234B" w:rsidRDefault="001724EE" w:rsidP="00761977">
            <w:pPr>
              <w:pStyle w:val="BasistekstKanselarij"/>
            </w:pPr>
            <w:r w:rsidRPr="0045234B">
              <w:t>Nationaliteit:</w:t>
            </w:r>
          </w:p>
        </w:tc>
      </w:tr>
      <w:tr w:rsidR="001833B5" w:rsidRPr="0045234B" w:rsidTr="0045234B">
        <w:trPr>
          <w:trHeight w:hRule="exact" w:val="709"/>
        </w:trPr>
        <w:tc>
          <w:tcPr>
            <w:tcW w:w="5102" w:type="dxa"/>
            <w:tcBorders>
              <w:top w:val="single" w:sz="8" w:space="0" w:color="315D6F"/>
              <w:left w:val="single" w:sz="8" w:space="0" w:color="315D6F"/>
              <w:bottom w:val="single" w:sz="8" w:space="0" w:color="315D6F"/>
              <w:right w:val="single" w:sz="8" w:space="0" w:color="315D6F"/>
            </w:tcBorders>
            <w:shd w:val="clear" w:color="auto" w:fill="auto"/>
            <w:vAlign w:val="center"/>
          </w:tcPr>
          <w:p w:rsidR="001833B5" w:rsidRPr="0045234B" w:rsidRDefault="001833B5" w:rsidP="001833B5">
            <w:pPr>
              <w:pStyle w:val="BasistekstKanselarij"/>
            </w:pPr>
            <w:r w:rsidRPr="0045234B">
              <w:t>1.</w:t>
            </w:r>
          </w:p>
        </w:tc>
        <w:tc>
          <w:tcPr>
            <w:tcW w:w="5103" w:type="dxa"/>
            <w:tcBorders>
              <w:top w:val="single" w:sz="8" w:space="0" w:color="315D6F"/>
              <w:left w:val="single" w:sz="8" w:space="0" w:color="315D6F"/>
              <w:bottom w:val="single" w:sz="8" w:space="0" w:color="315D6F"/>
              <w:right w:val="single" w:sz="8" w:space="0" w:color="315D6F"/>
            </w:tcBorders>
            <w:shd w:val="clear" w:color="auto" w:fill="auto"/>
            <w:vAlign w:val="center"/>
          </w:tcPr>
          <w:p w:rsidR="001833B5" w:rsidRPr="0045234B" w:rsidRDefault="001833B5" w:rsidP="001833B5">
            <w:pPr>
              <w:pStyle w:val="BasistekstKanselarij"/>
            </w:pPr>
            <w:r w:rsidRPr="0045234B">
              <w:t>2.</w:t>
            </w:r>
          </w:p>
        </w:tc>
      </w:tr>
    </w:tbl>
    <w:p w:rsidR="001724EE" w:rsidRDefault="001724EE" w:rsidP="001724EE">
      <w:pPr>
        <w:pStyle w:val="Kop1zondernummerKanselarij"/>
      </w:pPr>
      <w:r>
        <w:t>Adres</w:t>
      </w:r>
    </w:p>
    <w:tbl>
      <w:tblPr>
        <w:tblW w:w="10206" w:type="dxa"/>
        <w:tblLayout w:type="fixed"/>
        <w:tblCellMar>
          <w:left w:w="0" w:type="dxa"/>
          <w:right w:w="0" w:type="dxa"/>
        </w:tblCellMar>
        <w:tblLook w:val="04A0" w:firstRow="1" w:lastRow="0" w:firstColumn="1" w:lastColumn="0" w:noHBand="0" w:noVBand="1"/>
      </w:tblPr>
      <w:tblGrid>
        <w:gridCol w:w="6038"/>
        <w:gridCol w:w="227"/>
        <w:gridCol w:w="1843"/>
        <w:gridCol w:w="227"/>
        <w:gridCol w:w="1871"/>
      </w:tblGrid>
      <w:tr w:rsidR="00976102" w:rsidRPr="0045234B" w:rsidTr="0045234B">
        <w:trPr>
          <w:trHeight w:hRule="exact" w:val="312"/>
        </w:trPr>
        <w:tc>
          <w:tcPr>
            <w:tcW w:w="6038" w:type="dxa"/>
            <w:tcBorders>
              <w:bottom w:val="single" w:sz="8" w:space="0" w:color="315D6F"/>
            </w:tcBorders>
            <w:shd w:val="clear" w:color="auto" w:fill="auto"/>
          </w:tcPr>
          <w:p w:rsidR="00DE6A91" w:rsidRPr="0045234B" w:rsidRDefault="00E87520" w:rsidP="00761977">
            <w:pPr>
              <w:pStyle w:val="BasistekstKanselarij"/>
            </w:pPr>
            <w:r>
              <w:t>Woonplaats/</w:t>
            </w:r>
            <w:r w:rsidR="00DE6A91" w:rsidRPr="0045234B">
              <w:t>Straat</w:t>
            </w:r>
            <w:r w:rsidR="00D72069" w:rsidRPr="0045234B">
              <w:t>:</w:t>
            </w:r>
          </w:p>
        </w:tc>
        <w:tc>
          <w:tcPr>
            <w:tcW w:w="227" w:type="dxa"/>
            <w:shd w:val="clear" w:color="auto" w:fill="auto"/>
          </w:tcPr>
          <w:p w:rsidR="00DE6A91" w:rsidRPr="0045234B" w:rsidRDefault="00DE6A91" w:rsidP="0045234B">
            <w:pPr>
              <w:pStyle w:val="BasistekstKanselarij"/>
              <w:jc w:val="right"/>
            </w:pPr>
          </w:p>
        </w:tc>
        <w:tc>
          <w:tcPr>
            <w:tcW w:w="1843" w:type="dxa"/>
            <w:tcBorders>
              <w:bottom w:val="single" w:sz="8" w:space="0" w:color="315D6F"/>
            </w:tcBorders>
            <w:shd w:val="clear" w:color="auto" w:fill="auto"/>
          </w:tcPr>
          <w:p w:rsidR="00DE6A91" w:rsidRPr="0045234B" w:rsidRDefault="00DE6A91" w:rsidP="00761977">
            <w:pPr>
              <w:pStyle w:val="BasistekstKanselarij"/>
            </w:pPr>
            <w:r w:rsidRPr="0045234B">
              <w:t>Huisnummer</w:t>
            </w:r>
            <w:r w:rsidR="00D72069" w:rsidRPr="0045234B">
              <w:t>:</w:t>
            </w:r>
          </w:p>
        </w:tc>
        <w:tc>
          <w:tcPr>
            <w:tcW w:w="227" w:type="dxa"/>
            <w:shd w:val="clear" w:color="auto" w:fill="auto"/>
          </w:tcPr>
          <w:p w:rsidR="00DE6A91" w:rsidRPr="0045234B" w:rsidRDefault="00DE6A91" w:rsidP="0045234B">
            <w:pPr>
              <w:pStyle w:val="BasistekstKanselarij"/>
              <w:jc w:val="right"/>
            </w:pPr>
          </w:p>
        </w:tc>
        <w:tc>
          <w:tcPr>
            <w:tcW w:w="1871" w:type="dxa"/>
            <w:tcBorders>
              <w:bottom w:val="single" w:sz="8" w:space="0" w:color="315D6F"/>
            </w:tcBorders>
            <w:shd w:val="clear" w:color="auto" w:fill="auto"/>
          </w:tcPr>
          <w:p w:rsidR="00DE6A91" w:rsidRPr="0045234B" w:rsidRDefault="00DE6A91" w:rsidP="00761977">
            <w:pPr>
              <w:pStyle w:val="BasistekstKanselarij"/>
            </w:pPr>
            <w:r w:rsidRPr="0045234B">
              <w:t>Toevoeging</w:t>
            </w:r>
            <w:r w:rsidR="00D72069" w:rsidRPr="0045234B">
              <w:t>:</w:t>
            </w:r>
          </w:p>
        </w:tc>
      </w:tr>
      <w:tr w:rsidR="00976102" w:rsidRPr="0045234B" w:rsidTr="0045234B">
        <w:trPr>
          <w:trHeight w:hRule="exact" w:val="709"/>
        </w:trPr>
        <w:tc>
          <w:tcPr>
            <w:tcW w:w="6038" w:type="dxa"/>
            <w:tcBorders>
              <w:top w:val="single" w:sz="8" w:space="0" w:color="315D6F"/>
              <w:left w:val="single" w:sz="8" w:space="0" w:color="315D6F"/>
              <w:bottom w:val="single" w:sz="8" w:space="0" w:color="315D6F"/>
              <w:right w:val="single" w:sz="8" w:space="0" w:color="315D6F"/>
            </w:tcBorders>
            <w:shd w:val="clear" w:color="auto" w:fill="auto"/>
            <w:vAlign w:val="center"/>
          </w:tcPr>
          <w:p w:rsidR="00DE6A91" w:rsidRPr="0045234B" w:rsidRDefault="005815ED" w:rsidP="0037018C">
            <w:pPr>
              <w:pStyle w:val="InvulveldKanselarij"/>
            </w:pPr>
            <w:r w:rsidRPr="0045234B">
              <w:fldChar w:fldCharType="begin"/>
            </w:r>
            <w:r w:rsidRPr="0045234B">
              <w:instrText xml:space="preserve"> </w:instrText>
            </w:r>
            <w:r w:rsidRPr="0045234B">
              <w:fldChar w:fldCharType="end"/>
            </w:r>
            <w:r w:rsidRPr="0045234B">
              <w:t xml:space="preserve">     </w:t>
            </w:r>
          </w:p>
        </w:tc>
        <w:tc>
          <w:tcPr>
            <w:tcW w:w="227" w:type="dxa"/>
            <w:tcBorders>
              <w:left w:val="single" w:sz="8" w:space="0" w:color="315D6F"/>
              <w:right w:val="single" w:sz="8" w:space="0" w:color="315D6F"/>
            </w:tcBorders>
            <w:shd w:val="clear" w:color="auto" w:fill="auto"/>
            <w:vAlign w:val="center"/>
          </w:tcPr>
          <w:p w:rsidR="00DE6A91" w:rsidRPr="0045234B" w:rsidRDefault="00DE6A91" w:rsidP="0045234B">
            <w:pPr>
              <w:pStyle w:val="InvulveldKanselarij"/>
              <w:jc w:val="right"/>
            </w:pPr>
          </w:p>
        </w:tc>
        <w:tc>
          <w:tcPr>
            <w:tcW w:w="1843" w:type="dxa"/>
            <w:tcBorders>
              <w:top w:val="single" w:sz="8" w:space="0" w:color="315D6F"/>
              <w:left w:val="single" w:sz="8" w:space="0" w:color="315D6F"/>
              <w:bottom w:val="single" w:sz="8" w:space="0" w:color="315D6F"/>
              <w:right w:val="single" w:sz="8" w:space="0" w:color="315D6F"/>
            </w:tcBorders>
            <w:shd w:val="clear" w:color="auto" w:fill="auto"/>
            <w:vAlign w:val="center"/>
          </w:tcPr>
          <w:p w:rsidR="00DE6A91" w:rsidRPr="0045234B" w:rsidRDefault="00B3115F" w:rsidP="0037018C">
            <w:pPr>
              <w:pStyle w:val="InvulveldKanselarij"/>
            </w:pPr>
            <w:r w:rsidRPr="0045234B">
              <w:fldChar w:fldCharType="begin"/>
            </w:r>
            <w:r w:rsidRPr="0045234B">
              <w:instrText xml:space="preserve"> </w:instrText>
            </w:r>
            <w:r w:rsidRPr="0045234B">
              <w:fldChar w:fldCharType="end"/>
            </w:r>
            <w:r w:rsidRPr="0045234B">
              <w:t xml:space="preserve">     </w:t>
            </w:r>
          </w:p>
        </w:tc>
        <w:tc>
          <w:tcPr>
            <w:tcW w:w="227" w:type="dxa"/>
            <w:tcBorders>
              <w:left w:val="single" w:sz="8" w:space="0" w:color="315D6F"/>
              <w:right w:val="single" w:sz="8" w:space="0" w:color="315D6F"/>
            </w:tcBorders>
            <w:shd w:val="clear" w:color="auto" w:fill="auto"/>
            <w:vAlign w:val="center"/>
          </w:tcPr>
          <w:p w:rsidR="00DE6A91" w:rsidRPr="0045234B" w:rsidRDefault="00DE6A91" w:rsidP="0045234B">
            <w:pPr>
              <w:pStyle w:val="InvulveldKanselarij"/>
              <w:jc w:val="right"/>
            </w:pPr>
          </w:p>
        </w:tc>
        <w:tc>
          <w:tcPr>
            <w:tcW w:w="1871" w:type="dxa"/>
            <w:tcBorders>
              <w:top w:val="single" w:sz="8" w:space="0" w:color="315D6F"/>
              <w:left w:val="single" w:sz="8" w:space="0" w:color="315D6F"/>
              <w:bottom w:val="single" w:sz="8" w:space="0" w:color="315D6F"/>
              <w:right w:val="single" w:sz="8" w:space="0" w:color="315D6F"/>
            </w:tcBorders>
            <w:shd w:val="clear" w:color="auto" w:fill="auto"/>
            <w:vAlign w:val="center"/>
          </w:tcPr>
          <w:p w:rsidR="00DE6A91" w:rsidRPr="0045234B" w:rsidRDefault="00B3115F" w:rsidP="0037018C">
            <w:pPr>
              <w:pStyle w:val="InvulveldKanselarij"/>
            </w:pPr>
            <w:r w:rsidRPr="0045234B">
              <w:fldChar w:fldCharType="begin"/>
            </w:r>
            <w:r w:rsidRPr="0045234B">
              <w:instrText xml:space="preserve"> </w:instrText>
            </w:r>
            <w:r w:rsidRPr="0045234B">
              <w:fldChar w:fldCharType="end"/>
            </w:r>
            <w:r w:rsidRPr="0045234B">
              <w:t xml:space="preserve">     </w:t>
            </w:r>
          </w:p>
        </w:tc>
      </w:tr>
    </w:tbl>
    <w:p w:rsidR="00DE6A91" w:rsidRDefault="00B3115F" w:rsidP="009B003C">
      <w:pPr>
        <w:pStyle w:val="TussenregelKanselarij"/>
      </w:pPr>
      <w:r>
        <w:t xml:space="preserve"> </w:t>
      </w:r>
    </w:p>
    <w:tbl>
      <w:tblPr>
        <w:tblW w:w="10205" w:type="dxa"/>
        <w:tblInd w:w="-10" w:type="dxa"/>
        <w:tblLayout w:type="fixed"/>
        <w:tblCellMar>
          <w:left w:w="0" w:type="dxa"/>
          <w:right w:w="0" w:type="dxa"/>
        </w:tblCellMar>
        <w:tblLook w:val="04A0" w:firstRow="1" w:lastRow="0" w:firstColumn="1" w:lastColumn="0" w:noHBand="0" w:noVBand="1"/>
      </w:tblPr>
      <w:tblGrid>
        <w:gridCol w:w="1871"/>
        <w:gridCol w:w="227"/>
        <w:gridCol w:w="8107"/>
      </w:tblGrid>
      <w:tr w:rsidR="00976102" w:rsidRPr="0045234B" w:rsidTr="0045234B">
        <w:trPr>
          <w:trHeight w:hRule="exact" w:val="340"/>
        </w:trPr>
        <w:tc>
          <w:tcPr>
            <w:tcW w:w="1871" w:type="dxa"/>
            <w:tcBorders>
              <w:bottom w:val="single" w:sz="8" w:space="0" w:color="315D6F"/>
            </w:tcBorders>
            <w:shd w:val="clear" w:color="auto" w:fill="auto"/>
          </w:tcPr>
          <w:p w:rsidR="009B003C" w:rsidRPr="0045234B" w:rsidRDefault="009B003C" w:rsidP="00E87520">
            <w:pPr>
              <w:pStyle w:val="BasistekstKanselarij"/>
            </w:pPr>
            <w:proofErr w:type="spellStart"/>
            <w:r w:rsidRPr="0045234B">
              <w:t>P</w:t>
            </w:r>
            <w:r w:rsidR="00E87520">
              <w:t>.O.Box</w:t>
            </w:r>
            <w:proofErr w:type="spellEnd"/>
            <w:r w:rsidRPr="0045234B">
              <w:t>:</w:t>
            </w:r>
          </w:p>
        </w:tc>
        <w:tc>
          <w:tcPr>
            <w:tcW w:w="227" w:type="dxa"/>
            <w:shd w:val="clear" w:color="auto" w:fill="auto"/>
          </w:tcPr>
          <w:p w:rsidR="009B003C" w:rsidRPr="0045234B" w:rsidRDefault="009B003C" w:rsidP="0045234B">
            <w:pPr>
              <w:pStyle w:val="BasistekstKanselarij"/>
              <w:jc w:val="right"/>
            </w:pPr>
          </w:p>
        </w:tc>
        <w:tc>
          <w:tcPr>
            <w:tcW w:w="8107" w:type="dxa"/>
            <w:tcBorders>
              <w:bottom w:val="single" w:sz="8" w:space="0" w:color="315D6F"/>
            </w:tcBorders>
            <w:shd w:val="clear" w:color="auto" w:fill="auto"/>
          </w:tcPr>
          <w:p w:rsidR="009B003C" w:rsidRPr="0045234B" w:rsidRDefault="00976102" w:rsidP="00976102">
            <w:pPr>
              <w:pStyle w:val="BasistekstKanselarij"/>
            </w:pPr>
            <w:r>
              <w:t>Land</w:t>
            </w:r>
            <w:r w:rsidR="009B003C" w:rsidRPr="0045234B">
              <w:t>:</w:t>
            </w:r>
          </w:p>
        </w:tc>
      </w:tr>
      <w:tr w:rsidR="00976102" w:rsidRPr="0045234B" w:rsidTr="0045234B">
        <w:trPr>
          <w:trHeight w:hRule="exact" w:val="709"/>
        </w:trPr>
        <w:tc>
          <w:tcPr>
            <w:tcW w:w="1871" w:type="dxa"/>
            <w:tcBorders>
              <w:top w:val="single" w:sz="8" w:space="0" w:color="315D6F"/>
              <w:left w:val="single" w:sz="8" w:space="0" w:color="315D6F"/>
              <w:bottom w:val="single" w:sz="8" w:space="0" w:color="315D6F"/>
              <w:right w:val="single" w:sz="8" w:space="0" w:color="315D6F"/>
            </w:tcBorders>
            <w:shd w:val="clear" w:color="auto" w:fill="auto"/>
            <w:vAlign w:val="center"/>
          </w:tcPr>
          <w:p w:rsidR="009B003C" w:rsidRPr="0045234B" w:rsidRDefault="00B3115F" w:rsidP="0037018C">
            <w:pPr>
              <w:pStyle w:val="InvulveldKanselarij"/>
            </w:pPr>
            <w:r w:rsidRPr="0045234B">
              <w:fldChar w:fldCharType="begin"/>
            </w:r>
            <w:r w:rsidRPr="0045234B">
              <w:instrText xml:space="preserve"> </w:instrText>
            </w:r>
            <w:r w:rsidRPr="0045234B">
              <w:fldChar w:fldCharType="end"/>
            </w:r>
            <w:r w:rsidRPr="0045234B">
              <w:t xml:space="preserve">     </w:t>
            </w:r>
          </w:p>
        </w:tc>
        <w:tc>
          <w:tcPr>
            <w:tcW w:w="227" w:type="dxa"/>
            <w:tcBorders>
              <w:left w:val="single" w:sz="8" w:space="0" w:color="315D6F"/>
              <w:right w:val="single" w:sz="8" w:space="0" w:color="315D6F"/>
            </w:tcBorders>
            <w:shd w:val="clear" w:color="auto" w:fill="auto"/>
            <w:vAlign w:val="center"/>
          </w:tcPr>
          <w:p w:rsidR="009B003C" w:rsidRPr="0045234B" w:rsidRDefault="009B003C" w:rsidP="0045234B">
            <w:pPr>
              <w:pStyle w:val="InvulveldKanselarij"/>
              <w:jc w:val="right"/>
            </w:pPr>
          </w:p>
        </w:tc>
        <w:tc>
          <w:tcPr>
            <w:tcW w:w="8107" w:type="dxa"/>
            <w:tcBorders>
              <w:top w:val="single" w:sz="8" w:space="0" w:color="315D6F"/>
              <w:left w:val="single" w:sz="8" w:space="0" w:color="315D6F"/>
              <w:bottom w:val="single" w:sz="8" w:space="0" w:color="315D6F"/>
              <w:right w:val="single" w:sz="8" w:space="0" w:color="315D6F"/>
            </w:tcBorders>
            <w:shd w:val="clear" w:color="auto" w:fill="auto"/>
            <w:vAlign w:val="center"/>
          </w:tcPr>
          <w:p w:rsidR="009B003C" w:rsidRPr="0045234B" w:rsidRDefault="00B3115F" w:rsidP="00C80C7B">
            <w:pPr>
              <w:pStyle w:val="InvulveldKanselarij"/>
            </w:pPr>
            <w:r w:rsidRPr="0045234B">
              <w:fldChar w:fldCharType="begin"/>
            </w:r>
            <w:r w:rsidRPr="0045234B">
              <w:instrText xml:space="preserve"> </w:instrText>
            </w:r>
            <w:r w:rsidRPr="0045234B">
              <w:fldChar w:fldCharType="end"/>
            </w:r>
            <w:r w:rsidRPr="0045234B">
              <w:t xml:space="preserve">   </w:t>
            </w:r>
            <w:r w:rsidR="00C80C7B">
              <w:t>Caribisch Nederland</w:t>
            </w:r>
            <w:r w:rsidRPr="0045234B">
              <w:t xml:space="preserve">  </w:t>
            </w:r>
          </w:p>
        </w:tc>
      </w:tr>
    </w:tbl>
    <w:p w:rsidR="009B003C" w:rsidRDefault="00B3115F" w:rsidP="009B003C">
      <w:pPr>
        <w:pStyle w:val="TussenregelKanselarij"/>
      </w:pPr>
      <w:r>
        <w:t xml:space="preserve"> </w:t>
      </w:r>
    </w:p>
    <w:tbl>
      <w:tblPr>
        <w:tblW w:w="10205" w:type="dxa"/>
        <w:tblLayout w:type="fixed"/>
        <w:tblCellMar>
          <w:left w:w="0" w:type="dxa"/>
          <w:right w:w="0" w:type="dxa"/>
        </w:tblCellMar>
        <w:tblLook w:val="04A0" w:firstRow="1" w:lastRow="0" w:firstColumn="1" w:lastColumn="0" w:noHBand="0" w:noVBand="1"/>
      </w:tblPr>
      <w:tblGrid>
        <w:gridCol w:w="10205"/>
      </w:tblGrid>
      <w:tr w:rsidR="009B003C" w:rsidRPr="0045234B" w:rsidTr="0045234B">
        <w:trPr>
          <w:trHeight w:hRule="exact" w:val="312"/>
        </w:trPr>
        <w:tc>
          <w:tcPr>
            <w:tcW w:w="10205" w:type="dxa"/>
            <w:tcBorders>
              <w:bottom w:val="single" w:sz="8" w:space="0" w:color="315D6F"/>
            </w:tcBorders>
            <w:shd w:val="clear" w:color="auto" w:fill="auto"/>
          </w:tcPr>
          <w:p w:rsidR="009B003C" w:rsidRPr="0045234B" w:rsidRDefault="00976102" w:rsidP="00976102">
            <w:pPr>
              <w:pStyle w:val="BasistekstKanselarij"/>
            </w:pPr>
            <w:r>
              <w:t>Gemeente</w:t>
            </w:r>
            <w:r w:rsidR="009B003C" w:rsidRPr="0045234B">
              <w:t>:</w:t>
            </w:r>
          </w:p>
        </w:tc>
      </w:tr>
      <w:tr w:rsidR="009B003C" w:rsidRPr="0045234B" w:rsidTr="0045234B">
        <w:trPr>
          <w:trHeight w:hRule="exact" w:val="709"/>
        </w:trPr>
        <w:tc>
          <w:tcPr>
            <w:tcW w:w="10205" w:type="dxa"/>
            <w:tcBorders>
              <w:top w:val="single" w:sz="8" w:space="0" w:color="315D6F"/>
              <w:left w:val="single" w:sz="8" w:space="0" w:color="315D6F"/>
              <w:bottom w:val="single" w:sz="8" w:space="0" w:color="315D6F"/>
              <w:right w:val="single" w:sz="8" w:space="0" w:color="315D6F"/>
            </w:tcBorders>
            <w:shd w:val="clear" w:color="auto" w:fill="auto"/>
            <w:vAlign w:val="center"/>
          </w:tcPr>
          <w:p w:rsidR="009B003C" w:rsidRPr="0045234B" w:rsidRDefault="00B3115F" w:rsidP="00C80C7B">
            <w:pPr>
              <w:pStyle w:val="InvulveldKanselarij"/>
            </w:pPr>
            <w:r w:rsidRPr="0045234B">
              <w:fldChar w:fldCharType="begin"/>
            </w:r>
            <w:r w:rsidRPr="0045234B">
              <w:instrText xml:space="preserve"> </w:instrText>
            </w:r>
            <w:r w:rsidRPr="0045234B">
              <w:fldChar w:fldCharType="end"/>
            </w:r>
            <w:r w:rsidRPr="0045234B">
              <w:t xml:space="preserve">     </w:t>
            </w:r>
            <w:r w:rsidR="00C80C7B">
              <w:t>Bonaire</w:t>
            </w:r>
          </w:p>
        </w:tc>
      </w:tr>
      <w:tr w:rsidR="009B003C" w:rsidRPr="0045234B" w:rsidTr="0045234B">
        <w:trPr>
          <w:trHeight w:hRule="exact" w:val="1077"/>
        </w:trPr>
        <w:tc>
          <w:tcPr>
            <w:tcW w:w="10205" w:type="dxa"/>
            <w:tcBorders>
              <w:top w:val="single" w:sz="8" w:space="0" w:color="315D6F"/>
            </w:tcBorders>
            <w:shd w:val="clear" w:color="auto" w:fill="BECCD5"/>
          </w:tcPr>
          <w:p w:rsidR="009B003C" w:rsidRPr="0045234B" w:rsidRDefault="009B003C" w:rsidP="009B003C">
            <w:pPr>
              <w:pStyle w:val="ToelichtingKanselarij"/>
            </w:pPr>
            <w:r w:rsidRPr="0045234B">
              <w:t>Woont de kandidaat niet in Nederland, dan verloopt de aanvraag voor een Koninklijke onderscheiding via het ministerie van Buitenlandse Zaken in plaats van via de gemeente. Lees meer informatie over de aanvraag voor person</w:t>
            </w:r>
            <w:r w:rsidR="00797469" w:rsidRPr="0045234B">
              <w:t>en woonachtig in het buitenland</w:t>
            </w:r>
            <w:r w:rsidRPr="0045234B">
              <w:t xml:space="preserve"> (http://lintjes.nl/voordragen/overige-procedures-voor-de-civiele-orden/decoraties-buiten-het-koninkrijk)</w:t>
            </w:r>
            <w:r w:rsidR="00797469" w:rsidRPr="0045234B">
              <w:t>.</w:t>
            </w:r>
          </w:p>
        </w:tc>
      </w:tr>
    </w:tbl>
    <w:p w:rsidR="0066151B" w:rsidRPr="00573479" w:rsidRDefault="0066151B" w:rsidP="00573479">
      <w:pPr>
        <w:pStyle w:val="BasistekstKanselarij"/>
        <w:rPr>
          <w:b/>
          <w:sz w:val="22"/>
          <w:szCs w:val="22"/>
        </w:rPr>
      </w:pPr>
      <w:r>
        <w:br w:type="page"/>
      </w:r>
      <w:r w:rsidR="00761977" w:rsidRPr="00573479">
        <w:rPr>
          <w:b/>
          <w:sz w:val="22"/>
          <w:szCs w:val="22"/>
        </w:rPr>
        <w:lastRenderedPageBreak/>
        <w:t>Werkgegevens</w:t>
      </w:r>
    </w:p>
    <w:p w:rsidR="00761977" w:rsidRDefault="00761977" w:rsidP="00761977">
      <w:pPr>
        <w:pStyle w:val="BasistekstKanselarij"/>
      </w:pPr>
      <w:r>
        <w:t>Heeft de kandidaat een baan?</w:t>
      </w:r>
    </w:p>
    <w:p w:rsidR="00B3115F" w:rsidRDefault="00B3115F" w:rsidP="00761977">
      <w:pPr>
        <w:pStyle w:val="BasistekstKanselarij"/>
      </w:pPr>
    </w:p>
    <w:p w:rsidR="00761977" w:rsidRDefault="00A96989" w:rsidP="0037018C">
      <w:pPr>
        <w:pStyle w:val="BasistekstKanselarij"/>
      </w:pPr>
      <w:r>
        <w:rPr>
          <w:rStyle w:val="KeuzevaktekenopmaakKanselarij"/>
        </w:rPr>
        <w:t>□</w:t>
      </w:r>
      <w:r w:rsidR="00B3115F">
        <w:t xml:space="preserve">    </w:t>
      </w:r>
      <w:r w:rsidR="000F19DA" w:rsidRPr="000F19DA">
        <w:t>Ja, de kandidaat is werkzaam in loondienst</w:t>
      </w:r>
    </w:p>
    <w:p w:rsidR="00761977" w:rsidRDefault="00C52C36" w:rsidP="0037018C">
      <w:pPr>
        <w:pStyle w:val="BasistekstKanselarij"/>
      </w:pPr>
      <w:r>
        <w:t xml:space="preserve"> </w:t>
      </w:r>
    </w:p>
    <w:p w:rsidR="00761977" w:rsidRDefault="00A96989" w:rsidP="0037018C">
      <w:pPr>
        <w:pStyle w:val="BasistekstKanselarij"/>
      </w:pPr>
      <w:r>
        <w:rPr>
          <w:rStyle w:val="KeuzevaktekenopmaakKanselarij"/>
        </w:rPr>
        <w:t>□</w:t>
      </w:r>
      <w:r w:rsidR="00B3115F">
        <w:t xml:space="preserve">    </w:t>
      </w:r>
      <w:r w:rsidR="000F19DA" w:rsidRPr="000F19DA">
        <w:t>Ja, de kandidaat is werkzaam als zelfstandige</w:t>
      </w:r>
    </w:p>
    <w:p w:rsidR="00761977" w:rsidRDefault="00C52C36" w:rsidP="0037018C">
      <w:pPr>
        <w:pStyle w:val="BasistekstKanselarij"/>
      </w:pPr>
      <w:r>
        <w:t xml:space="preserve"> </w:t>
      </w:r>
    </w:p>
    <w:p w:rsidR="00761977" w:rsidRDefault="00A96989" w:rsidP="0037018C">
      <w:pPr>
        <w:pStyle w:val="BasistekstKanselarij"/>
      </w:pPr>
      <w:r>
        <w:rPr>
          <w:rStyle w:val="KeuzevaktekenopmaakKanselarij"/>
        </w:rPr>
        <w:t>□</w:t>
      </w:r>
      <w:r w:rsidR="00B3115F">
        <w:t xml:space="preserve">    </w:t>
      </w:r>
      <w:r w:rsidR="000F19DA" w:rsidRPr="000F19DA">
        <w:t>Nee, de kandidaat is gepensioneerd</w:t>
      </w:r>
    </w:p>
    <w:p w:rsidR="00761977" w:rsidRDefault="00C52C36" w:rsidP="0037018C">
      <w:pPr>
        <w:pStyle w:val="BasistekstKanselarij"/>
      </w:pPr>
      <w:r>
        <w:t xml:space="preserve"> </w:t>
      </w:r>
    </w:p>
    <w:p w:rsidR="00761977" w:rsidRDefault="00A96989" w:rsidP="0037018C">
      <w:pPr>
        <w:pStyle w:val="BasistekstKanselarij"/>
      </w:pPr>
      <w:r>
        <w:rPr>
          <w:rStyle w:val="KeuzevaktekenopmaakKanselarij"/>
        </w:rPr>
        <w:t>□</w:t>
      </w:r>
      <w:r w:rsidR="00B3115F">
        <w:t xml:space="preserve">    </w:t>
      </w:r>
      <w:r w:rsidR="000F19DA" w:rsidRPr="000F19DA">
        <w:t>Nee, de kandidaat heeft geen baan en is niet gepensioneerd</w:t>
      </w:r>
    </w:p>
    <w:p w:rsidR="00761977" w:rsidRDefault="00761977" w:rsidP="00761977">
      <w:pPr>
        <w:pStyle w:val="BasistekstKanselarij"/>
      </w:pPr>
    </w:p>
    <w:p w:rsidR="00CF46CD" w:rsidRDefault="00573479" w:rsidP="00761977">
      <w:pPr>
        <w:pStyle w:val="BasistekstKanselarij"/>
      </w:pPr>
      <w:r>
        <w:rPr>
          <w:rStyle w:val="KeuzevaktekenopmaakKanselarij"/>
        </w:rPr>
        <w:t>□</w:t>
      </w:r>
      <w:r>
        <w:t xml:space="preserve">    Anders, </w:t>
      </w:r>
      <w:r w:rsidR="00CF46CD">
        <w:t>nl. ______________________________________________________________________________________</w:t>
      </w:r>
    </w:p>
    <w:p w:rsidR="00573479" w:rsidRDefault="00CF46CD" w:rsidP="00761977">
      <w:pPr>
        <w:pStyle w:val="BasistekstKanselarij"/>
      </w:pPr>
      <w:r>
        <w:t xml:space="preserve"> </w:t>
      </w:r>
    </w:p>
    <w:p w:rsidR="00684FC9" w:rsidRDefault="00684FC9" w:rsidP="00684FC9">
      <w:pPr>
        <w:pStyle w:val="BasistekstKanselarij"/>
      </w:pPr>
      <w:r>
        <w:rPr>
          <w:rStyle w:val="KeuzevaktekenopmaakKanselarij"/>
        </w:rPr>
        <w:t>□</w:t>
      </w:r>
      <w:r>
        <w:t xml:space="preserve">    Onbekend</w:t>
      </w:r>
    </w:p>
    <w:p w:rsidR="00761977" w:rsidRDefault="00761977" w:rsidP="00761977">
      <w:pPr>
        <w:pStyle w:val="BasistekstKanselarij"/>
      </w:pPr>
    </w:p>
    <w:tbl>
      <w:tblPr>
        <w:tblW w:w="10205" w:type="dxa"/>
        <w:tblLayout w:type="fixed"/>
        <w:tblCellMar>
          <w:left w:w="0" w:type="dxa"/>
          <w:right w:w="0" w:type="dxa"/>
        </w:tblCellMar>
        <w:tblLook w:val="04A0" w:firstRow="1" w:lastRow="0" w:firstColumn="1" w:lastColumn="0" w:noHBand="0" w:noVBand="1"/>
      </w:tblPr>
      <w:tblGrid>
        <w:gridCol w:w="10205"/>
      </w:tblGrid>
      <w:tr w:rsidR="00761977" w:rsidRPr="0045234B" w:rsidTr="0045234B">
        <w:trPr>
          <w:trHeight w:hRule="exact" w:val="312"/>
        </w:trPr>
        <w:tc>
          <w:tcPr>
            <w:tcW w:w="10205" w:type="dxa"/>
            <w:tcBorders>
              <w:bottom w:val="single" w:sz="8" w:space="0" w:color="315D6F"/>
            </w:tcBorders>
            <w:shd w:val="clear" w:color="auto" w:fill="auto"/>
          </w:tcPr>
          <w:p w:rsidR="00761977" w:rsidRPr="0045234B" w:rsidRDefault="00761977" w:rsidP="00761977">
            <w:pPr>
              <w:pStyle w:val="BasistekstKanselarij"/>
            </w:pPr>
            <w:r w:rsidRPr="0045234B">
              <w:t>Naam (huidige/laatste) werkgever/bedrijf:</w:t>
            </w:r>
          </w:p>
        </w:tc>
      </w:tr>
      <w:tr w:rsidR="00761977" w:rsidRPr="0045234B" w:rsidTr="0045234B">
        <w:trPr>
          <w:trHeight w:hRule="exact" w:val="709"/>
        </w:trPr>
        <w:tc>
          <w:tcPr>
            <w:tcW w:w="10205" w:type="dxa"/>
            <w:tcBorders>
              <w:top w:val="single" w:sz="8" w:space="0" w:color="315D6F"/>
              <w:left w:val="single" w:sz="8" w:space="0" w:color="315D6F"/>
              <w:bottom w:val="single" w:sz="8" w:space="0" w:color="315D6F"/>
              <w:right w:val="single" w:sz="8" w:space="0" w:color="315D6F"/>
            </w:tcBorders>
            <w:shd w:val="clear" w:color="auto" w:fill="auto"/>
            <w:vAlign w:val="center"/>
          </w:tcPr>
          <w:p w:rsidR="00761977" w:rsidRPr="0045234B" w:rsidRDefault="00B3115F" w:rsidP="0037018C">
            <w:pPr>
              <w:pStyle w:val="InvulveldKanselarij"/>
            </w:pPr>
            <w:r w:rsidRPr="0045234B">
              <w:fldChar w:fldCharType="begin"/>
            </w:r>
            <w:r w:rsidRPr="0045234B">
              <w:instrText xml:space="preserve"> </w:instrText>
            </w:r>
            <w:r w:rsidRPr="0045234B">
              <w:fldChar w:fldCharType="end"/>
            </w:r>
            <w:r w:rsidRPr="0045234B">
              <w:t xml:space="preserve">     </w:t>
            </w:r>
          </w:p>
        </w:tc>
      </w:tr>
    </w:tbl>
    <w:p w:rsidR="00761977" w:rsidRDefault="00B3115F" w:rsidP="00761977">
      <w:pPr>
        <w:pStyle w:val="TussenregelKanselarij"/>
      </w:pPr>
      <w:r>
        <w:t xml:space="preserve"> </w:t>
      </w:r>
    </w:p>
    <w:tbl>
      <w:tblPr>
        <w:tblW w:w="10205" w:type="dxa"/>
        <w:tblLayout w:type="fixed"/>
        <w:tblCellMar>
          <w:left w:w="0" w:type="dxa"/>
          <w:right w:w="0" w:type="dxa"/>
        </w:tblCellMar>
        <w:tblLook w:val="04A0" w:firstRow="1" w:lastRow="0" w:firstColumn="1" w:lastColumn="0" w:noHBand="0" w:noVBand="1"/>
      </w:tblPr>
      <w:tblGrid>
        <w:gridCol w:w="10205"/>
      </w:tblGrid>
      <w:tr w:rsidR="00761977" w:rsidRPr="0045234B" w:rsidTr="0045234B">
        <w:trPr>
          <w:trHeight w:hRule="exact" w:val="454"/>
        </w:trPr>
        <w:tc>
          <w:tcPr>
            <w:tcW w:w="10205" w:type="dxa"/>
            <w:tcBorders>
              <w:bottom w:val="single" w:sz="8" w:space="0" w:color="315D6F"/>
            </w:tcBorders>
            <w:shd w:val="clear" w:color="auto" w:fill="auto"/>
            <w:vAlign w:val="center"/>
          </w:tcPr>
          <w:p w:rsidR="00761977" w:rsidRPr="0045234B" w:rsidRDefault="00761977" w:rsidP="000F19DA">
            <w:pPr>
              <w:pStyle w:val="BasistekstKanselarij"/>
            </w:pPr>
            <w:r w:rsidRPr="0045234B">
              <w:t>Functie:</w:t>
            </w:r>
          </w:p>
        </w:tc>
      </w:tr>
      <w:tr w:rsidR="00761977" w:rsidRPr="0045234B" w:rsidTr="0045234B">
        <w:trPr>
          <w:trHeight w:hRule="exact" w:val="709"/>
        </w:trPr>
        <w:tc>
          <w:tcPr>
            <w:tcW w:w="10205" w:type="dxa"/>
            <w:tcBorders>
              <w:top w:val="single" w:sz="8" w:space="0" w:color="315D6F"/>
              <w:left w:val="single" w:sz="8" w:space="0" w:color="315D6F"/>
              <w:bottom w:val="single" w:sz="8" w:space="0" w:color="315D6F"/>
              <w:right w:val="single" w:sz="8" w:space="0" w:color="315D6F"/>
            </w:tcBorders>
            <w:shd w:val="clear" w:color="auto" w:fill="auto"/>
            <w:vAlign w:val="center"/>
          </w:tcPr>
          <w:p w:rsidR="00761977" w:rsidRPr="0045234B" w:rsidRDefault="00B3115F" w:rsidP="0037018C">
            <w:pPr>
              <w:pStyle w:val="InvulveldKanselarij"/>
            </w:pPr>
            <w:r w:rsidRPr="0045234B">
              <w:fldChar w:fldCharType="begin"/>
            </w:r>
            <w:r w:rsidRPr="0045234B">
              <w:instrText xml:space="preserve"> </w:instrText>
            </w:r>
            <w:r w:rsidRPr="0045234B">
              <w:fldChar w:fldCharType="end"/>
            </w:r>
            <w:r w:rsidRPr="0045234B">
              <w:t xml:space="preserve">     </w:t>
            </w:r>
          </w:p>
        </w:tc>
      </w:tr>
    </w:tbl>
    <w:p w:rsidR="00761977" w:rsidRDefault="00FC2EFB" w:rsidP="00761977">
      <w:pPr>
        <w:pStyle w:val="BasistekstKanselarij"/>
      </w:pPr>
      <w:r>
        <w:t xml:space="preserve"> </w:t>
      </w:r>
    </w:p>
    <w:tbl>
      <w:tblPr>
        <w:tblW w:w="10205" w:type="dxa"/>
        <w:tblLayout w:type="fixed"/>
        <w:tblCellMar>
          <w:left w:w="0" w:type="dxa"/>
          <w:right w:w="0" w:type="dxa"/>
        </w:tblCellMar>
        <w:tblLook w:val="04A0" w:firstRow="1" w:lastRow="0" w:firstColumn="1" w:lastColumn="0" w:noHBand="0" w:noVBand="1"/>
      </w:tblPr>
      <w:tblGrid>
        <w:gridCol w:w="10205"/>
      </w:tblGrid>
      <w:tr w:rsidR="000F19DA" w:rsidRPr="0045234B" w:rsidTr="0045234B">
        <w:trPr>
          <w:trHeight w:hRule="exact" w:val="454"/>
        </w:trPr>
        <w:tc>
          <w:tcPr>
            <w:tcW w:w="10205" w:type="dxa"/>
            <w:tcBorders>
              <w:bottom w:val="single" w:sz="8" w:space="0" w:color="315D6F"/>
            </w:tcBorders>
            <w:shd w:val="clear" w:color="auto" w:fill="auto"/>
            <w:vAlign w:val="center"/>
          </w:tcPr>
          <w:p w:rsidR="000F19DA" w:rsidRPr="0045234B" w:rsidRDefault="000F19DA" w:rsidP="000F19DA">
            <w:pPr>
              <w:pStyle w:val="BasistekstKanselarij"/>
            </w:pPr>
            <w:r w:rsidRPr="0045234B">
              <w:t>Indien de kandidaat is gepensioneerd, wat was de pensioneringsdatum?</w:t>
            </w:r>
          </w:p>
        </w:tc>
      </w:tr>
      <w:tr w:rsidR="000F19DA" w:rsidRPr="0045234B" w:rsidTr="0045234B">
        <w:trPr>
          <w:trHeight w:hRule="exact" w:val="709"/>
        </w:trPr>
        <w:tc>
          <w:tcPr>
            <w:tcW w:w="10205" w:type="dxa"/>
            <w:tcBorders>
              <w:top w:val="single" w:sz="8" w:space="0" w:color="315D6F"/>
              <w:left w:val="single" w:sz="8" w:space="0" w:color="315D6F"/>
              <w:bottom w:val="single" w:sz="8" w:space="0" w:color="315D6F"/>
              <w:right w:val="single" w:sz="8" w:space="0" w:color="315D6F"/>
            </w:tcBorders>
            <w:shd w:val="clear" w:color="auto" w:fill="auto"/>
            <w:vAlign w:val="center"/>
          </w:tcPr>
          <w:p w:rsidR="000F19DA" w:rsidRPr="0045234B" w:rsidRDefault="00FC2EFB" w:rsidP="0037018C">
            <w:pPr>
              <w:pStyle w:val="InvulveldKanselarij"/>
            </w:pPr>
            <w:r w:rsidRPr="0045234B">
              <w:fldChar w:fldCharType="begin"/>
            </w:r>
            <w:r w:rsidRPr="0045234B">
              <w:instrText xml:space="preserve"> </w:instrText>
            </w:r>
            <w:r w:rsidRPr="0045234B">
              <w:fldChar w:fldCharType="end"/>
            </w:r>
            <w:r w:rsidRPr="0045234B">
              <w:t xml:space="preserve">     </w:t>
            </w:r>
          </w:p>
        </w:tc>
      </w:tr>
      <w:tr w:rsidR="000F19DA" w:rsidRPr="0045234B" w:rsidTr="0045234B">
        <w:trPr>
          <w:trHeight w:hRule="exact" w:val="624"/>
        </w:trPr>
        <w:tc>
          <w:tcPr>
            <w:tcW w:w="10205" w:type="dxa"/>
            <w:tcBorders>
              <w:top w:val="single" w:sz="8" w:space="0" w:color="315D6F"/>
            </w:tcBorders>
            <w:shd w:val="clear" w:color="auto" w:fill="BECCD5"/>
          </w:tcPr>
          <w:p w:rsidR="000F19DA" w:rsidRPr="0045234B" w:rsidRDefault="000F19DA" w:rsidP="000F19DA">
            <w:pPr>
              <w:pStyle w:val="ToelichtingKanselarij"/>
            </w:pPr>
            <w:r w:rsidRPr="0045234B">
              <w:t>Als u de datum niet precies weet, is een schatting ook goed.</w:t>
            </w:r>
          </w:p>
        </w:tc>
      </w:tr>
    </w:tbl>
    <w:p w:rsidR="000F19DA" w:rsidRDefault="000F19DA" w:rsidP="000F19DA">
      <w:pPr>
        <w:pStyle w:val="Kop1zondernummerKanselarij"/>
        <w:spacing w:before="240"/>
      </w:pPr>
      <w:r>
        <w:t>Eventuele militaire gegevens (indien bekend)</w:t>
      </w:r>
    </w:p>
    <w:tbl>
      <w:tblPr>
        <w:tblW w:w="10205" w:type="dxa"/>
        <w:tblLayout w:type="fixed"/>
        <w:tblCellMar>
          <w:left w:w="0" w:type="dxa"/>
          <w:right w:w="0" w:type="dxa"/>
        </w:tblCellMar>
        <w:tblLook w:val="04A0" w:firstRow="1" w:lastRow="0" w:firstColumn="1" w:lastColumn="0" w:noHBand="0" w:noVBand="1"/>
      </w:tblPr>
      <w:tblGrid>
        <w:gridCol w:w="10205"/>
      </w:tblGrid>
      <w:tr w:rsidR="000F19DA" w:rsidRPr="0045234B" w:rsidTr="0045234B">
        <w:trPr>
          <w:trHeight w:hRule="exact" w:val="397"/>
        </w:trPr>
        <w:tc>
          <w:tcPr>
            <w:tcW w:w="10205" w:type="dxa"/>
            <w:tcBorders>
              <w:bottom w:val="single" w:sz="8" w:space="0" w:color="315D6F"/>
            </w:tcBorders>
            <w:shd w:val="clear" w:color="auto" w:fill="auto"/>
            <w:vAlign w:val="center"/>
          </w:tcPr>
          <w:p w:rsidR="000F19DA" w:rsidRPr="0045234B" w:rsidRDefault="000F19DA" w:rsidP="000F19DA">
            <w:pPr>
              <w:pStyle w:val="BasistekstKanselarij"/>
            </w:pPr>
            <w:r w:rsidRPr="0045234B">
              <w:t>Rang:</w:t>
            </w:r>
          </w:p>
        </w:tc>
      </w:tr>
      <w:tr w:rsidR="000F19DA" w:rsidRPr="0045234B" w:rsidTr="0045234B">
        <w:trPr>
          <w:trHeight w:hRule="exact" w:val="709"/>
        </w:trPr>
        <w:tc>
          <w:tcPr>
            <w:tcW w:w="10205" w:type="dxa"/>
            <w:tcBorders>
              <w:top w:val="single" w:sz="8" w:space="0" w:color="315D6F"/>
              <w:left w:val="single" w:sz="8" w:space="0" w:color="315D6F"/>
              <w:bottom w:val="single" w:sz="8" w:space="0" w:color="315D6F"/>
              <w:right w:val="single" w:sz="8" w:space="0" w:color="315D6F"/>
            </w:tcBorders>
            <w:shd w:val="clear" w:color="auto" w:fill="auto"/>
            <w:vAlign w:val="center"/>
          </w:tcPr>
          <w:p w:rsidR="000F19DA" w:rsidRPr="0045234B" w:rsidRDefault="00FC2EFB" w:rsidP="0037018C">
            <w:pPr>
              <w:pStyle w:val="InvulveldKanselarij"/>
            </w:pPr>
            <w:r w:rsidRPr="0045234B">
              <w:fldChar w:fldCharType="begin"/>
            </w:r>
            <w:r w:rsidRPr="0045234B">
              <w:instrText xml:space="preserve"> </w:instrText>
            </w:r>
            <w:r w:rsidRPr="0045234B">
              <w:fldChar w:fldCharType="end"/>
            </w:r>
            <w:r w:rsidRPr="0045234B">
              <w:t xml:space="preserve">     </w:t>
            </w:r>
          </w:p>
        </w:tc>
      </w:tr>
    </w:tbl>
    <w:p w:rsidR="000F19DA" w:rsidRDefault="00FC2EFB" w:rsidP="000F19DA">
      <w:pPr>
        <w:pStyle w:val="TussenregelKanselarij"/>
      </w:pPr>
      <w:r>
        <w:t xml:space="preserve"> </w:t>
      </w:r>
    </w:p>
    <w:tbl>
      <w:tblPr>
        <w:tblW w:w="10205" w:type="dxa"/>
        <w:tblLayout w:type="fixed"/>
        <w:tblCellMar>
          <w:left w:w="0" w:type="dxa"/>
          <w:right w:w="0" w:type="dxa"/>
        </w:tblCellMar>
        <w:tblLook w:val="04A0" w:firstRow="1" w:lastRow="0" w:firstColumn="1" w:lastColumn="0" w:noHBand="0" w:noVBand="1"/>
      </w:tblPr>
      <w:tblGrid>
        <w:gridCol w:w="10205"/>
      </w:tblGrid>
      <w:tr w:rsidR="000F19DA" w:rsidRPr="0045234B" w:rsidTr="0045234B">
        <w:trPr>
          <w:trHeight w:hRule="exact" w:val="312"/>
        </w:trPr>
        <w:tc>
          <w:tcPr>
            <w:tcW w:w="10205" w:type="dxa"/>
            <w:tcBorders>
              <w:bottom w:val="single" w:sz="8" w:space="0" w:color="315D6F"/>
            </w:tcBorders>
            <w:shd w:val="clear" w:color="auto" w:fill="auto"/>
          </w:tcPr>
          <w:p w:rsidR="000F19DA" w:rsidRPr="0045234B" w:rsidRDefault="000F19DA" w:rsidP="000F19DA">
            <w:pPr>
              <w:pStyle w:val="BasistekstKanselarij"/>
            </w:pPr>
            <w:r w:rsidRPr="0045234B">
              <w:t>Wapen/</w:t>
            </w:r>
            <w:proofErr w:type="spellStart"/>
            <w:r w:rsidRPr="0045234B">
              <w:t>dienstvak</w:t>
            </w:r>
            <w:proofErr w:type="spellEnd"/>
            <w:r w:rsidRPr="0045234B">
              <w:t>:</w:t>
            </w:r>
          </w:p>
        </w:tc>
      </w:tr>
      <w:tr w:rsidR="000F19DA" w:rsidRPr="0045234B" w:rsidTr="0045234B">
        <w:trPr>
          <w:trHeight w:hRule="exact" w:val="709"/>
        </w:trPr>
        <w:tc>
          <w:tcPr>
            <w:tcW w:w="10205" w:type="dxa"/>
            <w:tcBorders>
              <w:top w:val="single" w:sz="8" w:space="0" w:color="315D6F"/>
              <w:left w:val="single" w:sz="8" w:space="0" w:color="315D6F"/>
              <w:bottom w:val="single" w:sz="8" w:space="0" w:color="315D6F"/>
              <w:right w:val="single" w:sz="8" w:space="0" w:color="315D6F"/>
            </w:tcBorders>
            <w:shd w:val="clear" w:color="auto" w:fill="auto"/>
            <w:vAlign w:val="center"/>
          </w:tcPr>
          <w:p w:rsidR="000F19DA" w:rsidRPr="0045234B" w:rsidRDefault="00FC2EFB" w:rsidP="0037018C">
            <w:pPr>
              <w:pStyle w:val="InvulveldKanselarij"/>
            </w:pPr>
            <w:r w:rsidRPr="0045234B">
              <w:fldChar w:fldCharType="begin"/>
            </w:r>
            <w:r w:rsidRPr="0045234B">
              <w:instrText xml:space="preserve"> </w:instrText>
            </w:r>
            <w:r w:rsidRPr="0045234B">
              <w:fldChar w:fldCharType="end"/>
            </w:r>
            <w:r w:rsidRPr="0045234B">
              <w:t xml:space="preserve">     </w:t>
            </w:r>
          </w:p>
        </w:tc>
      </w:tr>
    </w:tbl>
    <w:p w:rsidR="000F19DA" w:rsidRDefault="000F19DA" w:rsidP="000F19DA">
      <w:pPr>
        <w:pStyle w:val="TussenregelKanselarij"/>
      </w:pPr>
    </w:p>
    <w:p w:rsidR="000F19DA" w:rsidRDefault="000F19DA" w:rsidP="000F19DA">
      <w:pPr>
        <w:pStyle w:val="BasistekstKanselarij"/>
      </w:pPr>
    </w:p>
    <w:p w:rsidR="000F19DA" w:rsidRDefault="000F19DA" w:rsidP="000F19DA">
      <w:pPr>
        <w:pStyle w:val="BasistekstKanselarij"/>
      </w:pPr>
      <w:r>
        <w:t>Is de kandidaat reservist (een burger die een parttime baan heeft als militair)?</w:t>
      </w:r>
    </w:p>
    <w:p w:rsidR="000F19DA" w:rsidRDefault="000F19DA" w:rsidP="000F19DA">
      <w:pPr>
        <w:pStyle w:val="TussenregelKanselarij"/>
        <w:spacing w:line="180" w:lineRule="exact"/>
      </w:pPr>
    </w:p>
    <w:p w:rsidR="000F19DA" w:rsidRDefault="00A96989" w:rsidP="000F19DA">
      <w:pPr>
        <w:pStyle w:val="BasistekstKanselarij"/>
        <w:spacing w:line="320" w:lineRule="exact"/>
      </w:pPr>
      <w:r>
        <w:rPr>
          <w:rStyle w:val="KeuzevaktekenopmaakKanselarij"/>
        </w:rPr>
        <w:t>□</w:t>
      </w:r>
      <w:r w:rsidR="00FC2EFB">
        <w:t xml:space="preserve">    </w:t>
      </w:r>
      <w:r w:rsidR="000F19DA">
        <w:t>Ja</w:t>
      </w:r>
    </w:p>
    <w:p w:rsidR="000F19DA" w:rsidRDefault="00C52C36" w:rsidP="000F19DA">
      <w:pPr>
        <w:pStyle w:val="TussenregelKanselarij"/>
      </w:pPr>
      <w:r>
        <w:t xml:space="preserve"> </w:t>
      </w:r>
    </w:p>
    <w:p w:rsidR="000F19DA" w:rsidRDefault="00A96989" w:rsidP="000F19DA">
      <w:pPr>
        <w:pStyle w:val="BasistekstKanselarij"/>
        <w:spacing w:line="320" w:lineRule="exact"/>
      </w:pPr>
      <w:r>
        <w:rPr>
          <w:rStyle w:val="KeuzevaktekenopmaakKanselarij"/>
        </w:rPr>
        <w:t>□</w:t>
      </w:r>
      <w:r w:rsidR="00FC2EFB">
        <w:t xml:space="preserve">    </w:t>
      </w:r>
      <w:r w:rsidR="000F19DA">
        <w:t>Nee</w:t>
      </w:r>
    </w:p>
    <w:p w:rsidR="000F19DA" w:rsidRDefault="00C52C36" w:rsidP="000F19DA">
      <w:pPr>
        <w:pStyle w:val="TussenregelKanselarij"/>
      </w:pPr>
      <w:r>
        <w:t xml:space="preserve"> </w:t>
      </w:r>
    </w:p>
    <w:p w:rsidR="00BE6277" w:rsidRDefault="00A96989" w:rsidP="00FC2EFB">
      <w:pPr>
        <w:pStyle w:val="BasistekstKanselarij"/>
        <w:spacing w:line="320" w:lineRule="exact"/>
      </w:pPr>
      <w:r>
        <w:rPr>
          <w:rStyle w:val="KeuzevaktekenopmaakKanselarij"/>
        </w:rPr>
        <w:t>□</w:t>
      </w:r>
      <w:r w:rsidR="00FC2EFB">
        <w:t xml:space="preserve">    O</w:t>
      </w:r>
      <w:r w:rsidR="000F19DA">
        <w:t>nbekend</w:t>
      </w:r>
    </w:p>
    <w:p w:rsidR="009B003C" w:rsidRDefault="009B003C" w:rsidP="009B003C">
      <w:pPr>
        <w:pStyle w:val="BasistekstKanselarij"/>
      </w:pPr>
    </w:p>
    <w:p w:rsidR="000F19DA" w:rsidRDefault="000F19DA" w:rsidP="00D72069">
      <w:pPr>
        <w:pStyle w:val="BasistekstKanselarij"/>
      </w:pPr>
      <w:r>
        <w:br w:type="page"/>
      </w:r>
      <w:r w:rsidR="00D72069">
        <w:lastRenderedPageBreak/>
        <w:t xml:space="preserve">De </w:t>
      </w:r>
      <w:r w:rsidR="00CA0EC2">
        <w:t xml:space="preserve">commissie/kabinet gezaghebber </w:t>
      </w:r>
      <w:r w:rsidR="00D72069">
        <w:t>zal contact met u opnemen over dit voorstelformulier. Het is daarom belangrijk dat de gegevens zo volledig</w:t>
      </w:r>
      <w:r w:rsidR="009F7949">
        <w:t xml:space="preserve"> </w:t>
      </w:r>
      <w:r w:rsidR="00D72069">
        <w:t>mogelijk zijn ingevuld. U bent verantwoordelijk voor het correct aanleveren van het ingevulde voorstelformulier en de</w:t>
      </w:r>
      <w:r w:rsidR="009F7949">
        <w:t xml:space="preserve"> </w:t>
      </w:r>
      <w:r w:rsidR="00D72069">
        <w:t>bijbehorende documenten.</w:t>
      </w:r>
    </w:p>
    <w:p w:rsidR="00D72069" w:rsidRDefault="00F134B2" w:rsidP="00D72069">
      <w:pPr>
        <w:pStyle w:val="Kop1zondernummerKanselarij"/>
        <w:spacing w:after="200"/>
      </w:pPr>
      <w:r>
        <w:rPr>
          <w:noProof/>
        </w:rPr>
        <w:pict>
          <v:shape id="_x0000_s1090" type="#_x0000_t202" style="position:absolute;margin-left:-8.2pt;margin-top:-85.05pt;width:490.8pt;height:45.45pt;z-index:251661312;visibility:visible;mso-width-relative:margin;mso-height-relative:margin" stroked="f">
            <v:textbox>
              <w:txbxContent>
                <w:p w:rsidR="00CA0EC2" w:rsidRPr="00D64593" w:rsidRDefault="00CA0EC2">
                  <w:pPr>
                    <w:rPr>
                      <w:color w:val="595959"/>
                      <w:sz w:val="48"/>
                    </w:rPr>
                  </w:pPr>
                  <w:r w:rsidRPr="00D64593">
                    <w:rPr>
                      <w:color w:val="595959"/>
                      <w:sz w:val="48"/>
                    </w:rPr>
                    <w:t>Gegevens voorsteller</w:t>
                  </w:r>
                </w:p>
              </w:txbxContent>
            </v:textbox>
          </v:shape>
        </w:pict>
      </w:r>
      <w:r w:rsidR="00D72069">
        <w:t>Persoonsgegevens</w:t>
      </w:r>
    </w:p>
    <w:tbl>
      <w:tblPr>
        <w:tblW w:w="10205" w:type="dxa"/>
        <w:tblLayout w:type="fixed"/>
        <w:tblCellMar>
          <w:left w:w="0" w:type="dxa"/>
          <w:right w:w="0" w:type="dxa"/>
        </w:tblCellMar>
        <w:tblLook w:val="04A0" w:firstRow="1" w:lastRow="0" w:firstColumn="1" w:lastColumn="0" w:noHBand="0" w:noVBand="1"/>
      </w:tblPr>
      <w:tblGrid>
        <w:gridCol w:w="10205"/>
      </w:tblGrid>
      <w:tr w:rsidR="00D72069" w:rsidRPr="0045234B" w:rsidTr="0045234B">
        <w:trPr>
          <w:trHeight w:hRule="exact" w:val="312"/>
        </w:trPr>
        <w:tc>
          <w:tcPr>
            <w:tcW w:w="10205" w:type="dxa"/>
            <w:tcBorders>
              <w:bottom w:val="single" w:sz="8" w:space="0" w:color="315D6F"/>
            </w:tcBorders>
            <w:shd w:val="clear" w:color="auto" w:fill="auto"/>
          </w:tcPr>
          <w:p w:rsidR="00D72069" w:rsidRPr="0045234B" w:rsidRDefault="00D72069" w:rsidP="00D72069">
            <w:pPr>
              <w:pStyle w:val="BasistekstKanselarij"/>
            </w:pPr>
            <w:r w:rsidRPr="0045234B">
              <w:t>Voornaam:</w:t>
            </w:r>
          </w:p>
        </w:tc>
      </w:tr>
      <w:tr w:rsidR="00D72069" w:rsidRPr="0045234B" w:rsidTr="0045234B">
        <w:trPr>
          <w:trHeight w:hRule="exact" w:val="709"/>
        </w:trPr>
        <w:tc>
          <w:tcPr>
            <w:tcW w:w="10205" w:type="dxa"/>
            <w:tcBorders>
              <w:top w:val="single" w:sz="8" w:space="0" w:color="315D6F"/>
              <w:left w:val="single" w:sz="8" w:space="0" w:color="315D6F"/>
              <w:bottom w:val="single" w:sz="8" w:space="0" w:color="315D6F"/>
              <w:right w:val="single" w:sz="8" w:space="0" w:color="315D6F"/>
            </w:tcBorders>
            <w:shd w:val="clear" w:color="auto" w:fill="auto"/>
            <w:vAlign w:val="center"/>
          </w:tcPr>
          <w:p w:rsidR="00D72069" w:rsidRPr="0045234B" w:rsidRDefault="00BE6277" w:rsidP="0037018C">
            <w:pPr>
              <w:pStyle w:val="InvulveldKanselarij"/>
            </w:pPr>
            <w:r w:rsidRPr="0045234B">
              <w:fldChar w:fldCharType="begin"/>
            </w:r>
            <w:r w:rsidRPr="0045234B">
              <w:instrText xml:space="preserve"> </w:instrText>
            </w:r>
            <w:r w:rsidRPr="0045234B">
              <w:fldChar w:fldCharType="end"/>
            </w:r>
            <w:r w:rsidRPr="0045234B">
              <w:t xml:space="preserve">     </w:t>
            </w:r>
          </w:p>
        </w:tc>
      </w:tr>
    </w:tbl>
    <w:p w:rsidR="00D72069" w:rsidRDefault="00BE6277" w:rsidP="00D72069">
      <w:pPr>
        <w:pStyle w:val="TussenregelKanselarij"/>
      </w:pPr>
      <w:r>
        <w:t xml:space="preserve"> </w:t>
      </w:r>
    </w:p>
    <w:tbl>
      <w:tblPr>
        <w:tblW w:w="10205" w:type="dxa"/>
        <w:tblInd w:w="-10" w:type="dxa"/>
        <w:tblLayout w:type="fixed"/>
        <w:tblCellMar>
          <w:left w:w="0" w:type="dxa"/>
          <w:right w:w="0" w:type="dxa"/>
        </w:tblCellMar>
        <w:tblLook w:val="04A0" w:firstRow="1" w:lastRow="0" w:firstColumn="1" w:lastColumn="0" w:noHBand="0" w:noVBand="1"/>
      </w:tblPr>
      <w:tblGrid>
        <w:gridCol w:w="3969"/>
        <w:gridCol w:w="227"/>
        <w:gridCol w:w="6009"/>
      </w:tblGrid>
      <w:tr w:rsidR="00976102" w:rsidRPr="0045234B" w:rsidTr="0045234B">
        <w:trPr>
          <w:trHeight w:hRule="exact" w:val="340"/>
        </w:trPr>
        <w:tc>
          <w:tcPr>
            <w:tcW w:w="3969" w:type="dxa"/>
            <w:tcBorders>
              <w:bottom w:val="single" w:sz="8" w:space="0" w:color="315D6F"/>
            </w:tcBorders>
            <w:shd w:val="clear" w:color="auto" w:fill="auto"/>
          </w:tcPr>
          <w:p w:rsidR="00D72069" w:rsidRPr="0045234B" w:rsidRDefault="00D72069" w:rsidP="009A412A">
            <w:pPr>
              <w:pStyle w:val="BasistekstKanselarij"/>
            </w:pPr>
            <w:r w:rsidRPr="0045234B">
              <w:t>Tussenvoegsel(s):</w:t>
            </w:r>
          </w:p>
        </w:tc>
        <w:tc>
          <w:tcPr>
            <w:tcW w:w="227" w:type="dxa"/>
            <w:shd w:val="clear" w:color="auto" w:fill="auto"/>
          </w:tcPr>
          <w:p w:rsidR="00D72069" w:rsidRPr="0045234B" w:rsidRDefault="00D72069" w:rsidP="0045234B">
            <w:pPr>
              <w:pStyle w:val="BasistekstKanselarij"/>
              <w:jc w:val="right"/>
            </w:pPr>
          </w:p>
        </w:tc>
        <w:tc>
          <w:tcPr>
            <w:tcW w:w="6009" w:type="dxa"/>
            <w:tcBorders>
              <w:bottom w:val="single" w:sz="8" w:space="0" w:color="315D6F"/>
            </w:tcBorders>
            <w:shd w:val="clear" w:color="auto" w:fill="auto"/>
          </w:tcPr>
          <w:p w:rsidR="00D72069" w:rsidRPr="0045234B" w:rsidRDefault="00D72069" w:rsidP="009A412A">
            <w:pPr>
              <w:pStyle w:val="BasistekstKanselarij"/>
            </w:pPr>
            <w:r w:rsidRPr="0045234B">
              <w:t>Achternaam:</w:t>
            </w:r>
          </w:p>
        </w:tc>
      </w:tr>
      <w:tr w:rsidR="00976102" w:rsidRPr="0045234B" w:rsidTr="0045234B">
        <w:trPr>
          <w:trHeight w:hRule="exact" w:val="709"/>
        </w:trPr>
        <w:tc>
          <w:tcPr>
            <w:tcW w:w="3969" w:type="dxa"/>
            <w:tcBorders>
              <w:top w:val="single" w:sz="8" w:space="0" w:color="315D6F"/>
              <w:left w:val="single" w:sz="8" w:space="0" w:color="315D6F"/>
              <w:bottom w:val="single" w:sz="8" w:space="0" w:color="315D6F"/>
              <w:right w:val="single" w:sz="8" w:space="0" w:color="315D6F"/>
            </w:tcBorders>
            <w:shd w:val="clear" w:color="auto" w:fill="auto"/>
            <w:vAlign w:val="center"/>
          </w:tcPr>
          <w:p w:rsidR="00D72069" w:rsidRPr="0045234B" w:rsidRDefault="00BE6277" w:rsidP="0037018C">
            <w:pPr>
              <w:pStyle w:val="InvulveldKanselarij"/>
            </w:pPr>
            <w:r w:rsidRPr="0045234B">
              <w:fldChar w:fldCharType="begin"/>
            </w:r>
            <w:r w:rsidRPr="0045234B">
              <w:instrText xml:space="preserve"> </w:instrText>
            </w:r>
            <w:r w:rsidRPr="0045234B">
              <w:fldChar w:fldCharType="end"/>
            </w:r>
            <w:r w:rsidRPr="0045234B">
              <w:t xml:space="preserve">     </w:t>
            </w:r>
          </w:p>
        </w:tc>
        <w:tc>
          <w:tcPr>
            <w:tcW w:w="227" w:type="dxa"/>
            <w:tcBorders>
              <w:left w:val="single" w:sz="8" w:space="0" w:color="315D6F"/>
              <w:right w:val="single" w:sz="8" w:space="0" w:color="315D6F"/>
            </w:tcBorders>
            <w:shd w:val="clear" w:color="auto" w:fill="auto"/>
            <w:vAlign w:val="center"/>
          </w:tcPr>
          <w:p w:rsidR="00D72069" w:rsidRPr="0045234B" w:rsidRDefault="00D72069" w:rsidP="0045234B">
            <w:pPr>
              <w:pStyle w:val="InvulveldKanselarij"/>
              <w:jc w:val="right"/>
            </w:pPr>
          </w:p>
        </w:tc>
        <w:tc>
          <w:tcPr>
            <w:tcW w:w="6009" w:type="dxa"/>
            <w:tcBorders>
              <w:top w:val="single" w:sz="8" w:space="0" w:color="315D6F"/>
              <w:left w:val="single" w:sz="8" w:space="0" w:color="315D6F"/>
              <w:bottom w:val="single" w:sz="8" w:space="0" w:color="315D6F"/>
              <w:right w:val="single" w:sz="8" w:space="0" w:color="315D6F"/>
            </w:tcBorders>
            <w:shd w:val="clear" w:color="auto" w:fill="auto"/>
            <w:vAlign w:val="center"/>
          </w:tcPr>
          <w:p w:rsidR="00D72069" w:rsidRPr="0045234B" w:rsidRDefault="00BE6277" w:rsidP="0037018C">
            <w:pPr>
              <w:pStyle w:val="InvulveldKanselarij"/>
            </w:pPr>
            <w:r w:rsidRPr="0045234B">
              <w:fldChar w:fldCharType="begin"/>
            </w:r>
            <w:r w:rsidRPr="0045234B">
              <w:instrText xml:space="preserve"> </w:instrText>
            </w:r>
            <w:r w:rsidRPr="0045234B">
              <w:fldChar w:fldCharType="end"/>
            </w:r>
            <w:r w:rsidRPr="0045234B">
              <w:t xml:space="preserve">     </w:t>
            </w:r>
          </w:p>
        </w:tc>
      </w:tr>
    </w:tbl>
    <w:p w:rsidR="00D72069" w:rsidRDefault="00D72069" w:rsidP="00D72069">
      <w:pPr>
        <w:pStyle w:val="Kop1zondernummerKanselarij"/>
        <w:spacing w:before="360"/>
      </w:pPr>
      <w:r>
        <w:t>Adres</w:t>
      </w:r>
    </w:p>
    <w:tbl>
      <w:tblPr>
        <w:tblW w:w="10206" w:type="dxa"/>
        <w:tblLayout w:type="fixed"/>
        <w:tblCellMar>
          <w:left w:w="0" w:type="dxa"/>
          <w:right w:w="0" w:type="dxa"/>
        </w:tblCellMar>
        <w:tblLook w:val="04A0" w:firstRow="1" w:lastRow="0" w:firstColumn="1" w:lastColumn="0" w:noHBand="0" w:noVBand="1"/>
      </w:tblPr>
      <w:tblGrid>
        <w:gridCol w:w="6038"/>
        <w:gridCol w:w="227"/>
        <w:gridCol w:w="3941"/>
      </w:tblGrid>
      <w:tr w:rsidR="00976102" w:rsidRPr="0045234B" w:rsidTr="0045234B">
        <w:trPr>
          <w:trHeight w:hRule="exact" w:val="369"/>
        </w:trPr>
        <w:tc>
          <w:tcPr>
            <w:tcW w:w="6038" w:type="dxa"/>
            <w:tcBorders>
              <w:bottom w:val="single" w:sz="8" w:space="0" w:color="315D6F"/>
            </w:tcBorders>
            <w:shd w:val="clear" w:color="auto" w:fill="auto"/>
            <w:vAlign w:val="center"/>
          </w:tcPr>
          <w:p w:rsidR="00D72069" w:rsidRPr="0045234B" w:rsidRDefault="00C00B84" w:rsidP="00D72069">
            <w:pPr>
              <w:pStyle w:val="BasistekstKanselarij"/>
            </w:pPr>
            <w:r>
              <w:t>Woonplaats/</w:t>
            </w:r>
            <w:r w:rsidR="00D72069" w:rsidRPr="0045234B">
              <w:t>Straat:</w:t>
            </w:r>
          </w:p>
        </w:tc>
        <w:tc>
          <w:tcPr>
            <w:tcW w:w="227" w:type="dxa"/>
            <w:shd w:val="clear" w:color="auto" w:fill="auto"/>
            <w:vAlign w:val="center"/>
          </w:tcPr>
          <w:p w:rsidR="00D72069" w:rsidRPr="0045234B" w:rsidRDefault="00D72069" w:rsidP="0045234B">
            <w:pPr>
              <w:pStyle w:val="BasistekstKanselarij"/>
              <w:jc w:val="right"/>
            </w:pPr>
          </w:p>
        </w:tc>
        <w:tc>
          <w:tcPr>
            <w:tcW w:w="3941" w:type="dxa"/>
            <w:tcBorders>
              <w:bottom w:val="single" w:sz="8" w:space="0" w:color="315D6F"/>
            </w:tcBorders>
            <w:shd w:val="clear" w:color="auto" w:fill="auto"/>
            <w:vAlign w:val="center"/>
          </w:tcPr>
          <w:p w:rsidR="00D72069" w:rsidRPr="0045234B" w:rsidRDefault="00D72069" w:rsidP="00D72069">
            <w:pPr>
              <w:pStyle w:val="BasistekstKanselarij"/>
            </w:pPr>
            <w:r w:rsidRPr="0045234B">
              <w:t>Huisnummer en eventuele toevoeging:</w:t>
            </w:r>
          </w:p>
        </w:tc>
      </w:tr>
      <w:tr w:rsidR="00976102" w:rsidRPr="0045234B" w:rsidTr="0045234B">
        <w:trPr>
          <w:trHeight w:hRule="exact" w:val="709"/>
        </w:trPr>
        <w:tc>
          <w:tcPr>
            <w:tcW w:w="6038" w:type="dxa"/>
            <w:tcBorders>
              <w:top w:val="single" w:sz="8" w:space="0" w:color="315D6F"/>
              <w:left w:val="single" w:sz="8" w:space="0" w:color="315D6F"/>
              <w:bottom w:val="single" w:sz="8" w:space="0" w:color="315D6F"/>
              <w:right w:val="single" w:sz="8" w:space="0" w:color="315D6F"/>
            </w:tcBorders>
            <w:shd w:val="clear" w:color="auto" w:fill="auto"/>
            <w:vAlign w:val="center"/>
          </w:tcPr>
          <w:p w:rsidR="00D72069" w:rsidRPr="0045234B" w:rsidRDefault="00BE6277" w:rsidP="0037018C">
            <w:pPr>
              <w:pStyle w:val="InvulveldKanselarij"/>
            </w:pPr>
            <w:r w:rsidRPr="0045234B">
              <w:fldChar w:fldCharType="begin"/>
            </w:r>
            <w:r w:rsidRPr="0045234B">
              <w:instrText xml:space="preserve"> </w:instrText>
            </w:r>
            <w:r w:rsidRPr="0045234B">
              <w:fldChar w:fldCharType="end"/>
            </w:r>
            <w:r w:rsidRPr="0045234B">
              <w:t xml:space="preserve">     </w:t>
            </w:r>
          </w:p>
        </w:tc>
        <w:tc>
          <w:tcPr>
            <w:tcW w:w="227" w:type="dxa"/>
            <w:tcBorders>
              <w:left w:val="single" w:sz="8" w:space="0" w:color="315D6F"/>
              <w:right w:val="single" w:sz="8" w:space="0" w:color="315D6F"/>
            </w:tcBorders>
            <w:shd w:val="clear" w:color="auto" w:fill="auto"/>
            <w:vAlign w:val="center"/>
          </w:tcPr>
          <w:p w:rsidR="00D72069" w:rsidRPr="0045234B" w:rsidRDefault="00D72069" w:rsidP="0045234B">
            <w:pPr>
              <w:pStyle w:val="InvulveldKanselarij"/>
              <w:jc w:val="right"/>
            </w:pPr>
          </w:p>
        </w:tc>
        <w:tc>
          <w:tcPr>
            <w:tcW w:w="3941" w:type="dxa"/>
            <w:tcBorders>
              <w:top w:val="single" w:sz="8" w:space="0" w:color="315D6F"/>
              <w:left w:val="single" w:sz="8" w:space="0" w:color="315D6F"/>
              <w:bottom w:val="single" w:sz="8" w:space="0" w:color="315D6F"/>
              <w:right w:val="single" w:sz="8" w:space="0" w:color="315D6F"/>
            </w:tcBorders>
            <w:shd w:val="clear" w:color="auto" w:fill="auto"/>
            <w:vAlign w:val="center"/>
          </w:tcPr>
          <w:p w:rsidR="00D72069" w:rsidRPr="0045234B" w:rsidRDefault="00BE6277" w:rsidP="0037018C">
            <w:pPr>
              <w:pStyle w:val="InvulveldKanselarij"/>
            </w:pPr>
            <w:r w:rsidRPr="0045234B">
              <w:fldChar w:fldCharType="begin"/>
            </w:r>
            <w:r w:rsidRPr="0045234B">
              <w:instrText xml:space="preserve"> </w:instrText>
            </w:r>
            <w:r w:rsidRPr="0045234B">
              <w:fldChar w:fldCharType="end"/>
            </w:r>
            <w:r w:rsidRPr="0045234B">
              <w:t xml:space="preserve">     </w:t>
            </w:r>
          </w:p>
        </w:tc>
      </w:tr>
    </w:tbl>
    <w:p w:rsidR="00D72069" w:rsidRDefault="00BE6277" w:rsidP="00D72069">
      <w:pPr>
        <w:pStyle w:val="TussenregelKanselarij"/>
      </w:pPr>
      <w:r>
        <w:t xml:space="preserve"> </w:t>
      </w:r>
    </w:p>
    <w:tbl>
      <w:tblPr>
        <w:tblW w:w="10205" w:type="dxa"/>
        <w:tblInd w:w="-10" w:type="dxa"/>
        <w:tblLayout w:type="fixed"/>
        <w:tblCellMar>
          <w:left w:w="0" w:type="dxa"/>
          <w:right w:w="0" w:type="dxa"/>
        </w:tblCellMar>
        <w:tblLook w:val="04A0" w:firstRow="1" w:lastRow="0" w:firstColumn="1" w:lastColumn="0" w:noHBand="0" w:noVBand="1"/>
      </w:tblPr>
      <w:tblGrid>
        <w:gridCol w:w="1871"/>
        <w:gridCol w:w="227"/>
        <w:gridCol w:w="8107"/>
      </w:tblGrid>
      <w:tr w:rsidR="00976102" w:rsidRPr="0045234B" w:rsidTr="0045234B">
        <w:trPr>
          <w:trHeight w:hRule="exact" w:val="340"/>
        </w:trPr>
        <w:tc>
          <w:tcPr>
            <w:tcW w:w="1871" w:type="dxa"/>
            <w:tcBorders>
              <w:bottom w:val="single" w:sz="8" w:space="0" w:color="315D6F"/>
            </w:tcBorders>
            <w:shd w:val="clear" w:color="auto" w:fill="auto"/>
          </w:tcPr>
          <w:p w:rsidR="00D72069" w:rsidRPr="0045234B" w:rsidRDefault="00D72069" w:rsidP="00C00B84">
            <w:pPr>
              <w:pStyle w:val="BasistekstKanselarij"/>
            </w:pPr>
            <w:proofErr w:type="spellStart"/>
            <w:r w:rsidRPr="0045234B">
              <w:t>P</w:t>
            </w:r>
            <w:r w:rsidR="00C00B84">
              <w:t>.O.Box</w:t>
            </w:r>
            <w:proofErr w:type="spellEnd"/>
            <w:r w:rsidRPr="0045234B">
              <w:t>:</w:t>
            </w:r>
          </w:p>
        </w:tc>
        <w:tc>
          <w:tcPr>
            <w:tcW w:w="227" w:type="dxa"/>
            <w:shd w:val="clear" w:color="auto" w:fill="auto"/>
          </w:tcPr>
          <w:p w:rsidR="00D72069" w:rsidRPr="0045234B" w:rsidRDefault="00D72069" w:rsidP="0045234B">
            <w:pPr>
              <w:pStyle w:val="BasistekstKanselarij"/>
              <w:jc w:val="right"/>
            </w:pPr>
          </w:p>
        </w:tc>
        <w:tc>
          <w:tcPr>
            <w:tcW w:w="8107" w:type="dxa"/>
            <w:tcBorders>
              <w:bottom w:val="single" w:sz="8" w:space="0" w:color="315D6F"/>
            </w:tcBorders>
            <w:shd w:val="clear" w:color="auto" w:fill="auto"/>
          </w:tcPr>
          <w:p w:rsidR="00D72069" w:rsidRPr="0045234B" w:rsidRDefault="00451A40" w:rsidP="009A412A">
            <w:pPr>
              <w:pStyle w:val="BasistekstKanselarij"/>
            </w:pPr>
            <w:r>
              <w:t>Land</w:t>
            </w:r>
            <w:r w:rsidR="00D72069" w:rsidRPr="0045234B">
              <w:t>:</w:t>
            </w:r>
          </w:p>
        </w:tc>
      </w:tr>
      <w:tr w:rsidR="00976102" w:rsidRPr="0045234B" w:rsidTr="0045234B">
        <w:trPr>
          <w:trHeight w:hRule="exact" w:val="709"/>
        </w:trPr>
        <w:tc>
          <w:tcPr>
            <w:tcW w:w="1871" w:type="dxa"/>
            <w:tcBorders>
              <w:top w:val="single" w:sz="8" w:space="0" w:color="315D6F"/>
              <w:left w:val="single" w:sz="8" w:space="0" w:color="315D6F"/>
              <w:bottom w:val="single" w:sz="8" w:space="0" w:color="315D6F"/>
              <w:right w:val="single" w:sz="8" w:space="0" w:color="315D6F"/>
            </w:tcBorders>
            <w:shd w:val="clear" w:color="auto" w:fill="auto"/>
            <w:vAlign w:val="center"/>
          </w:tcPr>
          <w:p w:rsidR="00D72069" w:rsidRPr="0045234B" w:rsidRDefault="00BE6277" w:rsidP="0037018C">
            <w:pPr>
              <w:pStyle w:val="InvulveldKanselarij"/>
            </w:pPr>
            <w:r w:rsidRPr="0045234B">
              <w:fldChar w:fldCharType="begin"/>
            </w:r>
            <w:r w:rsidRPr="0045234B">
              <w:instrText xml:space="preserve"> </w:instrText>
            </w:r>
            <w:r w:rsidRPr="0045234B">
              <w:fldChar w:fldCharType="end"/>
            </w:r>
            <w:r w:rsidRPr="0045234B">
              <w:t xml:space="preserve">     </w:t>
            </w:r>
          </w:p>
        </w:tc>
        <w:tc>
          <w:tcPr>
            <w:tcW w:w="227" w:type="dxa"/>
            <w:tcBorders>
              <w:left w:val="single" w:sz="8" w:space="0" w:color="315D6F"/>
              <w:right w:val="single" w:sz="8" w:space="0" w:color="315D6F"/>
            </w:tcBorders>
            <w:shd w:val="clear" w:color="auto" w:fill="auto"/>
            <w:vAlign w:val="center"/>
          </w:tcPr>
          <w:p w:rsidR="00D72069" w:rsidRPr="0045234B" w:rsidRDefault="00D72069" w:rsidP="0045234B">
            <w:pPr>
              <w:pStyle w:val="InvulveldKanselarij"/>
              <w:jc w:val="right"/>
            </w:pPr>
          </w:p>
        </w:tc>
        <w:tc>
          <w:tcPr>
            <w:tcW w:w="8107" w:type="dxa"/>
            <w:tcBorders>
              <w:top w:val="single" w:sz="8" w:space="0" w:color="315D6F"/>
              <w:left w:val="single" w:sz="8" w:space="0" w:color="315D6F"/>
              <w:bottom w:val="single" w:sz="8" w:space="0" w:color="315D6F"/>
              <w:right w:val="single" w:sz="8" w:space="0" w:color="315D6F"/>
            </w:tcBorders>
            <w:shd w:val="clear" w:color="auto" w:fill="auto"/>
            <w:vAlign w:val="center"/>
          </w:tcPr>
          <w:p w:rsidR="00D72069" w:rsidRPr="0045234B" w:rsidRDefault="00BE6277" w:rsidP="0037018C">
            <w:pPr>
              <w:pStyle w:val="InvulveldKanselarij"/>
            </w:pPr>
            <w:r w:rsidRPr="0045234B">
              <w:fldChar w:fldCharType="begin"/>
            </w:r>
            <w:r w:rsidRPr="0045234B">
              <w:instrText xml:space="preserve"> </w:instrText>
            </w:r>
            <w:r w:rsidRPr="0045234B">
              <w:fldChar w:fldCharType="end"/>
            </w:r>
            <w:r w:rsidRPr="0045234B">
              <w:t xml:space="preserve">     </w:t>
            </w:r>
            <w:r w:rsidR="00C80C7B">
              <w:t>Caribisch Nederland</w:t>
            </w:r>
          </w:p>
        </w:tc>
      </w:tr>
    </w:tbl>
    <w:p w:rsidR="00D72069" w:rsidRDefault="00D72069" w:rsidP="00D72069">
      <w:pPr>
        <w:pStyle w:val="TussenregelKanselarij"/>
      </w:pPr>
    </w:p>
    <w:tbl>
      <w:tblPr>
        <w:tblW w:w="10205" w:type="dxa"/>
        <w:tblLayout w:type="fixed"/>
        <w:tblCellMar>
          <w:left w:w="0" w:type="dxa"/>
          <w:right w:w="0" w:type="dxa"/>
        </w:tblCellMar>
        <w:tblLook w:val="04A0" w:firstRow="1" w:lastRow="0" w:firstColumn="1" w:lastColumn="0" w:noHBand="0" w:noVBand="1"/>
      </w:tblPr>
      <w:tblGrid>
        <w:gridCol w:w="10205"/>
      </w:tblGrid>
      <w:tr w:rsidR="00D72069" w:rsidRPr="0045234B" w:rsidTr="0045234B">
        <w:trPr>
          <w:trHeight w:hRule="exact" w:val="312"/>
        </w:trPr>
        <w:tc>
          <w:tcPr>
            <w:tcW w:w="10205" w:type="dxa"/>
            <w:tcBorders>
              <w:bottom w:val="single" w:sz="8" w:space="0" w:color="315D6F"/>
            </w:tcBorders>
            <w:shd w:val="clear" w:color="auto" w:fill="auto"/>
          </w:tcPr>
          <w:p w:rsidR="00D72069" w:rsidRPr="0045234B" w:rsidRDefault="00451A40" w:rsidP="009A412A">
            <w:pPr>
              <w:pStyle w:val="BasistekstKanselarij"/>
            </w:pPr>
            <w:r>
              <w:t>Gemeente</w:t>
            </w:r>
            <w:r w:rsidR="00D72069" w:rsidRPr="0045234B">
              <w:t>:</w:t>
            </w:r>
          </w:p>
        </w:tc>
      </w:tr>
      <w:tr w:rsidR="00D72069" w:rsidRPr="0045234B" w:rsidTr="0045234B">
        <w:trPr>
          <w:trHeight w:hRule="exact" w:val="709"/>
        </w:trPr>
        <w:tc>
          <w:tcPr>
            <w:tcW w:w="10205" w:type="dxa"/>
            <w:tcBorders>
              <w:top w:val="single" w:sz="8" w:space="0" w:color="315D6F"/>
              <w:left w:val="single" w:sz="8" w:space="0" w:color="315D6F"/>
              <w:bottom w:val="single" w:sz="8" w:space="0" w:color="315D6F"/>
              <w:right w:val="single" w:sz="8" w:space="0" w:color="315D6F"/>
            </w:tcBorders>
            <w:shd w:val="clear" w:color="auto" w:fill="auto"/>
            <w:vAlign w:val="center"/>
          </w:tcPr>
          <w:p w:rsidR="00D72069" w:rsidRPr="0045234B" w:rsidRDefault="00BE6277" w:rsidP="00C80C7B">
            <w:pPr>
              <w:pStyle w:val="InvulveldKanselarij"/>
            </w:pPr>
            <w:r w:rsidRPr="0045234B">
              <w:fldChar w:fldCharType="begin"/>
            </w:r>
            <w:r w:rsidRPr="0045234B">
              <w:instrText xml:space="preserve"> </w:instrText>
            </w:r>
            <w:r w:rsidRPr="0045234B">
              <w:fldChar w:fldCharType="end"/>
            </w:r>
            <w:r w:rsidRPr="0045234B">
              <w:t xml:space="preserve">    </w:t>
            </w:r>
            <w:r w:rsidR="00C80C7B">
              <w:t>Bonaire</w:t>
            </w:r>
            <w:r w:rsidRPr="0045234B">
              <w:t xml:space="preserve"> </w:t>
            </w:r>
          </w:p>
        </w:tc>
      </w:tr>
    </w:tbl>
    <w:p w:rsidR="00D72069" w:rsidRDefault="00D72069" w:rsidP="00D72069">
      <w:pPr>
        <w:pStyle w:val="Kop1zondernummerKanselarij"/>
        <w:spacing w:before="360"/>
      </w:pPr>
      <w:r>
        <w:t>Contact</w:t>
      </w:r>
    </w:p>
    <w:tbl>
      <w:tblPr>
        <w:tblW w:w="8107" w:type="dxa"/>
        <w:tblLayout w:type="fixed"/>
        <w:tblCellMar>
          <w:left w:w="0" w:type="dxa"/>
          <w:right w:w="0" w:type="dxa"/>
        </w:tblCellMar>
        <w:tblLook w:val="04A0" w:firstRow="1" w:lastRow="0" w:firstColumn="1" w:lastColumn="0" w:noHBand="0" w:noVBand="1"/>
      </w:tblPr>
      <w:tblGrid>
        <w:gridCol w:w="3940"/>
        <w:gridCol w:w="227"/>
        <w:gridCol w:w="3940"/>
      </w:tblGrid>
      <w:tr w:rsidR="00976102" w:rsidRPr="0045234B" w:rsidTr="0045234B">
        <w:trPr>
          <w:trHeight w:hRule="exact" w:val="397"/>
        </w:trPr>
        <w:tc>
          <w:tcPr>
            <w:tcW w:w="3940" w:type="dxa"/>
            <w:tcBorders>
              <w:bottom w:val="single" w:sz="8" w:space="0" w:color="315D6F"/>
            </w:tcBorders>
            <w:shd w:val="clear" w:color="auto" w:fill="auto"/>
            <w:vAlign w:val="center"/>
          </w:tcPr>
          <w:p w:rsidR="00D72069" w:rsidRPr="0045234B" w:rsidRDefault="00D72069" w:rsidP="00D72069">
            <w:pPr>
              <w:pStyle w:val="BasistekstKanselarij"/>
            </w:pPr>
            <w:r w:rsidRPr="0045234B">
              <w:t>Telefoonnummer 1:</w:t>
            </w:r>
          </w:p>
        </w:tc>
        <w:tc>
          <w:tcPr>
            <w:tcW w:w="227" w:type="dxa"/>
            <w:shd w:val="clear" w:color="auto" w:fill="auto"/>
            <w:vAlign w:val="center"/>
          </w:tcPr>
          <w:p w:rsidR="00D72069" w:rsidRPr="0045234B" w:rsidRDefault="00D72069" w:rsidP="0045234B">
            <w:pPr>
              <w:pStyle w:val="BasistekstKanselarij"/>
              <w:jc w:val="right"/>
            </w:pPr>
          </w:p>
        </w:tc>
        <w:tc>
          <w:tcPr>
            <w:tcW w:w="3940" w:type="dxa"/>
            <w:tcBorders>
              <w:bottom w:val="single" w:sz="8" w:space="0" w:color="315D6F"/>
            </w:tcBorders>
            <w:shd w:val="clear" w:color="auto" w:fill="auto"/>
            <w:vAlign w:val="center"/>
          </w:tcPr>
          <w:p w:rsidR="00D72069" w:rsidRPr="0045234B" w:rsidRDefault="00D72069" w:rsidP="00D72069">
            <w:pPr>
              <w:pStyle w:val="BasistekstKanselarij"/>
            </w:pPr>
            <w:r w:rsidRPr="0045234B">
              <w:t>Telefoonnummer 2:</w:t>
            </w:r>
          </w:p>
        </w:tc>
      </w:tr>
      <w:tr w:rsidR="00976102" w:rsidRPr="0045234B" w:rsidTr="0045234B">
        <w:trPr>
          <w:trHeight w:hRule="exact" w:val="709"/>
        </w:trPr>
        <w:tc>
          <w:tcPr>
            <w:tcW w:w="3940" w:type="dxa"/>
            <w:tcBorders>
              <w:top w:val="single" w:sz="8" w:space="0" w:color="315D6F"/>
              <w:left w:val="single" w:sz="8" w:space="0" w:color="315D6F"/>
              <w:bottom w:val="single" w:sz="8" w:space="0" w:color="315D6F"/>
              <w:right w:val="single" w:sz="8" w:space="0" w:color="315D6F"/>
            </w:tcBorders>
            <w:shd w:val="clear" w:color="auto" w:fill="auto"/>
            <w:vAlign w:val="center"/>
          </w:tcPr>
          <w:p w:rsidR="00D72069" w:rsidRPr="0045234B" w:rsidRDefault="00BE6277" w:rsidP="0037018C">
            <w:pPr>
              <w:pStyle w:val="InvulveldKanselarij"/>
            </w:pPr>
            <w:r w:rsidRPr="0045234B">
              <w:fldChar w:fldCharType="begin"/>
            </w:r>
            <w:r w:rsidRPr="0045234B">
              <w:instrText xml:space="preserve"> </w:instrText>
            </w:r>
            <w:r w:rsidRPr="0045234B">
              <w:fldChar w:fldCharType="end"/>
            </w:r>
            <w:r w:rsidRPr="0045234B">
              <w:t xml:space="preserve">     </w:t>
            </w:r>
          </w:p>
        </w:tc>
        <w:tc>
          <w:tcPr>
            <w:tcW w:w="227" w:type="dxa"/>
            <w:tcBorders>
              <w:left w:val="single" w:sz="8" w:space="0" w:color="315D6F"/>
              <w:right w:val="single" w:sz="8" w:space="0" w:color="315D6F"/>
            </w:tcBorders>
            <w:shd w:val="clear" w:color="auto" w:fill="auto"/>
            <w:vAlign w:val="center"/>
          </w:tcPr>
          <w:p w:rsidR="00D72069" w:rsidRPr="0045234B" w:rsidRDefault="00D72069" w:rsidP="0037018C">
            <w:pPr>
              <w:pStyle w:val="InvulveldKanselarij"/>
            </w:pPr>
          </w:p>
        </w:tc>
        <w:tc>
          <w:tcPr>
            <w:tcW w:w="3940" w:type="dxa"/>
            <w:tcBorders>
              <w:top w:val="single" w:sz="8" w:space="0" w:color="315D6F"/>
              <w:left w:val="single" w:sz="8" w:space="0" w:color="315D6F"/>
              <w:bottom w:val="single" w:sz="8" w:space="0" w:color="315D6F"/>
              <w:right w:val="single" w:sz="8" w:space="0" w:color="315D6F"/>
            </w:tcBorders>
            <w:shd w:val="clear" w:color="auto" w:fill="auto"/>
            <w:vAlign w:val="center"/>
          </w:tcPr>
          <w:p w:rsidR="00D72069" w:rsidRPr="0045234B" w:rsidRDefault="00BE6277" w:rsidP="0037018C">
            <w:pPr>
              <w:pStyle w:val="InvulveldKanselarij"/>
            </w:pPr>
            <w:r w:rsidRPr="0045234B">
              <w:fldChar w:fldCharType="begin"/>
            </w:r>
            <w:r w:rsidRPr="0045234B">
              <w:instrText xml:space="preserve"> </w:instrText>
            </w:r>
            <w:r w:rsidRPr="0045234B">
              <w:fldChar w:fldCharType="end"/>
            </w:r>
            <w:r w:rsidRPr="0045234B">
              <w:t xml:space="preserve">     </w:t>
            </w:r>
          </w:p>
        </w:tc>
      </w:tr>
    </w:tbl>
    <w:p w:rsidR="00D72069" w:rsidRDefault="00BE6277" w:rsidP="00D72069">
      <w:pPr>
        <w:pStyle w:val="TussenregelKanselarij"/>
      </w:pPr>
      <w:r>
        <w:t xml:space="preserve"> </w:t>
      </w:r>
    </w:p>
    <w:tbl>
      <w:tblPr>
        <w:tblW w:w="10205" w:type="dxa"/>
        <w:tblLayout w:type="fixed"/>
        <w:tblCellMar>
          <w:left w:w="0" w:type="dxa"/>
          <w:right w:w="0" w:type="dxa"/>
        </w:tblCellMar>
        <w:tblLook w:val="04A0" w:firstRow="1" w:lastRow="0" w:firstColumn="1" w:lastColumn="0" w:noHBand="0" w:noVBand="1"/>
      </w:tblPr>
      <w:tblGrid>
        <w:gridCol w:w="10205"/>
      </w:tblGrid>
      <w:tr w:rsidR="00D72069" w:rsidRPr="0045234B" w:rsidTr="0045234B">
        <w:trPr>
          <w:trHeight w:hRule="exact" w:val="312"/>
        </w:trPr>
        <w:tc>
          <w:tcPr>
            <w:tcW w:w="10205" w:type="dxa"/>
            <w:tcBorders>
              <w:bottom w:val="single" w:sz="8" w:space="0" w:color="315D6F"/>
            </w:tcBorders>
            <w:shd w:val="clear" w:color="auto" w:fill="auto"/>
          </w:tcPr>
          <w:p w:rsidR="00D72069" w:rsidRPr="0045234B" w:rsidRDefault="00D72069" w:rsidP="009A412A">
            <w:pPr>
              <w:pStyle w:val="BasistekstKanselarij"/>
            </w:pPr>
            <w:r w:rsidRPr="0045234B">
              <w:t>E-mailadres:</w:t>
            </w:r>
          </w:p>
        </w:tc>
      </w:tr>
      <w:tr w:rsidR="00D72069" w:rsidRPr="0045234B" w:rsidTr="0045234B">
        <w:trPr>
          <w:trHeight w:hRule="exact" w:val="709"/>
        </w:trPr>
        <w:tc>
          <w:tcPr>
            <w:tcW w:w="10205" w:type="dxa"/>
            <w:tcBorders>
              <w:top w:val="single" w:sz="8" w:space="0" w:color="315D6F"/>
              <w:left w:val="single" w:sz="8" w:space="0" w:color="315D6F"/>
              <w:bottom w:val="single" w:sz="8" w:space="0" w:color="315D6F"/>
              <w:right w:val="single" w:sz="8" w:space="0" w:color="315D6F"/>
            </w:tcBorders>
            <w:shd w:val="clear" w:color="auto" w:fill="auto"/>
            <w:vAlign w:val="center"/>
          </w:tcPr>
          <w:p w:rsidR="00D72069" w:rsidRPr="0045234B" w:rsidRDefault="00BE6277" w:rsidP="0037018C">
            <w:pPr>
              <w:pStyle w:val="InvulveldKanselarij"/>
            </w:pPr>
            <w:r w:rsidRPr="0045234B">
              <w:fldChar w:fldCharType="begin"/>
            </w:r>
            <w:r w:rsidRPr="0045234B">
              <w:instrText xml:space="preserve"> </w:instrText>
            </w:r>
            <w:r w:rsidRPr="0045234B">
              <w:fldChar w:fldCharType="end"/>
            </w:r>
            <w:r w:rsidRPr="0045234B">
              <w:t xml:space="preserve">     </w:t>
            </w:r>
          </w:p>
        </w:tc>
      </w:tr>
    </w:tbl>
    <w:p w:rsidR="00D72069" w:rsidRDefault="00D72069" w:rsidP="00D72069">
      <w:pPr>
        <w:pStyle w:val="BasistekstKanselarij"/>
      </w:pPr>
    </w:p>
    <w:p w:rsidR="00126805" w:rsidRPr="00126805" w:rsidRDefault="00D72069" w:rsidP="00126805">
      <w:pPr>
        <w:pStyle w:val="BasistekstKanselarij"/>
      </w:pPr>
      <w:r>
        <w:br w:type="page"/>
      </w:r>
      <w:r w:rsidR="00126805" w:rsidRPr="00126805">
        <w:rPr>
          <w:b/>
          <w:sz w:val="24"/>
        </w:rPr>
        <w:lastRenderedPageBreak/>
        <w:t>Relatie tot kandidaat:</w:t>
      </w:r>
      <w:r w:rsidR="00126805" w:rsidRPr="00126805">
        <w:rPr>
          <w:b/>
          <w:sz w:val="24"/>
        </w:rPr>
        <w:tab/>
      </w:r>
      <w:r w:rsidR="00126805" w:rsidRPr="00126805">
        <w:rPr>
          <w:b/>
          <w:sz w:val="24"/>
        </w:rPr>
        <w:tab/>
      </w:r>
      <w:r w:rsidR="00126805" w:rsidRPr="00126805">
        <w:tab/>
      </w:r>
    </w:p>
    <w:p w:rsidR="00126805" w:rsidRPr="009A1CC6" w:rsidRDefault="00126805" w:rsidP="00126805">
      <w:pPr>
        <w:pStyle w:val="BasistekstKanselarij"/>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right w:w="0" w:type="dxa"/>
        </w:tblCellMar>
        <w:tblLook w:val="04A0" w:firstRow="1" w:lastRow="0" w:firstColumn="1" w:lastColumn="0" w:noHBand="0" w:noVBand="1"/>
      </w:tblPr>
      <w:tblGrid>
        <w:gridCol w:w="431"/>
        <w:gridCol w:w="1842"/>
        <w:gridCol w:w="7938"/>
      </w:tblGrid>
      <w:tr w:rsidR="00126805" w:rsidRPr="0045234B" w:rsidTr="00B812E2">
        <w:trPr>
          <w:trHeight w:hRule="exact" w:val="571"/>
        </w:trPr>
        <w:tc>
          <w:tcPr>
            <w:tcW w:w="431" w:type="dxa"/>
            <w:tcBorders>
              <w:bottom w:val="nil"/>
            </w:tcBorders>
          </w:tcPr>
          <w:p w:rsidR="00126805" w:rsidRPr="0045234B" w:rsidRDefault="00B812E2" w:rsidP="00CF425C">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126805" w:rsidRPr="0045234B" w:rsidRDefault="00126805" w:rsidP="00CF425C">
            <w:pPr>
              <w:pStyle w:val="BasistekstKanselarij"/>
              <w:spacing w:line="320" w:lineRule="exact"/>
            </w:pPr>
            <w:r w:rsidRPr="0045234B">
              <w:t xml:space="preserve">  </w:t>
            </w:r>
            <w:proofErr w:type="spellStart"/>
            <w:r w:rsidRPr="0045234B">
              <w:t>echtgeno</w:t>
            </w:r>
            <w:proofErr w:type="spellEnd"/>
            <w:r w:rsidRPr="0045234B">
              <w:t>(o)t(e)</w:t>
            </w:r>
          </w:p>
          <w:p w:rsidR="00126805" w:rsidRPr="0045234B" w:rsidRDefault="00126805" w:rsidP="00CF425C">
            <w:pPr>
              <w:pStyle w:val="BasistekstKanselarij"/>
              <w:spacing w:line="320" w:lineRule="exact"/>
            </w:pPr>
          </w:p>
        </w:tc>
        <w:tc>
          <w:tcPr>
            <w:tcW w:w="7938" w:type="dxa"/>
            <w:tcBorders>
              <w:top w:val="nil"/>
              <w:bottom w:val="nil"/>
              <w:right w:val="nil"/>
            </w:tcBorders>
            <w:shd w:val="clear" w:color="auto" w:fill="auto"/>
          </w:tcPr>
          <w:p w:rsidR="00126805" w:rsidRPr="0045234B" w:rsidRDefault="00126805" w:rsidP="00CF425C">
            <w:pPr>
              <w:pStyle w:val="BasistekstKanselarij"/>
              <w:keepNext/>
            </w:pPr>
          </w:p>
          <w:p w:rsidR="00126805" w:rsidRPr="0045234B" w:rsidRDefault="00126805" w:rsidP="00CF425C">
            <w:pPr>
              <w:pStyle w:val="BasistekstvetKanselarij"/>
              <w:spacing w:line="240" w:lineRule="auto"/>
            </w:pPr>
          </w:p>
        </w:tc>
      </w:tr>
      <w:tr w:rsidR="00126805" w:rsidRPr="0045234B" w:rsidTr="00B812E2">
        <w:trPr>
          <w:trHeight w:hRule="exact" w:val="457"/>
        </w:trPr>
        <w:tc>
          <w:tcPr>
            <w:tcW w:w="431" w:type="dxa"/>
            <w:tcBorders>
              <w:top w:val="nil"/>
              <w:bottom w:val="nil"/>
            </w:tcBorders>
          </w:tcPr>
          <w:p w:rsidR="00126805" w:rsidRPr="0045234B" w:rsidRDefault="00B812E2" w:rsidP="00CF425C">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126805" w:rsidRPr="0045234B" w:rsidRDefault="00126805" w:rsidP="00CF425C">
            <w:pPr>
              <w:pStyle w:val="BasistekstKanselarij"/>
              <w:spacing w:line="320" w:lineRule="exact"/>
            </w:pPr>
            <w:r>
              <w:t xml:space="preserve"> </w:t>
            </w:r>
            <w:r w:rsidRPr="0045234B">
              <w:t xml:space="preserve"> familie</w:t>
            </w:r>
          </w:p>
          <w:p w:rsidR="00126805" w:rsidRPr="0045234B" w:rsidRDefault="00126805" w:rsidP="00CF425C">
            <w:pPr>
              <w:pStyle w:val="TussenregelKanselarij"/>
              <w:spacing w:line="160" w:lineRule="exact"/>
            </w:pPr>
            <w:r w:rsidRPr="0045234B">
              <w:t xml:space="preserve"> </w:t>
            </w:r>
          </w:p>
          <w:p w:rsidR="00126805" w:rsidRPr="0045234B" w:rsidRDefault="00126805" w:rsidP="00CF425C">
            <w:pPr>
              <w:pStyle w:val="BasistekstKanselarij"/>
              <w:spacing w:line="320" w:lineRule="exact"/>
              <w:rPr>
                <w:rStyle w:val="KeuzevaktekenopmaakKanselarij"/>
              </w:rPr>
            </w:pPr>
          </w:p>
        </w:tc>
        <w:tc>
          <w:tcPr>
            <w:tcW w:w="7938" w:type="dxa"/>
            <w:tcBorders>
              <w:top w:val="nil"/>
              <w:bottom w:val="nil"/>
              <w:right w:val="nil"/>
            </w:tcBorders>
            <w:shd w:val="clear" w:color="auto" w:fill="auto"/>
          </w:tcPr>
          <w:p w:rsidR="00126805" w:rsidRPr="0045234B" w:rsidRDefault="00126805" w:rsidP="00CF425C">
            <w:pPr>
              <w:pStyle w:val="BasistekstKanselarij"/>
              <w:keepNext/>
            </w:pPr>
          </w:p>
        </w:tc>
      </w:tr>
      <w:tr w:rsidR="00126805" w:rsidRPr="0045234B" w:rsidTr="00B812E2">
        <w:trPr>
          <w:trHeight w:hRule="exact" w:val="457"/>
        </w:trPr>
        <w:tc>
          <w:tcPr>
            <w:tcW w:w="431" w:type="dxa"/>
            <w:tcBorders>
              <w:top w:val="nil"/>
              <w:bottom w:val="nil"/>
            </w:tcBorders>
          </w:tcPr>
          <w:p w:rsidR="00126805" w:rsidRPr="0045234B" w:rsidRDefault="00B812E2" w:rsidP="00CF425C">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126805" w:rsidRPr="0045234B" w:rsidRDefault="00126805" w:rsidP="00CF425C">
            <w:pPr>
              <w:pStyle w:val="BasistekstKanselarij"/>
              <w:spacing w:line="320" w:lineRule="exact"/>
            </w:pPr>
            <w:r>
              <w:t xml:space="preserve">  </w:t>
            </w:r>
            <w:r w:rsidRPr="0045234B">
              <w:t>vriend(in)</w:t>
            </w:r>
          </w:p>
          <w:p w:rsidR="00126805" w:rsidRPr="0045234B" w:rsidRDefault="00126805" w:rsidP="00CF425C">
            <w:pPr>
              <w:pStyle w:val="BasistekstKanselarij"/>
              <w:spacing w:line="320" w:lineRule="exact"/>
              <w:rPr>
                <w:rStyle w:val="KeuzevaktekenopmaakKanselarij"/>
              </w:rPr>
            </w:pPr>
          </w:p>
        </w:tc>
        <w:tc>
          <w:tcPr>
            <w:tcW w:w="7938" w:type="dxa"/>
            <w:tcBorders>
              <w:top w:val="nil"/>
              <w:bottom w:val="nil"/>
              <w:right w:val="nil"/>
            </w:tcBorders>
            <w:shd w:val="clear" w:color="auto" w:fill="auto"/>
          </w:tcPr>
          <w:p w:rsidR="00126805" w:rsidRPr="0045234B" w:rsidRDefault="00126805" w:rsidP="00CF425C">
            <w:pPr>
              <w:pStyle w:val="BasistekstKanselarij"/>
              <w:keepNext/>
            </w:pPr>
          </w:p>
        </w:tc>
      </w:tr>
      <w:tr w:rsidR="00126805" w:rsidRPr="0045234B" w:rsidTr="00B812E2">
        <w:trPr>
          <w:trHeight w:hRule="exact" w:val="457"/>
        </w:trPr>
        <w:tc>
          <w:tcPr>
            <w:tcW w:w="431" w:type="dxa"/>
            <w:tcBorders>
              <w:top w:val="nil"/>
              <w:bottom w:val="single" w:sz="4" w:space="0" w:color="auto"/>
            </w:tcBorders>
          </w:tcPr>
          <w:p w:rsidR="00126805" w:rsidRPr="0045234B" w:rsidRDefault="00B812E2" w:rsidP="00CF425C">
            <w:pPr>
              <w:pStyle w:val="BasistekstKanselarij"/>
              <w:spacing w:line="320" w:lineRule="exact"/>
              <w:rPr>
                <w:rStyle w:val="KeuzevaktekenopmaakKanselarij"/>
              </w:rPr>
            </w:pPr>
            <w:r>
              <w:rPr>
                <w:rStyle w:val="KeuzevaktekenopmaakKanselarij"/>
              </w:rPr>
              <w:t xml:space="preserve"> □</w:t>
            </w:r>
          </w:p>
        </w:tc>
        <w:tc>
          <w:tcPr>
            <w:tcW w:w="1842" w:type="dxa"/>
            <w:tcBorders>
              <w:bottom w:val="single" w:sz="4" w:space="0" w:color="auto"/>
            </w:tcBorders>
            <w:shd w:val="clear" w:color="auto" w:fill="auto"/>
          </w:tcPr>
          <w:p w:rsidR="00126805" w:rsidRPr="0045234B" w:rsidRDefault="00126805" w:rsidP="00CF425C">
            <w:pPr>
              <w:pStyle w:val="BasistekstKanselarij"/>
              <w:spacing w:line="320" w:lineRule="exact"/>
              <w:rPr>
                <w:rStyle w:val="KeuzevaktekenopmaakKanselarij"/>
              </w:rPr>
            </w:pPr>
            <w:r>
              <w:t xml:space="preserve">  </w:t>
            </w:r>
            <w:r w:rsidRPr="0045234B">
              <w:t>kennis</w:t>
            </w:r>
          </w:p>
        </w:tc>
        <w:tc>
          <w:tcPr>
            <w:tcW w:w="7938" w:type="dxa"/>
            <w:tcBorders>
              <w:top w:val="nil"/>
              <w:bottom w:val="nil"/>
              <w:right w:val="nil"/>
            </w:tcBorders>
            <w:shd w:val="clear" w:color="auto" w:fill="auto"/>
          </w:tcPr>
          <w:p w:rsidR="00126805" w:rsidRPr="0045234B" w:rsidRDefault="00126805" w:rsidP="00CF425C">
            <w:pPr>
              <w:pStyle w:val="BasistekstKanselarij"/>
              <w:keepNext/>
            </w:pPr>
          </w:p>
        </w:tc>
      </w:tr>
      <w:tr w:rsidR="00126805" w:rsidRPr="0045234B" w:rsidTr="00B812E2">
        <w:trPr>
          <w:trHeight w:hRule="exact" w:val="262"/>
        </w:trPr>
        <w:tc>
          <w:tcPr>
            <w:tcW w:w="431" w:type="dxa"/>
            <w:tcBorders>
              <w:left w:val="nil"/>
              <w:bottom w:val="single" w:sz="4" w:space="0" w:color="auto"/>
              <w:right w:val="nil"/>
            </w:tcBorders>
          </w:tcPr>
          <w:p w:rsidR="00126805" w:rsidRPr="0045234B" w:rsidRDefault="00126805" w:rsidP="00CF425C">
            <w:pPr>
              <w:pStyle w:val="BasistekstKanselarij"/>
              <w:spacing w:line="320" w:lineRule="exact"/>
              <w:rPr>
                <w:rStyle w:val="KeuzevaktekenopmaakKanselarij"/>
              </w:rPr>
            </w:pPr>
          </w:p>
        </w:tc>
        <w:tc>
          <w:tcPr>
            <w:tcW w:w="1842" w:type="dxa"/>
            <w:tcBorders>
              <w:left w:val="nil"/>
              <w:right w:val="nil"/>
            </w:tcBorders>
            <w:shd w:val="clear" w:color="auto" w:fill="auto"/>
          </w:tcPr>
          <w:p w:rsidR="00126805" w:rsidRPr="0045234B" w:rsidRDefault="00126805" w:rsidP="00CF425C">
            <w:pPr>
              <w:pStyle w:val="BasistekstKanselarij"/>
              <w:spacing w:line="320" w:lineRule="exact"/>
            </w:pPr>
          </w:p>
        </w:tc>
        <w:tc>
          <w:tcPr>
            <w:tcW w:w="7938" w:type="dxa"/>
            <w:tcBorders>
              <w:top w:val="nil"/>
              <w:left w:val="nil"/>
              <w:right w:val="nil"/>
            </w:tcBorders>
            <w:shd w:val="clear" w:color="auto" w:fill="auto"/>
          </w:tcPr>
          <w:p w:rsidR="00126805" w:rsidRPr="0045234B" w:rsidRDefault="00126805" w:rsidP="00CF425C">
            <w:pPr>
              <w:pStyle w:val="BasistekstKanselarij"/>
              <w:keepNext/>
            </w:pPr>
          </w:p>
        </w:tc>
      </w:tr>
      <w:tr w:rsidR="00126805" w:rsidRPr="0045234B" w:rsidTr="00B812E2">
        <w:trPr>
          <w:trHeight w:hRule="exact" w:val="457"/>
        </w:trPr>
        <w:tc>
          <w:tcPr>
            <w:tcW w:w="431" w:type="dxa"/>
            <w:tcBorders>
              <w:bottom w:val="nil"/>
            </w:tcBorders>
          </w:tcPr>
          <w:p w:rsidR="00126805" w:rsidRPr="0045234B" w:rsidRDefault="00B812E2" w:rsidP="00CF425C">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126805" w:rsidRDefault="00126805" w:rsidP="00CF425C">
            <w:pPr>
              <w:pStyle w:val="BasistekstKanselarij"/>
              <w:spacing w:line="320" w:lineRule="exact"/>
            </w:pPr>
            <w:r w:rsidRPr="0045234B">
              <w:t xml:space="preserve">  collega</w:t>
            </w:r>
          </w:p>
          <w:p w:rsidR="00126805" w:rsidRPr="0045234B" w:rsidRDefault="00126805" w:rsidP="00CF425C">
            <w:pPr>
              <w:pStyle w:val="BasistekstKanselarij"/>
              <w:spacing w:line="320" w:lineRule="exact"/>
              <w:rPr>
                <w:rStyle w:val="KeuzevaktekenopmaakKanselarij"/>
              </w:rPr>
            </w:pPr>
          </w:p>
        </w:tc>
        <w:tc>
          <w:tcPr>
            <w:tcW w:w="7938" w:type="dxa"/>
            <w:shd w:val="clear" w:color="auto" w:fill="auto"/>
          </w:tcPr>
          <w:p w:rsidR="00126805" w:rsidRPr="0045234B" w:rsidRDefault="00126805" w:rsidP="00CF425C">
            <w:pPr>
              <w:pStyle w:val="BasistekstKanselarij"/>
              <w:keepNext/>
            </w:pPr>
            <w:r>
              <w:t xml:space="preserve"> organisatie:</w:t>
            </w:r>
          </w:p>
        </w:tc>
      </w:tr>
      <w:tr w:rsidR="00126805" w:rsidRPr="0045234B" w:rsidTr="00B812E2">
        <w:trPr>
          <w:trHeight w:hRule="exact" w:val="457"/>
        </w:trPr>
        <w:tc>
          <w:tcPr>
            <w:tcW w:w="431" w:type="dxa"/>
            <w:tcBorders>
              <w:top w:val="nil"/>
              <w:bottom w:val="nil"/>
            </w:tcBorders>
          </w:tcPr>
          <w:p w:rsidR="00126805" w:rsidRPr="0045234B" w:rsidRDefault="00B812E2" w:rsidP="00CF425C">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126805" w:rsidRPr="0045234B" w:rsidRDefault="00126805" w:rsidP="00CF425C">
            <w:pPr>
              <w:pStyle w:val="BasistekstKanselarij"/>
              <w:spacing w:line="320" w:lineRule="exact"/>
            </w:pPr>
            <w:r>
              <w:t xml:space="preserve">  </w:t>
            </w:r>
            <w:r w:rsidRPr="0045234B">
              <w:t>leidinggevende</w:t>
            </w:r>
          </w:p>
        </w:tc>
        <w:tc>
          <w:tcPr>
            <w:tcW w:w="7938" w:type="dxa"/>
            <w:shd w:val="clear" w:color="auto" w:fill="auto"/>
          </w:tcPr>
          <w:p w:rsidR="00126805" w:rsidRPr="0045234B" w:rsidRDefault="00126805" w:rsidP="00CF425C">
            <w:pPr>
              <w:pStyle w:val="BasistekstKanselarij"/>
              <w:keepNext/>
            </w:pPr>
            <w:r>
              <w:t xml:space="preserve"> organisatie:</w:t>
            </w:r>
          </w:p>
        </w:tc>
      </w:tr>
      <w:tr w:rsidR="00126805" w:rsidRPr="0045234B" w:rsidTr="00B812E2">
        <w:trPr>
          <w:trHeight w:hRule="exact" w:val="457"/>
        </w:trPr>
        <w:tc>
          <w:tcPr>
            <w:tcW w:w="431" w:type="dxa"/>
            <w:tcBorders>
              <w:top w:val="nil"/>
              <w:bottom w:val="nil"/>
            </w:tcBorders>
          </w:tcPr>
          <w:p w:rsidR="00126805" w:rsidRPr="0045234B" w:rsidRDefault="00B812E2" w:rsidP="00CF425C">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126805" w:rsidRPr="0045234B" w:rsidRDefault="00126805" w:rsidP="00CF425C">
            <w:pPr>
              <w:pStyle w:val="BasistekstKanselarij"/>
              <w:spacing w:line="320" w:lineRule="exact"/>
            </w:pPr>
            <w:r>
              <w:t xml:space="preserve">  </w:t>
            </w:r>
            <w:r w:rsidRPr="0045234B">
              <w:t>bestuurslid</w:t>
            </w:r>
          </w:p>
        </w:tc>
        <w:tc>
          <w:tcPr>
            <w:tcW w:w="7938" w:type="dxa"/>
            <w:shd w:val="clear" w:color="auto" w:fill="auto"/>
          </w:tcPr>
          <w:p w:rsidR="00126805" w:rsidRPr="0045234B" w:rsidRDefault="00126805" w:rsidP="00CF425C">
            <w:pPr>
              <w:pStyle w:val="BasistekstKanselarij"/>
              <w:keepNext/>
            </w:pPr>
            <w:r>
              <w:t xml:space="preserve"> organisatie:</w:t>
            </w:r>
          </w:p>
        </w:tc>
      </w:tr>
      <w:tr w:rsidR="00126805" w:rsidRPr="0045234B" w:rsidTr="00B812E2">
        <w:trPr>
          <w:trHeight w:hRule="exact" w:val="457"/>
        </w:trPr>
        <w:tc>
          <w:tcPr>
            <w:tcW w:w="431" w:type="dxa"/>
            <w:tcBorders>
              <w:top w:val="nil"/>
              <w:bottom w:val="nil"/>
            </w:tcBorders>
          </w:tcPr>
          <w:p w:rsidR="00126805" w:rsidRPr="0045234B" w:rsidRDefault="00B812E2" w:rsidP="00CF425C">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126805" w:rsidRPr="0045234B" w:rsidRDefault="00126805" w:rsidP="00CF425C">
            <w:pPr>
              <w:pStyle w:val="BasistekstKanselarij"/>
              <w:spacing w:line="320" w:lineRule="exact"/>
            </w:pPr>
            <w:r>
              <w:t xml:space="preserve">  </w:t>
            </w:r>
            <w:r w:rsidRPr="0045234B">
              <w:t>vrijwilliger</w:t>
            </w:r>
          </w:p>
        </w:tc>
        <w:tc>
          <w:tcPr>
            <w:tcW w:w="7938" w:type="dxa"/>
            <w:shd w:val="clear" w:color="auto" w:fill="auto"/>
          </w:tcPr>
          <w:p w:rsidR="00126805" w:rsidRPr="0045234B" w:rsidRDefault="00126805" w:rsidP="00CF425C">
            <w:pPr>
              <w:pStyle w:val="BasistekstKanselarij"/>
              <w:keepNext/>
            </w:pPr>
            <w:r>
              <w:t xml:space="preserve"> organisatie:</w:t>
            </w:r>
          </w:p>
        </w:tc>
      </w:tr>
      <w:tr w:rsidR="00126805" w:rsidRPr="0045234B" w:rsidTr="00B812E2">
        <w:trPr>
          <w:trHeight w:hRule="exact" w:val="1298"/>
        </w:trPr>
        <w:tc>
          <w:tcPr>
            <w:tcW w:w="431" w:type="dxa"/>
            <w:tcBorders>
              <w:top w:val="nil"/>
            </w:tcBorders>
          </w:tcPr>
          <w:p w:rsidR="00126805" w:rsidRPr="0045234B" w:rsidRDefault="00B812E2" w:rsidP="00CF425C">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126805" w:rsidRPr="0045234B" w:rsidRDefault="00126805" w:rsidP="00CF425C">
            <w:pPr>
              <w:pStyle w:val="BasistekstKanselarij"/>
              <w:spacing w:line="320" w:lineRule="exact"/>
            </w:pPr>
            <w:r>
              <w:t xml:space="preserve">  </w:t>
            </w:r>
            <w:r w:rsidRPr="0045234B">
              <w:t>anders</w:t>
            </w:r>
          </w:p>
        </w:tc>
        <w:tc>
          <w:tcPr>
            <w:tcW w:w="7938" w:type="dxa"/>
            <w:shd w:val="clear" w:color="auto" w:fill="auto"/>
          </w:tcPr>
          <w:p w:rsidR="00126805" w:rsidRDefault="00126805" w:rsidP="00CF425C">
            <w:pPr>
              <w:pStyle w:val="BasistekstKanselarij"/>
              <w:keepNext/>
            </w:pPr>
            <w:r>
              <w:t xml:space="preserve">  toelichting:</w:t>
            </w:r>
          </w:p>
          <w:p w:rsidR="00126805" w:rsidRDefault="00126805" w:rsidP="00CF425C">
            <w:pPr>
              <w:pStyle w:val="BasistekstKanselarij"/>
              <w:keepNext/>
            </w:pPr>
          </w:p>
          <w:p w:rsidR="00126805" w:rsidRPr="0045234B" w:rsidRDefault="00126805" w:rsidP="00CF425C">
            <w:pPr>
              <w:pStyle w:val="BasistekstKanselarij"/>
              <w:keepNext/>
            </w:pPr>
          </w:p>
        </w:tc>
      </w:tr>
    </w:tbl>
    <w:p w:rsidR="00D72069" w:rsidRDefault="00D72069" w:rsidP="00D72069">
      <w:pPr>
        <w:pStyle w:val="BasistekstKanselarij"/>
      </w:pPr>
    </w:p>
    <w:p w:rsidR="00126805" w:rsidRDefault="00126805" w:rsidP="00D72069">
      <w:pPr>
        <w:pStyle w:val="BasistekstKanselarij"/>
      </w:pPr>
    </w:p>
    <w:p w:rsidR="00D72069" w:rsidRDefault="00055235" w:rsidP="00055235">
      <w:pPr>
        <w:pStyle w:val="Kop1zondernummerKanselarij"/>
        <w:spacing w:before="0" w:after="60"/>
      </w:pPr>
      <w:r>
        <w:t>Motivering</w:t>
      </w:r>
      <w:r w:rsidR="004A50CF">
        <w:t xml:space="preserve"> voorsteller</w:t>
      </w:r>
    </w:p>
    <w:p w:rsidR="00055235" w:rsidRDefault="00055235" w:rsidP="00055235">
      <w:pPr>
        <w:pStyle w:val="TussenregelKanselarij"/>
      </w:pPr>
    </w:p>
    <w:tbl>
      <w:tblPr>
        <w:tblW w:w="10205" w:type="dxa"/>
        <w:tblLayout w:type="fixed"/>
        <w:tblCellMar>
          <w:top w:w="57" w:type="dxa"/>
          <w:left w:w="0" w:type="dxa"/>
          <w:right w:w="0" w:type="dxa"/>
        </w:tblCellMar>
        <w:tblLook w:val="04A0" w:firstRow="1" w:lastRow="0" w:firstColumn="1" w:lastColumn="0" w:noHBand="0" w:noVBand="1"/>
      </w:tblPr>
      <w:tblGrid>
        <w:gridCol w:w="10205"/>
      </w:tblGrid>
      <w:tr w:rsidR="00055235" w:rsidRPr="0045234B" w:rsidTr="0045234B">
        <w:trPr>
          <w:trHeight w:hRule="exact" w:val="425"/>
        </w:trPr>
        <w:tc>
          <w:tcPr>
            <w:tcW w:w="10205" w:type="dxa"/>
            <w:tcBorders>
              <w:bottom w:val="single" w:sz="8" w:space="0" w:color="315D6F"/>
            </w:tcBorders>
            <w:shd w:val="clear" w:color="auto" w:fill="auto"/>
          </w:tcPr>
          <w:p w:rsidR="00055235" w:rsidRPr="0045234B" w:rsidRDefault="00055235" w:rsidP="00717EB6">
            <w:pPr>
              <w:pStyle w:val="BasistekstKanselarij"/>
              <w:keepNext/>
            </w:pPr>
            <w:r w:rsidRPr="0045234B">
              <w:t>Korte motivering waarom u vindt dat de kandidaat een onderscheiding verdient</w:t>
            </w:r>
            <w:r w:rsidR="004A50CF">
              <w:t xml:space="preserve"> </w:t>
            </w:r>
            <w:r w:rsidR="004A50CF" w:rsidRPr="00D64593">
              <w:rPr>
                <w:b/>
                <w:color w:val="E36C0A"/>
                <w:highlight w:val="yellow"/>
              </w:rPr>
              <w:t>(</w:t>
            </w:r>
            <w:r w:rsidR="004A50CF" w:rsidRPr="004E36CE">
              <w:rPr>
                <w:b/>
                <w:color w:val="FF0000"/>
                <w:sz w:val="22"/>
                <w:highlight w:val="yellow"/>
              </w:rPr>
              <w:t>max. 1000</w:t>
            </w:r>
            <w:r w:rsidR="00717EB6" w:rsidRPr="004E36CE">
              <w:rPr>
                <w:b/>
                <w:color w:val="FF0000"/>
                <w:sz w:val="22"/>
                <w:highlight w:val="yellow"/>
              </w:rPr>
              <w:t xml:space="preserve"> karakters</w:t>
            </w:r>
            <w:r w:rsidR="004E36CE" w:rsidRPr="004E36CE">
              <w:rPr>
                <w:b/>
                <w:color w:val="FF0000"/>
                <w:sz w:val="22"/>
                <w:highlight w:val="yellow"/>
              </w:rPr>
              <w:t>/letters</w:t>
            </w:r>
            <w:r w:rsidR="004A50CF" w:rsidRPr="00D64593">
              <w:rPr>
                <w:b/>
                <w:color w:val="E36C0A"/>
                <w:highlight w:val="yellow"/>
              </w:rPr>
              <w:t>)</w:t>
            </w:r>
            <w:r w:rsidRPr="00D64593">
              <w:rPr>
                <w:b/>
                <w:color w:val="E36C0A"/>
                <w:highlight w:val="yellow"/>
              </w:rPr>
              <w:t>.</w:t>
            </w:r>
          </w:p>
        </w:tc>
      </w:tr>
      <w:tr w:rsidR="00055235" w:rsidRPr="0045234B" w:rsidTr="00126805">
        <w:trPr>
          <w:trHeight w:val="4861"/>
        </w:trPr>
        <w:tc>
          <w:tcPr>
            <w:tcW w:w="10205" w:type="dxa"/>
            <w:tcBorders>
              <w:top w:val="single" w:sz="8" w:space="0" w:color="315D6F"/>
              <w:left w:val="single" w:sz="8" w:space="0" w:color="315D6F"/>
              <w:bottom w:val="single" w:sz="8" w:space="0" w:color="315D6F"/>
              <w:right w:val="single" w:sz="8" w:space="0" w:color="315D6F"/>
            </w:tcBorders>
            <w:shd w:val="clear" w:color="auto" w:fill="auto"/>
          </w:tcPr>
          <w:p w:rsidR="00055235" w:rsidRPr="0045234B" w:rsidRDefault="00BE6277" w:rsidP="000416C6">
            <w:pPr>
              <w:pStyle w:val="InvulveldKanselarij"/>
            </w:pPr>
            <w:r w:rsidRPr="0045234B">
              <w:fldChar w:fldCharType="begin"/>
            </w:r>
            <w:r w:rsidRPr="0045234B">
              <w:instrText xml:space="preserve"> </w:instrText>
            </w:r>
            <w:r w:rsidRPr="0045234B">
              <w:fldChar w:fldCharType="end"/>
            </w:r>
            <w:r w:rsidRPr="0045234B">
              <w:t xml:space="preserve">     </w:t>
            </w:r>
          </w:p>
        </w:tc>
      </w:tr>
    </w:tbl>
    <w:p w:rsidR="00126805" w:rsidRDefault="00126805" w:rsidP="00055235">
      <w:pPr>
        <w:pStyle w:val="Kop1zondernummerKanselarij"/>
        <w:spacing w:before="240"/>
      </w:pPr>
    </w:p>
    <w:p w:rsidR="00055235" w:rsidRDefault="00126805" w:rsidP="00055235">
      <w:pPr>
        <w:pStyle w:val="Kop1zondernummerKanselarij"/>
        <w:spacing w:before="240"/>
      </w:pPr>
      <w:r>
        <w:br w:type="page"/>
      </w:r>
      <w:r w:rsidR="00055235">
        <w:lastRenderedPageBreak/>
        <w:t>Kies de gewenste gelegenheid</w:t>
      </w:r>
    </w:p>
    <w:tbl>
      <w:tblPr>
        <w:tblW w:w="10205" w:type="dxa"/>
        <w:tblLayout w:type="fixed"/>
        <w:tblCellMar>
          <w:left w:w="0" w:type="dxa"/>
          <w:right w:w="0" w:type="dxa"/>
        </w:tblCellMar>
        <w:tblLook w:val="04A0" w:firstRow="1" w:lastRow="0" w:firstColumn="1" w:lastColumn="0" w:noHBand="0" w:noVBand="1"/>
      </w:tblPr>
      <w:tblGrid>
        <w:gridCol w:w="6236"/>
        <w:gridCol w:w="3969"/>
      </w:tblGrid>
      <w:tr w:rsidR="00055235" w:rsidRPr="0045234B" w:rsidTr="0045234B">
        <w:trPr>
          <w:trHeight w:hRule="exact" w:val="510"/>
        </w:trPr>
        <w:tc>
          <w:tcPr>
            <w:tcW w:w="6236" w:type="dxa"/>
            <w:shd w:val="clear" w:color="auto" w:fill="auto"/>
            <w:vAlign w:val="center"/>
          </w:tcPr>
          <w:p w:rsidR="00055235" w:rsidRPr="0045234B" w:rsidRDefault="00871EF7" w:rsidP="0045234B">
            <w:pPr>
              <w:pStyle w:val="BasistekstKanselarij"/>
              <w:spacing w:line="320" w:lineRule="exact"/>
            </w:pPr>
            <w:r w:rsidRPr="005815ED">
              <w:rPr>
                <w:rStyle w:val="PlaceholderText"/>
              </w:rPr>
              <w:fldChar w:fldCharType="begin"/>
            </w:r>
            <w:r w:rsidRPr="005815ED">
              <w:rPr>
                <w:rStyle w:val="PlaceholderText"/>
              </w:rPr>
              <w:instrText xml:space="preserve"> </w:instrText>
            </w:r>
            <w:r w:rsidRPr="005815ED">
              <w:rPr>
                <w:rStyle w:val="PlaceholderText"/>
              </w:rPr>
              <w:fldChar w:fldCharType="end"/>
            </w:r>
            <w:r w:rsidRPr="0045234B">
              <w:rPr>
                <w:rStyle w:val="KeuzevaktekenopmaakKanselarij"/>
              </w:rPr>
              <w:t>□</w:t>
            </w:r>
            <w:r w:rsidRPr="0045234B">
              <w:t xml:space="preserve">     </w:t>
            </w:r>
            <w:r w:rsidR="00055235" w:rsidRPr="0045234B">
              <w:t>Algemene Gelegenheid (Lintjesregen)</w:t>
            </w:r>
          </w:p>
        </w:tc>
        <w:tc>
          <w:tcPr>
            <w:tcW w:w="3969" w:type="dxa"/>
            <w:shd w:val="clear" w:color="auto" w:fill="auto"/>
            <w:vAlign w:val="center"/>
          </w:tcPr>
          <w:p w:rsidR="00055235" w:rsidRPr="0045234B" w:rsidRDefault="00871EF7" w:rsidP="0045234B">
            <w:pPr>
              <w:pStyle w:val="BasistekstKanselarij"/>
              <w:spacing w:line="320" w:lineRule="exact"/>
            </w:pPr>
            <w:r w:rsidRPr="0045234B">
              <w:rPr>
                <w:rStyle w:val="KeuzevaktekenopmaakKanselarij"/>
              </w:rPr>
              <w:t>□</w:t>
            </w:r>
            <w:r w:rsidRPr="0045234B">
              <w:t xml:space="preserve"> </w:t>
            </w:r>
            <w:r w:rsidR="00BE6277" w:rsidRPr="0045234B">
              <w:t xml:space="preserve">   </w:t>
            </w:r>
            <w:r w:rsidR="00055235" w:rsidRPr="0045234B">
              <w:t>Bijzondere gelegenheid</w:t>
            </w:r>
          </w:p>
        </w:tc>
      </w:tr>
    </w:tbl>
    <w:p w:rsidR="00055235" w:rsidRDefault="00055235" w:rsidP="00055235">
      <w:pPr>
        <w:pStyle w:val="TussenregelKanselarij"/>
      </w:pPr>
    </w:p>
    <w:tbl>
      <w:tblPr>
        <w:tblW w:w="0" w:type="auto"/>
        <w:tblLayout w:type="fixed"/>
        <w:tblCellMar>
          <w:left w:w="0" w:type="dxa"/>
          <w:right w:w="0" w:type="dxa"/>
        </w:tblCellMar>
        <w:tblLook w:val="04A0" w:firstRow="1" w:lastRow="0" w:firstColumn="1" w:lastColumn="0" w:noHBand="0" w:noVBand="1"/>
      </w:tblPr>
      <w:tblGrid>
        <w:gridCol w:w="10344"/>
      </w:tblGrid>
      <w:tr w:rsidR="00055235" w:rsidRPr="0045234B" w:rsidTr="0045234B">
        <w:trPr>
          <w:trHeight w:hRule="exact" w:val="794"/>
        </w:trPr>
        <w:tc>
          <w:tcPr>
            <w:tcW w:w="10344" w:type="dxa"/>
            <w:shd w:val="clear" w:color="auto" w:fill="auto"/>
          </w:tcPr>
          <w:p w:rsidR="00055235" w:rsidRPr="0045234B" w:rsidRDefault="00055235" w:rsidP="00007404">
            <w:pPr>
              <w:pStyle w:val="ToelichtingKanselarij"/>
            </w:pPr>
            <w:r w:rsidRPr="0045234B">
              <w:t>De Algemene Gelegenheid, oftewel de Lintjesregen, vindt ieder jaar eind april plaats.</w:t>
            </w:r>
            <w:r w:rsidRPr="0045234B">
              <w:br/>
              <w:t xml:space="preserve">U kunt bij </w:t>
            </w:r>
            <w:r w:rsidR="00007404">
              <w:t>de Decoratiecommissie Bonaire</w:t>
            </w:r>
            <w:r w:rsidRPr="0045234B">
              <w:t xml:space="preserve"> informeren of uw aanvraag in aanmerking komt voor de aankomende Lintjesregen.</w:t>
            </w:r>
          </w:p>
        </w:tc>
      </w:tr>
    </w:tbl>
    <w:p w:rsidR="00055235" w:rsidRDefault="00055235" w:rsidP="00055235">
      <w:pPr>
        <w:pStyle w:val="Kop1zondernummerKanselarij"/>
        <w:spacing w:before="240"/>
      </w:pPr>
      <w:r>
        <w:t>Bijzondere gelegenheid</w:t>
      </w:r>
    </w:p>
    <w:p w:rsidR="00055235" w:rsidRDefault="00055235" w:rsidP="00055235">
      <w:pPr>
        <w:pStyle w:val="TussenregelKanselarij"/>
      </w:pPr>
    </w:p>
    <w:tbl>
      <w:tblPr>
        <w:tblW w:w="10205" w:type="dxa"/>
        <w:tblLayout w:type="fixed"/>
        <w:tblCellMar>
          <w:left w:w="0" w:type="dxa"/>
          <w:right w:w="0" w:type="dxa"/>
        </w:tblCellMar>
        <w:tblLook w:val="04A0" w:firstRow="1" w:lastRow="0" w:firstColumn="1" w:lastColumn="0" w:noHBand="0" w:noVBand="1"/>
      </w:tblPr>
      <w:tblGrid>
        <w:gridCol w:w="10205"/>
      </w:tblGrid>
      <w:tr w:rsidR="00055235" w:rsidRPr="0045234B" w:rsidTr="0045234B">
        <w:trPr>
          <w:trHeight w:hRule="exact" w:val="283"/>
        </w:trPr>
        <w:tc>
          <w:tcPr>
            <w:tcW w:w="10205" w:type="dxa"/>
            <w:tcBorders>
              <w:bottom w:val="single" w:sz="8" w:space="0" w:color="315D6F"/>
            </w:tcBorders>
            <w:shd w:val="clear" w:color="auto" w:fill="auto"/>
          </w:tcPr>
          <w:p w:rsidR="00055235" w:rsidRPr="0045234B" w:rsidRDefault="00055235" w:rsidP="00055235">
            <w:pPr>
              <w:pStyle w:val="BasistekstKanselarij"/>
            </w:pPr>
            <w:r w:rsidRPr="0045234B">
              <w:t>Datum:</w:t>
            </w:r>
          </w:p>
        </w:tc>
      </w:tr>
      <w:tr w:rsidR="00055235" w:rsidRPr="0045234B" w:rsidTr="0045234B">
        <w:trPr>
          <w:trHeight w:hRule="exact" w:val="709"/>
        </w:trPr>
        <w:tc>
          <w:tcPr>
            <w:tcW w:w="10205" w:type="dxa"/>
            <w:tcBorders>
              <w:top w:val="single" w:sz="8" w:space="0" w:color="315D6F"/>
              <w:left w:val="single" w:sz="8" w:space="0" w:color="315D6F"/>
              <w:bottom w:val="single" w:sz="8" w:space="0" w:color="315D6F"/>
              <w:right w:val="single" w:sz="8" w:space="0" w:color="315D6F"/>
            </w:tcBorders>
            <w:shd w:val="clear" w:color="auto" w:fill="auto"/>
            <w:vAlign w:val="center"/>
          </w:tcPr>
          <w:p w:rsidR="00055235" w:rsidRPr="0045234B" w:rsidRDefault="00BE6277" w:rsidP="000416C6">
            <w:pPr>
              <w:pStyle w:val="InvulveldKanselarij"/>
            </w:pPr>
            <w:r w:rsidRPr="0045234B">
              <w:fldChar w:fldCharType="begin"/>
            </w:r>
            <w:r w:rsidRPr="0045234B">
              <w:instrText xml:space="preserve"> </w:instrText>
            </w:r>
            <w:r w:rsidRPr="0045234B">
              <w:fldChar w:fldCharType="end"/>
            </w:r>
            <w:r w:rsidRPr="0045234B">
              <w:t xml:space="preserve">     </w:t>
            </w:r>
          </w:p>
        </w:tc>
      </w:tr>
    </w:tbl>
    <w:p w:rsidR="00055235" w:rsidRDefault="00652DC2" w:rsidP="00055235">
      <w:pPr>
        <w:pStyle w:val="TussenregelKanselarij"/>
      </w:pPr>
      <w:r>
        <w:t xml:space="preserve"> </w:t>
      </w:r>
    </w:p>
    <w:tbl>
      <w:tblPr>
        <w:tblW w:w="10205" w:type="dxa"/>
        <w:tblLayout w:type="fixed"/>
        <w:tblCellMar>
          <w:left w:w="0" w:type="dxa"/>
          <w:right w:w="0" w:type="dxa"/>
        </w:tblCellMar>
        <w:tblLook w:val="04A0" w:firstRow="1" w:lastRow="0" w:firstColumn="1" w:lastColumn="0" w:noHBand="0" w:noVBand="1"/>
      </w:tblPr>
      <w:tblGrid>
        <w:gridCol w:w="10205"/>
      </w:tblGrid>
      <w:tr w:rsidR="00055235" w:rsidRPr="0045234B" w:rsidTr="0045234B">
        <w:trPr>
          <w:trHeight w:hRule="exact" w:val="312"/>
        </w:trPr>
        <w:tc>
          <w:tcPr>
            <w:tcW w:w="10205" w:type="dxa"/>
            <w:tcBorders>
              <w:bottom w:val="single" w:sz="8" w:space="0" w:color="315D6F"/>
            </w:tcBorders>
            <w:shd w:val="clear" w:color="auto" w:fill="auto"/>
          </w:tcPr>
          <w:p w:rsidR="00055235" w:rsidRPr="0045234B" w:rsidRDefault="00055235" w:rsidP="00055235">
            <w:pPr>
              <w:pStyle w:val="BasistekstKanselarij"/>
            </w:pPr>
            <w:r w:rsidRPr="0045234B">
              <w:t>Toelichting:</w:t>
            </w:r>
          </w:p>
        </w:tc>
      </w:tr>
      <w:tr w:rsidR="00055235" w:rsidRPr="0045234B" w:rsidTr="00126805">
        <w:trPr>
          <w:trHeight w:val="2460"/>
        </w:trPr>
        <w:tc>
          <w:tcPr>
            <w:tcW w:w="10205" w:type="dxa"/>
            <w:tcBorders>
              <w:top w:val="single" w:sz="8" w:space="0" w:color="315D6F"/>
              <w:left w:val="single" w:sz="8" w:space="0" w:color="315D6F"/>
              <w:bottom w:val="single" w:sz="8" w:space="0" w:color="315D6F"/>
              <w:right w:val="single" w:sz="8" w:space="0" w:color="315D6F"/>
            </w:tcBorders>
            <w:shd w:val="clear" w:color="auto" w:fill="auto"/>
            <w:vAlign w:val="center"/>
          </w:tcPr>
          <w:p w:rsidR="00055235" w:rsidRPr="0045234B" w:rsidRDefault="00BE6277" w:rsidP="000416C6">
            <w:pPr>
              <w:pStyle w:val="InvulveldKanselarij"/>
            </w:pPr>
            <w:r w:rsidRPr="0045234B">
              <w:fldChar w:fldCharType="begin"/>
            </w:r>
            <w:r w:rsidRPr="0045234B">
              <w:instrText xml:space="preserve"> </w:instrText>
            </w:r>
            <w:r w:rsidRPr="0045234B">
              <w:fldChar w:fldCharType="end"/>
            </w:r>
            <w:r w:rsidRPr="0045234B">
              <w:t xml:space="preserve">     </w:t>
            </w:r>
          </w:p>
        </w:tc>
      </w:tr>
      <w:tr w:rsidR="00055235" w:rsidRPr="0045234B" w:rsidTr="0045234B">
        <w:trPr>
          <w:trHeight w:hRule="exact" w:val="1077"/>
        </w:trPr>
        <w:tc>
          <w:tcPr>
            <w:tcW w:w="10205" w:type="dxa"/>
            <w:tcBorders>
              <w:top w:val="single" w:sz="8" w:space="0" w:color="315D6F"/>
            </w:tcBorders>
            <w:shd w:val="clear" w:color="auto" w:fill="BECCD5"/>
          </w:tcPr>
          <w:p w:rsidR="00055235" w:rsidRPr="0045234B" w:rsidRDefault="00055235" w:rsidP="00055235">
            <w:pPr>
              <w:pStyle w:val="ToelichtingKanselarij"/>
            </w:pPr>
            <w:r w:rsidRPr="0045234B">
              <w:t xml:space="preserve">Er moet een relatie zijn tussen de verdiensten en de gelegenheid. Bijvoorbeeld: een jubileumviering of het afscheid </w:t>
            </w:r>
            <w:r w:rsidRPr="0045234B">
              <w:br/>
              <w:t>van de kandidaat van een vereniging of stichting waar hij/zij actief is. Een verjaardag of een trouwdag kan niet als Bijzondere Gelegenheid worden gekozen om een Koninklijke onderscheiding uit te reiken.</w:t>
            </w:r>
          </w:p>
        </w:tc>
      </w:tr>
    </w:tbl>
    <w:p w:rsidR="00055235" w:rsidRDefault="00055235" w:rsidP="00055235">
      <w:pPr>
        <w:pStyle w:val="BasistekstKanselarij"/>
      </w:pPr>
    </w:p>
    <w:p w:rsidR="00055235" w:rsidRDefault="00055235" w:rsidP="00055235">
      <w:pPr>
        <w:pStyle w:val="BasistekstKanselarij"/>
      </w:pPr>
      <w:r>
        <w:br w:type="page"/>
      </w:r>
    </w:p>
    <w:p w:rsidR="0006663A" w:rsidRDefault="00F134B2" w:rsidP="00055235">
      <w:pPr>
        <w:pStyle w:val="BasistekstKanselarij"/>
      </w:pPr>
      <w:r>
        <w:rPr>
          <w:noProof/>
        </w:rPr>
        <w:pict>
          <v:group id="JE1911211125JU Plaatjes pagina 7 " o:spid="_x0000_s1056" editas="canvas" style="position:absolute;margin-left:0;margin-top:0;width:416.4pt;height:125.55pt;z-index:-251667456;mso-position-horizontal-relative:page;mso-position-vertical-relative:page" coordsize="52882,15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">
            <v:shape id="_x0000_s1057" type="#_x0000_t75" style="position:absolute;width:52882;height:15944;visibility:visible">
              <v:fill o:detectmouseclick="t"/>
              <v:path o:connecttype="none"/>
            </v:shape>
            <v:shape id="Freeform 28" o:spid="_x0000_s1058" style="position:absolute;left:5473;top:7219;width:45142;height:6916;visibility:visible;mso-wrap-style:square;v-text-anchor:top" coordsize="14219,2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XEf8QA&#10;AADbAAAADwAAAGRycy9kb3ducmV2LnhtbESPQWsCMRSE74L/IbxCL1KzCpWyNUpZEAseRFtoj6+b&#10;t5vFzcuSRHf996YgeBxm5htmuR5sKy7kQ+NYwWyagSAunW64VvD9tXl5AxEissbWMSm4UoD1ajxa&#10;Yq5dzwe6HGMtEoRDjgpMjF0uZSgNWQxT1xEnr3LeYkzS11J77BPctnKeZQtpseG0YLCjwlB5Op6t&#10;gmL7++PN6644dP3eNH+nCVXVWannp+HjHUSkIT7C9/anVjBfwP+X9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1xH/EAAAA2wAAAA8AAAAAAAAAAAAAAAAAmAIAAGRycy9k&#10;b3ducmV2LnhtbFBLBQYAAAAABAAEAPUAAACJAwAAAAA=&#10;" path="m3428,331v-72,,-72,,-72,c3356,313,3363,277,3371,260v16,-8,39,-16,57,-20c3445,129,3445,129,3445,129v20,-11,64,-20,93,-20c3538,254,3538,254,3538,254v142,,142,,142,c3683,269,3687,309,3684,331v-146,,-146,,-146,c3538,581,3538,581,3538,581v,60,16,83,64,83c3629,664,3666,658,3695,651v1,5,1,13,1,15c3696,684,3690,706,3680,723v-39,19,-91,29,-130,29c3464,752,3421,708,3421,598v,-62,2,-176,7,-267xm3187,145v42,,71,-27,71,-75c3258,26,3229,,3187,v-42,,-72,28,-72,70c3115,119,3140,145,3187,145xm12802,659v1,5,1,11,1,15c12803,690,12798,714,12791,727v-38,12,-111,20,-151,20c12628,726,12620,700,12617,672v-7,,-7,,-7,c12586,712,12544,752,12459,752v-87,,-187,-60,-187,-240c12272,346,12371,237,12514,237v36,,70,9,92,25c12606,90,12606,90,12606,90v-71,,-71,,-71,c12536,67,12545,36,12556,18v25,-10,63,-17,101,-17c12678,1,12705,4,12721,10v,574,,574,,574c12721,609,12724,639,12730,659r72,xm12608,329v-20,-9,-46,-14,-72,-14c12437,315,12392,387,12392,495v,111,48,171,115,171c12556,666,12589,639,12608,613r,-284xm4534,677v-7,14,-13,39,-15,58c4789,735,4789,735,4789,735v1,-6,2,-14,2,-23c4791,699,4790,686,4787,673v-20,-7,-54,-14,-77,-16c4710,10,4710,10,4710,10,4694,4,4667,1,4646,1v-38,,-77,7,-101,17c4534,36,4525,67,4524,90v71,,71,,71,c4595,653,4595,653,4595,653v-20,6,-46,15,-61,24xm4455,481v,163,-105,271,-257,271c4131,752,4063,739,4006,710v,-620,,-620,,-620c3935,90,3935,90,3935,90v1,-23,10,-54,20,-72c3980,8,4019,1,4056,1v22,,49,3,65,9c4121,158,4121,158,4121,158v,50,-4,108,-8,154c4126,312,4126,312,4126,312v17,-39,61,-75,136,-75c4353,237,4455,298,4455,481xm4335,495v,-111,-48,-173,-114,-173c4174,322,4138,347,4118,377v,288,,288,,288c4138,671,4164,675,4187,675v102,,148,-72,148,-180xm2647,752v84,,134,-46,156,-88c2810,664,2810,664,2810,664v3,30,12,61,24,83c2875,747,2951,739,2988,727v7,-13,12,-37,12,-53c3000,670,3000,664,2999,659v-74,,-74,,-74,c2919,636,2917,610,2917,587v,-335,,-335,,-335c2901,247,2875,244,2853,244v-38,,-77,6,-101,17c2741,279,2732,310,2731,332v71,,71,,71,c2802,608,2802,608,2802,608v-22,27,-64,55,-105,55c2633,663,2612,621,2612,550v,-298,,-298,,-298c2596,247,2570,244,2548,244v-38,,-78,7,-102,17c2435,278,2426,310,2425,332v75,,75,,75,c2496,409,2495,495,2495,569v,156,71,183,152,183xm14218,651v-29,7,-66,13,-93,13c14077,664,14061,641,14061,581v,-250,,-250,,-250c14207,331,14207,331,14207,331v3,-22,-1,-62,-4,-77c14061,254,14061,254,14061,254v,-145,,-145,,-145c14032,109,13988,118,13968,129v-17,111,-17,111,-17,111c13933,244,13910,252,13894,260v-8,17,-15,53,-15,71c13951,331,13951,331,13951,331v-5,91,-7,205,-7,267c13944,708,13987,752,14073,752v39,,91,-10,130,-29c14213,706,14219,684,14219,666v,-2,,-10,-1,-15xm1969,723v-24,14,-80,29,-124,29c1824,740,1806,710,1800,678v-7,,-7,,-7,c1766,725,1717,752,1650,752v-73,,-143,-45,-143,-141c1507,504,1596,450,1702,450v30,,63,6,87,17c1789,421,1789,421,1789,421v,-64,-31,-94,-91,-94c1653,327,1580,350,1544,372v-3,-8,-4,-23,-4,-34c1540,312,1546,283,1555,268v35,-17,114,-31,171,-31c1843,237,1901,287,1901,420v,181,,181,,181c1901,627,1906,652,1914,664v17,,49,-5,68,-10c1983,659,1983,664,1983,667v,19,-6,40,-14,56xm1791,523v-18,-5,-46,-8,-63,-8c1660,515,1622,547,1622,595v,51,36,73,77,73c1738,668,1773,650,1791,625r,-102xm13854,654v1,5,1,10,1,13c13855,686,13849,707,13841,723v-24,14,-80,29,-124,29c13696,740,13678,710,13672,678v-7,,-7,,-7,c13638,725,13589,752,13522,752v-73,,-143,-45,-143,-141c13379,504,13468,450,13574,450v30,,63,6,87,17c13661,421,13661,421,13661,421v,-64,-31,-94,-91,-94c13525,327,13452,350,13416,372v-3,-8,-4,-23,-4,-34c13412,312,13418,283,13427,268v35,-17,114,-31,171,-31c13715,237,13773,287,13773,420v,181,,181,,181c13773,627,13778,652,13786,664v17,,49,-5,68,-10xm13663,523v-18,-5,-46,-8,-63,-8c13532,515,13494,547,13494,595v,51,36,73,77,73c13610,668,13645,650,13663,625r,-102xm1127,752v-73,,-143,-45,-143,-141c984,504,1073,450,1179,450v30,,63,6,87,17c1266,421,1266,421,1266,421v,-64,-31,-94,-91,-94c1130,327,1057,350,1021,372v-3,-8,-4,-23,-4,-34c1017,312,1023,283,1032,268v35,-17,114,-31,171,-31c1320,237,1378,287,1378,420v,181,,181,,181c1378,627,1383,652,1391,664v17,,49,-5,68,-10c1460,659,1460,664,1460,667v,19,-6,40,-14,56c1422,737,1366,752,1322,752v-21,-12,-39,-42,-45,-74c1270,678,1270,678,1270,678v-27,47,-76,74,-143,74xm1176,668v39,,74,-18,92,-43c1268,523,1268,523,1268,523v-18,-5,-46,-8,-63,-8c1137,515,1099,547,1099,595v,51,36,73,77,73xm3066,677v-7,14,-13,39,-15,58c3319,735,3319,735,3319,735v1,-6,2,-14,2,-23c3321,699,3320,686,3317,673v-19,-7,-52,-14,-75,-16c3242,252,3242,252,3242,252v-16,-5,-43,-8,-65,-8c3139,244,3100,251,3076,261v-11,17,-20,49,-21,71c3127,332,3127,332,3127,332v,321,,321,,321c3107,659,3081,668,3066,677xm2040,677v-7,14,-13,39,-15,58c2318,735,2318,735,2318,735v3,-17,1,-47,-4,-61c2292,665,2245,657,2216,654v,-241,,-241,,-241c2241,363,2284,338,2329,338v22,,52,6,72,17c2404,345,2405,332,2405,319v,-30,-6,-59,-16,-74c2377,239,2356,237,2341,237v-67,,-117,52,-129,110c2199,347,2199,347,2199,347v,-95,,-95,,-95c2185,247,2162,244,2142,244v-34,,-69,7,-92,17c2038,279,2030,310,2030,332v71,,71,,71,c2101,653,2101,653,2101,653v-19,6,-46,15,-61,24xm13331,654v1,5,1,10,1,13c13332,686,13326,707,13318,723v-24,14,-80,29,-124,29c13173,740,13155,710,13149,678v-7,,-7,,-7,c13115,725,13066,752,12999,752v-73,,-143,-45,-143,-141c12856,504,12945,450,13051,450v30,,63,6,87,17c13138,421,13138,421,13138,421v,-64,-31,-94,-91,-94c13002,327,12929,350,12893,372v-3,-8,-4,-23,-4,-34c12889,312,12895,283,12904,268v35,-17,114,-31,171,-31c13192,237,13250,287,13250,420v,181,,181,,181c13250,627,13255,652,13263,664v17,,49,-5,68,-10xm13140,523v-18,-5,-46,-8,-63,-8c13009,515,12971,547,12971,595v,51,36,73,77,73c13087,668,13122,650,13140,625r,-102xm4857,677v-7,14,-13,39,-15,58c5110,735,5110,735,5110,735v1,-6,2,-14,2,-23c5112,699,5111,686,5108,673v-19,-7,-52,-14,-75,-16c5033,252,5033,252,5033,252v-16,-5,-43,-8,-65,-8c4930,244,4891,251,4867,261v-11,17,-20,49,-21,71c4918,332,4918,332,4918,332v,321,,321,,321c4898,659,4872,668,4857,677xm6080,598v,110,43,154,129,154c6248,752,6300,742,6339,723v10,-17,16,-39,16,-57c6355,664,6355,656,6354,651v-29,7,-66,13,-93,13c6213,664,6197,641,6197,581v,-250,,-250,,-250c6343,331,6343,331,6343,331v3,-22,-1,-62,-4,-77c6197,254,6197,254,6197,254v,-145,,-145,,-145c6168,109,6124,118,6104,129v-17,111,-17,111,-17,111c6069,244,6046,252,6030,260v-8,17,-15,53,-15,71c6087,331,6087,331,6087,331v-5,91,-7,205,-7,267xm11221,657v4,-77,7,-160,7,-239c11228,262,11153,237,11072,237v-89,,-140,48,-162,91c10897,328,10897,328,10897,328v,-76,,-76,,-76c10883,247,10860,244,10840,244v-35,,-70,7,-92,17c10737,278,10728,310,10727,332v72,,72,,72,c10799,653,10799,653,10799,653v-19,6,-46,15,-61,24c10731,691,10725,716,10723,735v263,,263,,263,c10989,718,10987,687,10983,673v-16,-7,-47,-13,-69,-16c10914,385,10914,385,10914,385v21,-29,65,-60,111,-60c11089,325,11111,370,11111,438v,215,,215,,215c11095,659,11072,668,11059,677v-7,14,-12,39,-14,58c11299,735,11299,735,11299,735v1,-6,2,-14,2,-23c11301,699,11300,686,11297,673v-20,-7,-52,-14,-76,-16xm8853,659v1,5,1,11,1,15c8854,690,8849,714,8842,727v-38,12,-111,20,-151,20c8679,726,8671,700,8668,672v-7,,-7,,-7,c8637,712,8595,752,8510,752v-87,,-187,-60,-187,-240c8323,346,8422,237,8565,237v36,,70,9,92,25c8657,90,8657,90,8657,90v-71,,-71,,-71,c8587,67,8596,36,8607,18,8632,8,8670,1,8708,1v21,,48,3,64,9c8772,584,8772,584,8772,584v,25,3,55,9,75l8853,659xm8659,329v-20,-9,-46,-14,-72,-14c8488,315,8443,387,8443,495v,111,48,171,115,171c8607,666,8640,639,8659,613r,-284xm4978,145v42,,71,-27,71,-75c5049,26,5020,,4978,v-42,,-72,28,-72,70c4906,119,4931,145,4978,145xm645,748v111,,111,,111,c947,117,947,117,947,117v17,-1,38,-4,52,-7c1005,92,1011,54,1011,34v-230,,-230,,-230,c781,53,786,90,791,107v19,5,47,8,68,9c843,148,826,197,815,237,750,482,750,482,750,482v-12,44,-24,107,-27,152c714,634,714,634,714,634,710,586,702,528,692,484,583,25,583,25,583,25v-122,,-122,,-122,c347,482,347,482,347,482v-11,43,-22,111,-26,156c312,638,312,638,312,638,309,592,296,523,286,483,225,237,225,237,225,237,215,196,197,147,182,117v22,-1,59,-4,77,-7c267,90,274,54,274,34,,34,,34,,34v2,22,7,53,14,73c27,111,50,115,66,117,242,748,242,748,242,748v123,,123,,123,c479,298,479,298,479,298v11,-44,22,-118,26,-166c514,132,514,132,514,132v3,49,14,120,24,163l645,748xm6627,512v,-166,99,-275,242,-275c6905,237,6939,246,6961,262v,-172,,-172,,-172c6890,90,6890,90,6890,90v1,-23,10,-54,21,-72c6936,8,6974,1,7012,1v21,,48,3,64,9c7076,584,7076,584,7076,584v,25,3,55,9,75c7157,659,7157,659,7157,659v1,5,1,11,1,15c7158,690,7153,714,7146,727v-38,12,-111,20,-151,20c6983,726,6975,700,6972,672v-7,,-7,,-7,c6941,712,6899,752,6814,752v-87,,-187,-60,-187,-240xm6747,495v,111,48,171,115,171c6911,666,6944,639,6963,613v,-284,,-284,,-284c6943,320,6917,315,6891,315v-99,,-144,72,-144,180xm9631,677v-7,14,-13,39,-15,58c9878,735,9878,735,9878,735v2,-17,,-48,-3,-62c9858,666,9829,660,9807,657v,-152,,-152,,-152c9849,505,9849,505,9849,505v88,119,179,243,224,251c10104,753,10135,744,10159,735v9,-17,16,-49,16,-68c10175,665,10175,657,10174,651v-58,9,-58,9,-58,9c10096,649,10015,557,9944,459v130,-124,130,-124,130,-124c10089,333,10117,329,10129,324v7,-18,14,-49,14,-70c9903,254,9903,254,9903,254v,21,3,46,10,64c9926,324,9954,330,9970,333v-14,7,-35,25,-44,35c9860,437,9860,437,9860,437v-53,,-53,,-53,c9807,10,9807,10,9807,10,9791,4,9764,1,9743,1v-38,,-76,7,-101,17c9631,36,9622,67,9621,90v71,,71,,71,c9692,653,9692,653,9692,653v-19,6,-46,15,-61,24xm9148,752v-150,,-236,-107,-236,-248c8912,352,9008,237,9155,237v128,,181,89,181,224c9336,478,9335,497,9333,515v-301,,-301,,-301,c9037,608,9096,663,9183,663v44,,111,-13,148,-27c9333,657,9324,693,9312,712v-36,20,-97,40,-164,40xm9030,441v193,,193,,193,c9229,380,9210,307,9138,307v-61,,-102,55,-108,134xm7776,598v,110,43,154,129,154c7944,752,7996,742,8035,723v10,-17,16,-39,16,-57c8051,664,8051,656,8050,651v-29,7,-66,13,-93,13c7909,664,7893,641,7893,581v,-250,,-250,,-250c8039,331,8039,331,8039,331v3,-22,-1,-62,-4,-77c7893,254,7893,254,7893,254v,-145,,-145,,-145c7864,109,7820,118,7800,129v-17,111,-17,111,-17,111c7765,244,7742,252,7726,260v-8,17,-15,53,-15,71c7783,331,7783,331,7783,331v-5,91,-7,205,-7,267xm10680,654v1,5,1,10,1,13c10681,686,10675,707,10667,723v-24,14,-80,29,-124,29c10522,740,10504,710,10498,678v-7,,-7,,-7,c10464,725,10415,752,10348,752v-73,,-143,-45,-143,-141c10205,504,10294,450,10400,450v30,,63,6,87,17c10487,421,10487,421,10487,421v,-64,-31,-94,-91,-94c10351,327,10278,350,10242,372v-3,-8,-4,-23,-4,-34c10238,312,10244,283,10253,268v35,-17,114,-31,171,-31c10541,237,10599,287,10599,420v,181,,181,,181c10599,627,10604,652,10612,664v17,,49,-5,68,-10xm10489,523v-18,-5,-46,-8,-63,-8c10358,515,10320,547,10320,595v,51,36,73,77,73c10436,668,10471,650,10489,625r,-102xm5124,926v13,20,41,43,65,51c5266,899,5345,799,5345,649v,-397,,-397,,-397c5329,247,5302,244,5280,244v-38,,-77,7,-102,17c5168,278,5159,310,5158,332v72,,72,,72,c5230,673,5230,673,5230,673v,116,-54,196,-106,253xm12075,145v42,,71,-27,71,-75c12146,26,12117,,12075,v-42,,-72,28,-72,70c12003,119,12028,145,12075,145xm12130,657v,-405,,-405,,-405c12114,247,12087,244,12065,244v-38,,-77,7,-101,17c11953,278,11944,310,11943,332v72,,72,,72,c12015,653,12015,653,12015,653v-20,6,-46,15,-61,24c11947,691,11941,716,11939,735v268,,268,,268,c12208,729,12209,721,12209,712v,-13,-1,-26,-4,-39c12186,666,12153,659,12130,657xm5290,145v42,,71,-27,71,-75c5361,26,5332,,5290,v-42,,-72,28,-72,70c5218,119,5243,145,5290,145xm7354,752v-73,,-143,-45,-143,-141c7211,504,7300,450,7406,450v30,,63,6,87,17c7493,421,7493,421,7493,421v,-64,-31,-94,-91,-94c7357,327,7284,350,7248,372v-3,-8,-4,-23,-4,-34c7244,312,7250,283,7259,268v35,-17,114,-31,171,-31c7547,237,7605,287,7605,420v,181,,181,,181c7605,627,7610,652,7618,664v17,,49,-5,68,-10c7687,659,7687,664,7687,667v,19,-6,40,-14,56c7649,737,7593,752,7549,752v-21,-12,-39,-42,-45,-74c7497,678,7497,678,7497,678v-27,47,-76,74,-143,74xm7403,668v39,,74,-18,92,-43c7495,523,7495,523,7495,523v-18,-5,-46,-8,-63,-8c7364,515,7326,547,7326,595v,51,36,73,77,73xm5452,677v-7,14,-13,39,-15,58c5699,735,5699,735,5699,735v2,-17,,-48,-3,-62c5679,666,5650,660,5628,657v,-152,,-152,,-152c5670,505,5670,505,5670,505v88,119,179,243,224,251c5925,753,5956,744,5980,735v9,-17,16,-49,16,-68c5996,665,5996,657,5995,651v-58,9,-58,9,-58,9c5917,649,5836,557,5765,459,5895,335,5895,335,5895,335v15,-2,43,-6,55,-11c5957,306,5964,275,5964,254v-240,,-240,,-240,c5724,275,5727,300,5734,318v13,6,41,12,57,15c5777,340,5756,358,5747,368v-66,69,-66,69,-66,69c5628,437,5628,437,5628,437v,-427,,-427,,-427c5612,4,5585,1,5564,1v-38,,-76,7,-101,17c5452,36,5443,67,5442,90v71,,71,,71,c5513,653,5513,653,5513,653v-19,6,-46,15,-61,24xm11890,659v1,5,1,11,1,15c11891,690,11886,714,11879,727v-38,12,-111,20,-151,20c11716,726,11708,700,11705,672v-7,,-7,,-7,c11674,712,11632,752,11547,752v-87,,-187,-60,-187,-240c11360,346,11459,237,11602,237v36,,70,9,92,25c11694,90,11694,90,11694,90v-71,,-71,,-71,c11624,67,11633,36,11644,18v25,-10,63,-17,101,-17c11766,1,11793,4,11809,10v,574,,574,,574c11809,609,11812,639,11818,659r72,xm11696,329v-20,-9,-46,-14,-72,-14c11525,315,11480,387,11480,495v,111,48,171,115,171c11644,666,11677,639,11696,613r,-284xm444,1661v,17,-1,36,-3,54c140,1715,140,1715,140,1715v5,93,64,148,151,148c335,1863,402,1850,439,1836v2,21,-7,57,-19,76c384,1932,323,1952,256,1952,106,1952,20,1845,20,1704v,-152,96,-267,243,-267c391,1437,444,1526,444,1661xm246,1507v-61,,-102,55,-108,134c331,1641,331,1641,331,1641v6,-61,-13,-134,-85,-134xm2248,1270v,49,25,75,72,75c2362,1345,2391,1318,2391,1270v,-44,-29,-70,-71,-70c2278,1200,2248,1228,2248,1270xm6684,1345v42,,71,-27,71,-75c6755,1226,6726,1200,6684,1200v-42,,-72,28,-72,70c6612,1319,6637,1345,6684,1345xm2375,1857v,-405,,-405,,-405c2359,1447,2332,1444,2310,1444v-38,,-77,7,-101,17c2198,1478,2189,1510,2188,1532v72,,72,,72,c2260,1853,2260,1853,2260,1853v-20,6,-46,15,-61,24c2192,1891,2186,1916,2184,1935v268,,268,,268,c2453,1929,2454,1921,2454,1912v,-13,-1,-26,-4,-39c2431,1866,2398,1859,2375,1857xm6499,1859v1,5,1,11,1,15c6500,1890,6495,1914,6488,1927v-38,12,-111,20,-151,20c6325,1926,6317,1900,6314,1872v-7,,-7,,-7,c6283,1912,6241,1952,6156,1952v-87,,-187,-60,-187,-240c5969,1546,6068,1437,6211,1437v36,,70,9,92,25c6303,1290,6303,1290,6303,1290v-71,,-71,,-71,c6233,1267,6242,1236,6253,1218v25,-10,63,-17,101,-17c6375,1201,6402,1204,6418,1210v,574,,574,,574c6418,1809,6421,1839,6427,1859r72,xm6305,1529v-20,-9,-46,-14,-72,-14c6134,1515,6089,1587,6089,1695v,111,48,171,115,171c6253,1866,6286,1839,6305,1813r,-284xm6739,1857v,-405,,-405,,-405c6723,1447,6696,1444,6674,1444v-38,,-77,7,-101,17c6562,1478,6553,1510,6552,1532v72,,72,,72,c6624,1853,6624,1853,6624,1853v-20,6,-46,15,-61,24c6556,1891,6550,1916,6548,1935v268,,268,,268,c6817,1929,6818,1921,6818,1912v,-13,-1,-26,-4,-39c6795,1866,6762,1859,6739,1857xm7305,1661v,17,-1,36,-3,54c7001,1715,7001,1715,7001,1715v5,93,64,148,151,148c7196,1863,7263,1850,7300,1836v2,21,-7,57,-19,76c7245,1932,7184,1952,7117,1952v-150,,-236,-107,-236,-248c6881,1552,6977,1437,7124,1437v128,,181,89,181,224xm7107,1507v-61,,-102,55,-108,134c7192,1641,7192,1641,7192,1641v6,-61,-13,-134,-85,-134xm5862,1437v-67,,-117,52,-129,110c5720,1547,5720,1547,5720,1547v,-95,,-95,,-95c5706,1447,5683,1444,5663,1444v-34,,-69,7,-92,17c5559,1479,5551,1510,5551,1532v71,,71,,71,c5622,1853,5622,1853,5622,1853v-19,6,-46,15,-61,24c5554,1891,5548,1916,5546,1935v293,,293,,293,c5842,1918,5840,1888,5835,1874v-22,-9,-69,-17,-98,-20c5737,1613,5737,1613,5737,1613v25,-50,68,-75,113,-75c5872,1538,5902,1544,5922,1555v3,-10,4,-23,4,-36c5926,1489,5920,1460,5910,1445v-12,-6,-33,-8,-48,-8xm5470,1661v,17,-1,36,-3,54c5166,1715,5166,1715,5166,1715v5,93,64,148,151,148c5361,1863,5428,1850,5465,1836v2,21,-7,57,-19,76c5410,1932,5349,1952,5282,1952v-150,,-236,-107,-236,-248c5046,1552,5142,1437,5289,1437v128,,181,89,181,224xm5272,1507v-61,,-102,55,-108,134c5357,1641,5357,1641,5357,1641v6,-61,-13,-134,-85,-134xm8579,1217v-64,,-159,16,-208,36c8371,1313,8375,1377,8384,1427v28,-1,69,-9,92,-22c8476,1311,8476,1311,8476,1311v21,-11,54,-17,76,-17c8618,1294,8644,1336,8644,1372v,99,-176,154,-176,265c8468,1674,8487,1714,8512,1740v32,-3,74,-18,95,-33c8591,1687,8583,1658,8583,1631v,-83,192,-132,192,-271c8775,1272,8699,1217,8579,1217xm7879,1857v4,-77,7,-160,7,-239c7886,1462,7811,1437,7730,1437v-89,,-140,48,-162,91c7555,1528,7555,1528,7555,1528v,-76,,-76,,-76c7541,1447,7518,1444,7498,1444v-35,,-70,7,-92,17c7395,1478,7386,1510,7385,1532v72,,72,,72,c7457,1853,7457,1853,7457,1853v-19,6,-46,15,-61,24c7389,1891,7383,1916,7381,1935v263,,263,,263,c7647,1918,7645,1887,7641,1873v-16,-7,-47,-13,-69,-16c7572,1585,7572,1585,7572,1585v21,-29,65,-60,111,-60c7747,1525,7769,1570,7769,1638v,215,,215,,215c7753,1859,7730,1868,7717,1877v-7,14,-12,39,-14,58c7957,1935,7957,1935,7957,1935v1,-6,2,-14,2,-23c7959,1899,7958,1886,7955,1873v-20,-7,-52,-14,-76,-16xm8562,1801v-43,,-74,29,-74,72c8488,1924,8513,1951,8562,1951v43,,75,-28,75,-78c8637,1827,8605,1801,8562,1801xm8236,1864v-48,,-64,-23,-64,-83c8172,1531,8172,1531,8172,1531v146,,146,,146,c8321,1509,8317,1469,8314,1454v-142,,-142,,-142,c8172,1309,8172,1309,8172,1309v-29,,-73,9,-93,20c8062,1440,8062,1440,8062,1440v-18,4,-41,12,-57,20c7997,1477,7990,1513,7990,1531v72,,72,,72,c8057,1622,8055,1736,8055,1798v,110,43,154,129,154c8223,1952,8275,1942,8314,1923v10,-17,16,-39,16,-57c8330,1864,8330,1856,8329,1851v-29,7,-66,13,-93,13xm3519,1461v-10,17,-19,49,-20,71c3571,1532,3571,1532,3571,1532v,341,,341,,341c3571,1989,3517,2069,3465,2126v13,20,41,43,65,51c3607,2099,3686,1999,3686,1849v,-397,,-397,,-397c3670,1447,3643,1444,3621,1444v-38,,-77,7,-102,17xm4818,1521v13,6,36,12,52,15c4856,1561,4842,1594,4833,1622v-45,136,-45,136,-45,136c4780,1782,4769,1826,4764,1853v-9,,-9,,-9,c4750,1826,4739,1782,4732,1760v-49,-143,-49,-143,-49,-143c4674,1591,4660,1557,4647,1537v19,-2,48,-8,63,-13c4716,1505,4722,1477,4722,1454v-242,,-242,,-242,c4481,1475,4485,1503,4491,1521v11,7,29,15,43,19c4686,1949,4686,1949,4686,1949v117,-11,117,-11,117,-11c4956,1536,4956,1536,4956,1536v11,-1,33,-5,44,-9c5006,1510,5013,1476,5013,1454v-205,,-205,,-205,c4808,1476,4811,1502,4818,1521xm3005,1857v4,-77,7,-160,7,-239c3012,1462,2937,1437,2856,1437v-89,,-140,48,-162,91c2681,1528,2681,1528,2681,1528v,-76,,-76,,-76c2667,1447,2644,1444,2624,1444v-35,,-70,7,-92,17c2521,1478,2512,1510,2511,1532v72,,72,,72,c2583,1853,2583,1853,2583,1853v-19,6,-46,15,-61,24c2515,1891,2509,1916,2507,1935v263,,263,,263,c2773,1918,2771,1887,2767,1873v-16,-7,-47,-13,-69,-16c2698,1585,2698,1585,2698,1585v21,-29,65,-60,111,-60c2873,1525,2895,1570,2895,1638v,215,,215,,215c2879,1859,2856,1868,2843,1877v-7,14,-12,39,-14,58c3083,1935,3083,1935,3083,1935v1,-6,2,-14,2,-23c3085,1899,3084,1886,3081,1873v-20,-7,-52,-14,-76,-16xm1528,1857v4,-77,7,-160,7,-239c1535,1462,1460,1437,1379,1437v-89,,-140,48,-162,91c1204,1528,1204,1528,1204,1528v,-76,,-76,,-76c1190,1447,1167,1444,1147,1444v-35,,-70,7,-92,17c1044,1478,1035,1510,1034,1532v72,,72,,72,c1106,1853,1106,1853,1106,1853v-19,6,-46,15,-61,24c1038,1891,1032,1916,1030,1935v263,,263,,263,c1296,1918,1294,1887,1290,1873v-16,-7,-47,-13,-69,-16c1221,1585,1221,1585,1221,1585v21,-29,65,-60,111,-60c1396,1525,1418,1570,1418,1638v,215,,215,,215c1402,1859,1379,1868,1366,1877v-7,14,-12,39,-14,58c1606,1935,1606,1935,1606,1935v1,-6,2,-14,2,-23c1608,1899,1607,1886,1604,1873v-20,-7,-52,-14,-76,-16xm3362,1864v-48,,-64,-23,-64,-83c3298,1531,3298,1531,3298,1531v146,,146,,146,c3447,1509,3443,1469,3440,1454v-142,,-142,,-142,c3298,1309,3298,1309,3298,1309v-29,,-73,9,-93,20c3188,1440,3188,1440,3188,1440v-18,4,-41,12,-57,20c3123,1477,3116,1513,3116,1531v72,,72,,72,c3183,1622,3181,1736,3181,1798v,110,43,154,129,154c3349,1952,3401,1942,3440,1923v10,-17,16,-39,16,-57c3456,1864,3456,1856,3455,1851v-29,7,-66,13,-93,13xm2052,1857v,-647,,-647,,-647c2036,1204,2009,1201,1988,1201v-38,,-77,7,-101,17c1876,1236,1867,1267,1866,1290v71,,71,,71,c1937,1853,1937,1853,1937,1853v-20,6,-46,15,-61,24c1869,1891,1863,1916,1861,1935v270,,270,,270,c2132,1929,2133,1921,2133,1912v,-13,-1,-26,-4,-39c2109,1866,2075,1859,2052,1857xm4220,1661v,17,-1,36,-3,54c3916,1715,3916,1715,3916,1715v5,93,64,148,151,148c4111,1863,4178,1850,4215,1836v2,21,-7,57,-19,76c4160,1932,4099,1952,4032,1952v-150,,-236,-107,-236,-248c3796,1552,3892,1437,4039,1437v128,,181,89,181,224xm4022,1507v-61,,-102,55,-108,134c4107,1641,4107,1641,4107,1641v6,-61,-13,-134,-85,-134xm954,1661v,17,-1,36,-3,54c650,1715,650,1715,650,1715v5,93,64,148,151,148c845,1863,912,1850,949,1836v2,21,-7,57,-19,76c894,1932,833,1952,766,1952v-150,,-236,-107,-236,-248c530,1552,626,1437,773,1437v128,,181,89,181,224xm756,1507v-61,,-102,55,-108,134c841,1641,841,1641,841,1641v6,-61,-13,-134,-85,-134xm3631,1200v-42,,-72,28,-72,70c3559,1319,3584,1345,3631,1345v42,,71,-27,71,-75c3702,1226,3673,1200,3631,1200xe" fillcolor="#3f5e6b" stroked="f">
              <v:path arrowok="t" o:connecttype="custom" o:connectlocs="1168318,229658;3955454,238870;3970693,211552;1439444,215046;1340073,102282;905764,77506;4484372,210917;4514215,211552;547966,75282;4394208,229658;4372620,190905;324145,118164;402562,198529;992753,105458;698133,110223;4081493,194082;4118003,188999;1561355,207423;1932487,76235;3428441,207423;3562417,208693;2784914,3176;204773,237599;110165,153105;163184,41929;2268695,230929;3135092,213776;3165252,105776;2963019,163588;2526170,210917;3386534,229658;3364946,190905;1637550,105458;3814494,207423;2378860,148341;2380130,215364;1871213,240140;1786764,3176;3683376,75282;3713219,104505;713690,403410;717500,486633;1895024,543810;2001697,575892;2319174,527610;1820099,491398;1880103,493939;1639455,521257;2723641,386575;2425847,594951;2742055,594951;2598237,620045;1529607,483139;1524845,615598;820045,486633;978149,594951;410499,614645;1047041,486316;1067360,592092;1338803,544763;206360,544763;1175302,403410" o:connectangles="0,0,0,0,0,0,0,0,0,0,0,0,0,0,0,0,0,0,0,0,0,0,0,0,0,0,0,0,0,0,0,0,0,0,0,0,0,0,0,0,0,0,0,0,0,0,0,0,0,0,0,0,0,0,0,0,0,0,0,0,0,0"/>
              <o:lock v:ext="edit" verticies="t"/>
            </v:shape>
            <w10:wrap anchorx="page" anchory="page"/>
            <w10:anchorlock/>
          </v:group>
        </w:pict>
      </w:r>
    </w:p>
    <w:p w:rsidR="0006663A" w:rsidRDefault="0006663A" w:rsidP="00055235">
      <w:pPr>
        <w:pStyle w:val="BasistekstKanselarij"/>
      </w:pPr>
    </w:p>
    <w:p w:rsidR="0006663A" w:rsidRDefault="0006663A" w:rsidP="00055235">
      <w:pPr>
        <w:pStyle w:val="BasistekstKanselarij"/>
      </w:pPr>
    </w:p>
    <w:p w:rsidR="0006663A" w:rsidRDefault="0006663A" w:rsidP="0006663A">
      <w:pPr>
        <w:pStyle w:val="BasistekstKanselarij"/>
      </w:pPr>
      <w:r>
        <w:t xml:space="preserve">Personen die maatschappelijk verdienstelijk zijn kunnen in aanmerking komen voor een Koninklijke </w:t>
      </w:r>
      <w:r>
        <w:br/>
        <w:t>onderscheiding. Zij moeten iets hebben betekend voor de maatschappij. Dat kan op verschillende manieren:</w:t>
      </w:r>
    </w:p>
    <w:p w:rsidR="0006663A" w:rsidRDefault="0006663A" w:rsidP="0006663A">
      <w:pPr>
        <w:pStyle w:val="BasistekstKanselarij"/>
      </w:pPr>
    </w:p>
    <w:p w:rsidR="0006663A" w:rsidRDefault="0006663A" w:rsidP="0006663A">
      <w:pPr>
        <w:pStyle w:val="Opsommingteken1eniveauKanselarij"/>
      </w:pPr>
      <w:r>
        <w:t>door bijzondere persoonlijke prestaties te verrichten in de betaalde baan of het beroep;</w:t>
      </w:r>
    </w:p>
    <w:p w:rsidR="0006663A" w:rsidRDefault="0006663A" w:rsidP="0006663A">
      <w:pPr>
        <w:pStyle w:val="Opsommingteken1eniveauKanselarij"/>
      </w:pPr>
      <w:r>
        <w:t>door al jarenlang vrijwilligerswerk te verrichten of onbezoldigde nevenfuncties te vervullen;</w:t>
      </w:r>
    </w:p>
    <w:p w:rsidR="00055235" w:rsidRDefault="0006663A" w:rsidP="0006663A">
      <w:pPr>
        <w:pStyle w:val="Opsommingteken1eniveauKanselarij"/>
      </w:pPr>
      <w:r>
        <w:t>het kan ook gaan om een combinatie van vrijwilligerswerk en bijzondere persoonlijke prestaties in de betaalde baan.</w:t>
      </w:r>
    </w:p>
    <w:p w:rsidR="0006663A" w:rsidRDefault="0006663A" w:rsidP="0006663A">
      <w:pPr>
        <w:pStyle w:val="TussenregelKanselarij"/>
      </w:pPr>
    </w:p>
    <w:p w:rsidR="0006663A" w:rsidRDefault="0006663A" w:rsidP="0006663A">
      <w:pPr>
        <w:pStyle w:val="TussenregelKanselarij"/>
      </w:pPr>
    </w:p>
    <w:tbl>
      <w:tblPr>
        <w:tblW w:w="0" w:type="auto"/>
        <w:tblLayout w:type="fixed"/>
        <w:tblCellMar>
          <w:left w:w="0" w:type="dxa"/>
          <w:right w:w="0" w:type="dxa"/>
        </w:tblCellMar>
        <w:tblLook w:val="04A0" w:firstRow="1" w:lastRow="0" w:firstColumn="1" w:lastColumn="0" w:noHBand="0" w:noVBand="1"/>
      </w:tblPr>
      <w:tblGrid>
        <w:gridCol w:w="10204"/>
      </w:tblGrid>
      <w:tr w:rsidR="0006663A" w:rsidRPr="0045234B" w:rsidTr="0045234B">
        <w:trPr>
          <w:trHeight w:hRule="exact" w:val="624"/>
        </w:trPr>
        <w:tc>
          <w:tcPr>
            <w:tcW w:w="10204" w:type="dxa"/>
            <w:shd w:val="clear" w:color="auto" w:fill="BECCD5"/>
          </w:tcPr>
          <w:p w:rsidR="0006663A" w:rsidRPr="0045234B" w:rsidRDefault="0006663A" w:rsidP="0006663A">
            <w:pPr>
              <w:pStyle w:val="ToelichtingKanselarij"/>
            </w:pPr>
            <w:r w:rsidRPr="0045234B">
              <w:t>Heeft u een curriculum vitae van de kandidaat? Voeg deze dan toe als bijlage bij dit formulier.</w:t>
            </w:r>
          </w:p>
        </w:tc>
      </w:tr>
    </w:tbl>
    <w:p w:rsidR="0006663A" w:rsidRPr="00337360" w:rsidRDefault="0006663A" w:rsidP="0006663A">
      <w:pPr>
        <w:pStyle w:val="Kop1zondernummerKanselarij"/>
        <w:spacing w:before="240"/>
        <w:rPr>
          <w:sz w:val="40"/>
          <w:szCs w:val="40"/>
        </w:rPr>
      </w:pPr>
      <w:r w:rsidRPr="00337360">
        <w:rPr>
          <w:sz w:val="40"/>
          <w:szCs w:val="40"/>
        </w:rPr>
        <w:t>Verdiensten in de betaalde baan</w:t>
      </w:r>
    </w:p>
    <w:p w:rsidR="0006663A" w:rsidRDefault="0006663A" w:rsidP="009F7949">
      <w:pPr>
        <w:pStyle w:val="Heading1"/>
      </w:pPr>
      <w:r>
        <w:t xml:space="preserve"> </w:t>
      </w:r>
    </w:p>
    <w:tbl>
      <w:tblPr>
        <w:tblW w:w="0" w:type="auto"/>
        <w:tblLayout w:type="fixed"/>
        <w:tblCellMar>
          <w:left w:w="0" w:type="dxa"/>
          <w:right w:w="0" w:type="dxa"/>
        </w:tblCellMar>
        <w:tblLook w:val="04A0" w:firstRow="1" w:lastRow="0" w:firstColumn="1" w:lastColumn="0" w:noHBand="0" w:noVBand="1"/>
      </w:tblPr>
      <w:tblGrid>
        <w:gridCol w:w="10204"/>
      </w:tblGrid>
      <w:tr w:rsidR="0006663A" w:rsidRPr="0045234B" w:rsidTr="0045234B">
        <w:trPr>
          <w:trHeight w:hRule="exact" w:val="2098"/>
        </w:trPr>
        <w:tc>
          <w:tcPr>
            <w:tcW w:w="10204" w:type="dxa"/>
            <w:shd w:val="clear" w:color="auto" w:fill="BECCD5"/>
          </w:tcPr>
          <w:p w:rsidR="0006663A" w:rsidRPr="0045234B" w:rsidRDefault="0006663A" w:rsidP="0006663A">
            <w:pPr>
              <w:pStyle w:val="ToelichtingKanselarij"/>
            </w:pPr>
            <w:r w:rsidRPr="0045234B">
              <w:t>Beschrijf hier de bijzondere prestaties in de betaalde baan en probeer daarbij antwoord te geven op onderstaande vragen.</w:t>
            </w:r>
            <w:r w:rsidRPr="0045234B">
              <w:br/>
            </w:r>
          </w:p>
          <w:p w:rsidR="0006663A" w:rsidRPr="0045234B" w:rsidRDefault="0006663A" w:rsidP="0006663A">
            <w:pPr>
              <w:pStyle w:val="ToelichtingopsommingKanselarij"/>
            </w:pPr>
            <w:r w:rsidRPr="0045234B">
              <w:t>Wat heeft de kandidaat gedaan dat aanzienlijk verder gaat, dan wat normaal van iemand in zo’n baan of beroep wordt verwacht?</w:t>
            </w:r>
          </w:p>
          <w:p w:rsidR="0006663A" w:rsidRPr="0045234B" w:rsidRDefault="0006663A" w:rsidP="0006663A">
            <w:pPr>
              <w:pStyle w:val="ToelichtingopsommingKanselarij"/>
            </w:pPr>
            <w:r w:rsidRPr="0045234B">
              <w:t>Wat zijn de bijzondere prestaties van de kandidaat geweest?</w:t>
            </w:r>
          </w:p>
          <w:p w:rsidR="0006663A" w:rsidRPr="0045234B" w:rsidRDefault="0006663A" w:rsidP="0006663A">
            <w:pPr>
              <w:pStyle w:val="ToelichtingopsommingKanselarij"/>
            </w:pPr>
            <w:r w:rsidRPr="0045234B">
              <w:t>Welke verantwoordelijkheden heeft de kandidaat gedragen?</w:t>
            </w:r>
          </w:p>
          <w:p w:rsidR="0006663A" w:rsidRPr="0045234B" w:rsidRDefault="0006663A" w:rsidP="0006663A">
            <w:pPr>
              <w:pStyle w:val="ToelichtingopsommingKanselarij"/>
            </w:pPr>
            <w:r w:rsidRPr="0045234B">
              <w:t>Wat is het belang van de verdiensten van de kandidaat voor de samenleving?</w:t>
            </w:r>
          </w:p>
        </w:tc>
      </w:tr>
      <w:tr w:rsidR="0006663A" w:rsidRPr="0045234B" w:rsidTr="0045234B">
        <w:trPr>
          <w:trHeight w:hRule="exact" w:val="340"/>
        </w:trPr>
        <w:tc>
          <w:tcPr>
            <w:tcW w:w="10204" w:type="dxa"/>
            <w:tcBorders>
              <w:bottom w:val="single" w:sz="8" w:space="0" w:color="315D6F"/>
            </w:tcBorders>
            <w:shd w:val="clear" w:color="auto" w:fill="auto"/>
            <w:vAlign w:val="center"/>
          </w:tcPr>
          <w:p w:rsidR="0006663A" w:rsidRPr="0045234B" w:rsidRDefault="009F7949" w:rsidP="009F7949">
            <w:pPr>
              <w:pStyle w:val="BasistekstKanselarij"/>
            </w:pPr>
            <w:r w:rsidRPr="0045234B">
              <w:t>Werkgever:</w:t>
            </w:r>
          </w:p>
        </w:tc>
      </w:tr>
      <w:tr w:rsidR="009F7949" w:rsidRPr="0045234B" w:rsidTr="0045234B">
        <w:trPr>
          <w:trHeight w:hRule="exact" w:val="709"/>
        </w:trPr>
        <w:tc>
          <w:tcPr>
            <w:tcW w:w="10204" w:type="dxa"/>
            <w:tcBorders>
              <w:top w:val="single" w:sz="8" w:space="0" w:color="315D6F"/>
              <w:left w:val="single" w:sz="8" w:space="0" w:color="315D6F"/>
              <w:bottom w:val="single" w:sz="8" w:space="0" w:color="315D6F"/>
              <w:right w:val="single" w:sz="8" w:space="0" w:color="315D6F"/>
            </w:tcBorders>
            <w:shd w:val="clear" w:color="auto" w:fill="auto"/>
            <w:vAlign w:val="center"/>
          </w:tcPr>
          <w:p w:rsidR="009F7949" w:rsidRPr="0045234B" w:rsidRDefault="00BE6277" w:rsidP="000416C6">
            <w:pPr>
              <w:pStyle w:val="InvulveldKanselarij"/>
            </w:pPr>
            <w:r w:rsidRPr="0045234B">
              <w:fldChar w:fldCharType="begin"/>
            </w:r>
            <w:r w:rsidRPr="0045234B">
              <w:instrText xml:space="preserve"> </w:instrText>
            </w:r>
            <w:r w:rsidRPr="0045234B">
              <w:fldChar w:fldCharType="end"/>
            </w:r>
            <w:r w:rsidRPr="0045234B">
              <w:t xml:space="preserve">     </w:t>
            </w:r>
          </w:p>
        </w:tc>
      </w:tr>
    </w:tbl>
    <w:p w:rsidR="0006663A" w:rsidRDefault="00652DC2" w:rsidP="009F7949">
      <w:pPr>
        <w:pStyle w:val="TussenregelKanselarij"/>
      </w:pPr>
      <w:r>
        <w:t xml:space="preserve"> </w:t>
      </w:r>
    </w:p>
    <w:tbl>
      <w:tblPr>
        <w:tblW w:w="10205" w:type="dxa"/>
        <w:tblLayout w:type="fixed"/>
        <w:tblCellMar>
          <w:left w:w="0" w:type="dxa"/>
          <w:right w:w="0" w:type="dxa"/>
        </w:tblCellMar>
        <w:tblLook w:val="04A0" w:firstRow="1" w:lastRow="0" w:firstColumn="1" w:lastColumn="0" w:noHBand="0" w:noVBand="1"/>
      </w:tblPr>
      <w:tblGrid>
        <w:gridCol w:w="10205"/>
      </w:tblGrid>
      <w:tr w:rsidR="009F7949" w:rsidRPr="0045234B" w:rsidTr="0045234B">
        <w:trPr>
          <w:trHeight w:hRule="exact" w:val="312"/>
        </w:trPr>
        <w:tc>
          <w:tcPr>
            <w:tcW w:w="10205" w:type="dxa"/>
            <w:tcBorders>
              <w:bottom w:val="single" w:sz="8" w:space="0" w:color="315D6F"/>
            </w:tcBorders>
            <w:shd w:val="clear" w:color="auto" w:fill="auto"/>
          </w:tcPr>
          <w:p w:rsidR="009F7949" w:rsidRPr="0045234B" w:rsidRDefault="009F7949" w:rsidP="009A412A">
            <w:pPr>
              <w:pStyle w:val="BasistekstKanselarij"/>
            </w:pPr>
            <w:r w:rsidRPr="0045234B">
              <w:t>Functie:</w:t>
            </w:r>
          </w:p>
        </w:tc>
      </w:tr>
      <w:tr w:rsidR="009F7949" w:rsidRPr="0045234B" w:rsidTr="0045234B">
        <w:trPr>
          <w:trHeight w:hRule="exact" w:val="709"/>
        </w:trPr>
        <w:tc>
          <w:tcPr>
            <w:tcW w:w="10205" w:type="dxa"/>
            <w:tcBorders>
              <w:top w:val="single" w:sz="8" w:space="0" w:color="315D6F"/>
              <w:left w:val="single" w:sz="8" w:space="0" w:color="315D6F"/>
              <w:bottom w:val="single" w:sz="8" w:space="0" w:color="315D6F"/>
              <w:right w:val="single" w:sz="8" w:space="0" w:color="315D6F"/>
            </w:tcBorders>
            <w:shd w:val="clear" w:color="auto" w:fill="auto"/>
            <w:vAlign w:val="center"/>
          </w:tcPr>
          <w:p w:rsidR="009F7949" w:rsidRPr="0045234B" w:rsidRDefault="00BE6277" w:rsidP="000416C6">
            <w:pPr>
              <w:pStyle w:val="InvulveldKanselarij"/>
            </w:pPr>
            <w:r w:rsidRPr="0045234B">
              <w:fldChar w:fldCharType="begin"/>
            </w:r>
            <w:r w:rsidRPr="0045234B">
              <w:instrText xml:space="preserve"> </w:instrText>
            </w:r>
            <w:r w:rsidRPr="0045234B">
              <w:fldChar w:fldCharType="end"/>
            </w:r>
            <w:r w:rsidRPr="0045234B">
              <w:t xml:space="preserve">     </w:t>
            </w:r>
          </w:p>
        </w:tc>
      </w:tr>
    </w:tbl>
    <w:p w:rsidR="009F7949" w:rsidRDefault="00652DC2" w:rsidP="009F7949">
      <w:pPr>
        <w:pStyle w:val="TussenregelKanselarij"/>
      </w:pPr>
      <w:r>
        <w:t xml:space="preserve"> </w:t>
      </w:r>
    </w:p>
    <w:tbl>
      <w:tblPr>
        <w:tblW w:w="8107" w:type="dxa"/>
        <w:tblLayout w:type="fixed"/>
        <w:tblCellMar>
          <w:left w:w="0" w:type="dxa"/>
          <w:right w:w="0" w:type="dxa"/>
        </w:tblCellMar>
        <w:tblLook w:val="04A0" w:firstRow="1" w:lastRow="0" w:firstColumn="1" w:lastColumn="0" w:noHBand="0" w:noVBand="1"/>
      </w:tblPr>
      <w:tblGrid>
        <w:gridCol w:w="3940"/>
        <w:gridCol w:w="227"/>
        <w:gridCol w:w="3940"/>
      </w:tblGrid>
      <w:tr w:rsidR="00976102" w:rsidRPr="0045234B" w:rsidTr="0045234B">
        <w:trPr>
          <w:trHeight w:hRule="exact" w:val="340"/>
        </w:trPr>
        <w:tc>
          <w:tcPr>
            <w:tcW w:w="3940" w:type="dxa"/>
            <w:tcBorders>
              <w:bottom w:val="single" w:sz="8" w:space="0" w:color="315D6F"/>
            </w:tcBorders>
            <w:shd w:val="clear" w:color="auto" w:fill="auto"/>
          </w:tcPr>
          <w:p w:rsidR="009F7949" w:rsidRPr="0045234B" w:rsidRDefault="009F7949" w:rsidP="009F7949">
            <w:pPr>
              <w:pStyle w:val="BasistekstKanselarij"/>
            </w:pPr>
            <w:r w:rsidRPr="0045234B">
              <w:t>Periode van:</w:t>
            </w:r>
          </w:p>
        </w:tc>
        <w:tc>
          <w:tcPr>
            <w:tcW w:w="227" w:type="dxa"/>
            <w:shd w:val="clear" w:color="auto" w:fill="auto"/>
          </w:tcPr>
          <w:p w:rsidR="009F7949" w:rsidRPr="0045234B" w:rsidRDefault="009F7949" w:rsidP="0045234B">
            <w:pPr>
              <w:pStyle w:val="BasistekstKanselarij"/>
              <w:jc w:val="right"/>
            </w:pPr>
          </w:p>
        </w:tc>
        <w:tc>
          <w:tcPr>
            <w:tcW w:w="3940" w:type="dxa"/>
            <w:tcBorders>
              <w:bottom w:val="single" w:sz="8" w:space="0" w:color="315D6F"/>
            </w:tcBorders>
            <w:shd w:val="clear" w:color="auto" w:fill="auto"/>
          </w:tcPr>
          <w:p w:rsidR="009F7949" w:rsidRPr="0045234B" w:rsidRDefault="009F7949" w:rsidP="009F7949">
            <w:pPr>
              <w:pStyle w:val="BasistekstKanselarij"/>
            </w:pPr>
            <w:r w:rsidRPr="0045234B">
              <w:t>Periode tot:</w:t>
            </w:r>
          </w:p>
        </w:tc>
      </w:tr>
      <w:tr w:rsidR="00976102" w:rsidRPr="0045234B" w:rsidTr="0045234B">
        <w:trPr>
          <w:trHeight w:hRule="exact" w:val="709"/>
        </w:trPr>
        <w:tc>
          <w:tcPr>
            <w:tcW w:w="3940" w:type="dxa"/>
            <w:tcBorders>
              <w:top w:val="single" w:sz="8" w:space="0" w:color="315D6F"/>
              <w:left w:val="single" w:sz="8" w:space="0" w:color="315D6F"/>
              <w:bottom w:val="single" w:sz="8" w:space="0" w:color="315D6F"/>
              <w:right w:val="single" w:sz="8" w:space="0" w:color="315D6F"/>
            </w:tcBorders>
            <w:shd w:val="clear" w:color="auto" w:fill="auto"/>
            <w:vAlign w:val="center"/>
          </w:tcPr>
          <w:p w:rsidR="009F7949" w:rsidRPr="0045234B" w:rsidRDefault="00BE6277" w:rsidP="000416C6">
            <w:pPr>
              <w:pStyle w:val="InvulveldKanselarij"/>
            </w:pPr>
            <w:r w:rsidRPr="0045234B">
              <w:fldChar w:fldCharType="begin"/>
            </w:r>
            <w:r w:rsidRPr="0045234B">
              <w:instrText xml:space="preserve"> </w:instrText>
            </w:r>
            <w:r w:rsidRPr="0045234B">
              <w:fldChar w:fldCharType="end"/>
            </w:r>
            <w:r w:rsidRPr="0045234B">
              <w:t xml:space="preserve">     </w:t>
            </w:r>
          </w:p>
        </w:tc>
        <w:tc>
          <w:tcPr>
            <w:tcW w:w="227" w:type="dxa"/>
            <w:tcBorders>
              <w:left w:val="single" w:sz="8" w:space="0" w:color="315D6F"/>
              <w:right w:val="single" w:sz="8" w:space="0" w:color="315D6F"/>
            </w:tcBorders>
            <w:shd w:val="clear" w:color="auto" w:fill="auto"/>
            <w:vAlign w:val="center"/>
          </w:tcPr>
          <w:p w:rsidR="009F7949" w:rsidRPr="0045234B" w:rsidRDefault="009F7949" w:rsidP="0045234B">
            <w:pPr>
              <w:pStyle w:val="InvulveldKanselarij"/>
              <w:jc w:val="right"/>
            </w:pPr>
          </w:p>
        </w:tc>
        <w:tc>
          <w:tcPr>
            <w:tcW w:w="3940" w:type="dxa"/>
            <w:tcBorders>
              <w:top w:val="single" w:sz="8" w:space="0" w:color="315D6F"/>
              <w:left w:val="single" w:sz="8" w:space="0" w:color="315D6F"/>
              <w:bottom w:val="single" w:sz="8" w:space="0" w:color="315D6F"/>
              <w:right w:val="single" w:sz="8" w:space="0" w:color="315D6F"/>
            </w:tcBorders>
            <w:shd w:val="clear" w:color="auto" w:fill="auto"/>
            <w:vAlign w:val="center"/>
          </w:tcPr>
          <w:p w:rsidR="009F7949" w:rsidRPr="0045234B" w:rsidRDefault="00BE6277" w:rsidP="000416C6">
            <w:pPr>
              <w:pStyle w:val="InvulveldKanselarij"/>
            </w:pPr>
            <w:r w:rsidRPr="0045234B">
              <w:fldChar w:fldCharType="begin"/>
            </w:r>
            <w:r w:rsidRPr="0045234B">
              <w:instrText xml:space="preserve"> </w:instrText>
            </w:r>
            <w:r w:rsidRPr="0045234B">
              <w:fldChar w:fldCharType="end"/>
            </w:r>
            <w:r w:rsidRPr="0045234B">
              <w:t xml:space="preserve">     </w:t>
            </w:r>
          </w:p>
        </w:tc>
      </w:tr>
      <w:tr w:rsidR="009F7949" w:rsidRPr="0045234B" w:rsidTr="0045234B">
        <w:trPr>
          <w:trHeight w:hRule="exact" w:val="567"/>
        </w:trPr>
        <w:tc>
          <w:tcPr>
            <w:tcW w:w="8107" w:type="dxa"/>
            <w:gridSpan w:val="3"/>
            <w:shd w:val="clear" w:color="auto" w:fill="auto"/>
          </w:tcPr>
          <w:p w:rsidR="009F7949" w:rsidRPr="0045234B" w:rsidRDefault="009F7949" w:rsidP="009F7949">
            <w:pPr>
              <w:pStyle w:val="ToelichtingKanselarij"/>
            </w:pPr>
            <w:r w:rsidRPr="0045234B">
              <w:t>Indien u de datum niet precies weet, is een schatting ook voldoende.</w:t>
            </w:r>
          </w:p>
        </w:tc>
      </w:tr>
    </w:tbl>
    <w:p w:rsidR="009F7949" w:rsidRDefault="009F7949" w:rsidP="009F7949">
      <w:pPr>
        <w:pStyle w:val="TussenregelKanselarij"/>
      </w:pPr>
    </w:p>
    <w:p w:rsidR="009F7949" w:rsidRDefault="009F7949" w:rsidP="009F7949">
      <w:pPr>
        <w:pStyle w:val="TussenregelKanselarij"/>
      </w:pPr>
    </w:p>
    <w:tbl>
      <w:tblPr>
        <w:tblW w:w="10205" w:type="dxa"/>
        <w:tblLayout w:type="fixed"/>
        <w:tblCellMar>
          <w:top w:w="57" w:type="dxa"/>
          <w:left w:w="0" w:type="dxa"/>
          <w:right w:w="0" w:type="dxa"/>
        </w:tblCellMar>
        <w:tblLook w:val="04A0" w:firstRow="1" w:lastRow="0" w:firstColumn="1" w:lastColumn="0" w:noHBand="0" w:noVBand="1"/>
      </w:tblPr>
      <w:tblGrid>
        <w:gridCol w:w="10205"/>
      </w:tblGrid>
      <w:tr w:rsidR="009F7949" w:rsidRPr="0045234B" w:rsidTr="0045234B">
        <w:trPr>
          <w:trHeight w:hRule="exact" w:val="369"/>
        </w:trPr>
        <w:tc>
          <w:tcPr>
            <w:tcW w:w="10205" w:type="dxa"/>
            <w:tcBorders>
              <w:bottom w:val="single" w:sz="8" w:space="0" w:color="315D6F"/>
            </w:tcBorders>
            <w:shd w:val="clear" w:color="auto" w:fill="auto"/>
          </w:tcPr>
          <w:p w:rsidR="009F7949" w:rsidRPr="0045234B" w:rsidRDefault="009F7949" w:rsidP="00F86ED2">
            <w:pPr>
              <w:pStyle w:val="BasistekstKanselarij"/>
            </w:pPr>
            <w:r w:rsidRPr="0045234B">
              <w:t>Omschrijving van de bijzondere prestaties in de betaalde baan:</w:t>
            </w:r>
          </w:p>
        </w:tc>
      </w:tr>
      <w:tr w:rsidR="009F7949" w:rsidRPr="0045234B" w:rsidTr="0045234B">
        <w:trPr>
          <w:trHeight w:val="2381"/>
        </w:trPr>
        <w:tc>
          <w:tcPr>
            <w:tcW w:w="10205" w:type="dxa"/>
            <w:tcBorders>
              <w:top w:val="single" w:sz="8" w:space="0" w:color="315D6F"/>
              <w:left w:val="single" w:sz="8" w:space="0" w:color="315D6F"/>
              <w:bottom w:val="single" w:sz="8" w:space="0" w:color="315D6F"/>
              <w:right w:val="single" w:sz="8" w:space="0" w:color="315D6F"/>
            </w:tcBorders>
            <w:shd w:val="clear" w:color="auto" w:fill="auto"/>
          </w:tcPr>
          <w:p w:rsidR="009F7949" w:rsidRPr="0045234B" w:rsidRDefault="00BE6277" w:rsidP="000416C6">
            <w:pPr>
              <w:pStyle w:val="InvulveldKanselarij"/>
            </w:pPr>
            <w:r w:rsidRPr="0045234B">
              <w:fldChar w:fldCharType="begin"/>
            </w:r>
            <w:r w:rsidRPr="0045234B">
              <w:instrText xml:space="preserve"> </w:instrText>
            </w:r>
            <w:r w:rsidRPr="0045234B">
              <w:fldChar w:fldCharType="end"/>
            </w:r>
            <w:r w:rsidRPr="0045234B">
              <w:t xml:space="preserve">     </w:t>
            </w:r>
          </w:p>
        </w:tc>
      </w:tr>
    </w:tbl>
    <w:p w:rsidR="009F7949" w:rsidRDefault="009F7949" w:rsidP="009F7949">
      <w:pPr>
        <w:pStyle w:val="BasistekstKanselarij"/>
      </w:pPr>
      <w:r>
        <w:br w:type="page"/>
      </w:r>
    </w:p>
    <w:p w:rsidR="009F7949" w:rsidRDefault="009F7949" w:rsidP="009F7949">
      <w:pPr>
        <w:pStyle w:val="BasistekstKanselarij"/>
      </w:pPr>
    </w:p>
    <w:p w:rsidR="009F7949" w:rsidRDefault="009F7949" w:rsidP="009F7949">
      <w:pPr>
        <w:pStyle w:val="BasistekstKanselarij"/>
      </w:pPr>
    </w:p>
    <w:p w:rsidR="009F7949" w:rsidRDefault="00F134B2" w:rsidP="009F7949">
      <w:pPr>
        <w:pStyle w:val="Kop1zondernummerKanselarij"/>
      </w:pPr>
      <w:r>
        <w:rPr>
          <w:noProof/>
          <w:sz w:val="40"/>
          <w:szCs w:val="40"/>
        </w:rPr>
        <w:pict>
          <v:group id="_x0000_s1053" editas="canvas" style="position:absolute;margin-left:0;margin-top:0;width:416.15pt;height:125.85pt;z-index:-251666432;mso-position-horizontal-relative:page;mso-position-vertical-relative:page" coordsize="52844,1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">
            <v:shape id="_x0000_s1054" type="#_x0000_t75" style="position:absolute;width:52844;height:15982;visibility:visible">
              <v:fill o:detectmouseclick="t"/>
              <v:path o:connecttype="none"/>
            </v:shape>
            <v:shape id="Freeform 28" o:spid="_x0000_s1055" style="position:absolute;left:5473;top:7219;width:45142;height:6916;visibility:visible;mso-wrap-style:square;v-text-anchor:top" coordsize="14219,2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7CfMUA&#10;AADbAAAADwAAAGRycy9kb3ducmV2LnhtbESPzWrDMBCE74W8g9hALyWRY2gJbpRQDKGFHkp+IDlu&#10;rLVlYq2MpMTu21eFQo/DzHzDrDaj7cSdfGgdK1jMMxDEldMtNwqOh+1sCSJEZI2dY1LwTQE268nD&#10;CgvtBt7RfR8bkSAcClRgYuwLKUNlyGKYu544ebXzFmOSvpHa45DgtpN5lr1Iiy2nBYM9lYaq6/5m&#10;FZTv55M3z5/lrh++THu5PlFd35R6nI5vryAijfE//Nf+0AryHH6/p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sJ8xQAAANsAAAAPAAAAAAAAAAAAAAAAAJgCAABkcnMv&#10;ZG93bnJldi54bWxQSwUGAAAAAAQABAD1AAAAigMAAAAA&#10;" path="m3428,331v-72,,-72,,-72,c3356,313,3363,277,3371,260v16,-8,39,-16,57,-20c3445,129,3445,129,3445,129v20,-11,64,-20,93,-20c3538,254,3538,254,3538,254v142,,142,,142,c3683,269,3687,309,3684,331v-146,,-146,,-146,c3538,581,3538,581,3538,581v,60,16,83,64,83c3629,664,3666,658,3695,651v1,5,1,13,1,15c3696,684,3690,706,3680,723v-39,19,-91,29,-130,29c3464,752,3421,708,3421,598v,-62,2,-176,7,-267xm3187,145v42,,71,-27,71,-75c3258,26,3229,,3187,v-42,,-72,28,-72,70c3115,119,3140,145,3187,145xm12802,659v1,5,1,11,1,15c12803,690,12798,714,12791,727v-38,12,-111,20,-151,20c12628,726,12620,700,12617,672v-7,,-7,,-7,c12586,712,12544,752,12459,752v-87,,-187,-60,-187,-240c12272,346,12371,237,12514,237v36,,70,9,92,25c12606,90,12606,90,12606,90v-71,,-71,,-71,c12536,67,12545,36,12556,18v25,-10,63,-17,101,-17c12678,1,12705,4,12721,10v,574,,574,,574c12721,609,12724,639,12730,659r72,xm12608,329v-20,-9,-46,-14,-72,-14c12437,315,12392,387,12392,495v,111,48,171,115,171c12556,666,12589,639,12608,613r,-284xm4534,677v-7,14,-13,39,-15,58c4789,735,4789,735,4789,735v1,-6,2,-14,2,-23c4791,699,4790,686,4787,673v-20,-7,-54,-14,-77,-16c4710,10,4710,10,4710,10,4694,4,4667,1,4646,1v-38,,-77,7,-101,17c4534,36,4525,67,4524,90v71,,71,,71,c4595,653,4595,653,4595,653v-20,6,-46,15,-61,24xm4455,481v,163,-105,271,-257,271c4131,752,4063,739,4006,710v,-620,,-620,,-620c3935,90,3935,90,3935,90v1,-23,10,-54,20,-72c3980,8,4019,1,4056,1v22,,49,3,65,9c4121,158,4121,158,4121,158v,50,-4,108,-8,154c4126,312,4126,312,4126,312v17,-39,61,-75,136,-75c4353,237,4455,298,4455,481xm4335,495v,-111,-48,-173,-114,-173c4174,322,4138,347,4118,377v,288,,288,,288c4138,671,4164,675,4187,675v102,,148,-72,148,-180xm2647,752v84,,134,-46,156,-88c2810,664,2810,664,2810,664v3,30,12,61,24,83c2875,747,2951,739,2988,727v7,-13,12,-37,12,-53c3000,670,3000,664,2999,659v-74,,-74,,-74,c2919,636,2917,610,2917,587v,-335,,-335,,-335c2901,247,2875,244,2853,244v-38,,-77,6,-101,17c2741,279,2732,310,2731,332v71,,71,,71,c2802,608,2802,608,2802,608v-22,27,-64,55,-105,55c2633,663,2612,621,2612,550v,-298,,-298,,-298c2596,247,2570,244,2548,244v-38,,-78,7,-102,17c2435,278,2426,310,2425,332v75,,75,,75,c2496,409,2495,495,2495,569v,156,71,183,152,183xm14218,651v-29,7,-66,13,-93,13c14077,664,14061,641,14061,581v,-250,,-250,,-250c14207,331,14207,331,14207,331v3,-22,-1,-62,-4,-77c14061,254,14061,254,14061,254v,-145,,-145,,-145c14032,109,13988,118,13968,129v-17,111,-17,111,-17,111c13933,244,13910,252,13894,260v-8,17,-15,53,-15,71c13951,331,13951,331,13951,331v-5,91,-7,205,-7,267c13944,708,13987,752,14073,752v39,,91,-10,130,-29c14213,706,14219,684,14219,666v,-2,,-10,-1,-15xm1969,723v-24,14,-80,29,-124,29c1824,740,1806,710,1800,678v-7,,-7,,-7,c1766,725,1717,752,1650,752v-73,,-143,-45,-143,-141c1507,504,1596,450,1702,450v30,,63,6,87,17c1789,421,1789,421,1789,421v,-64,-31,-94,-91,-94c1653,327,1580,350,1544,372v-3,-8,-4,-23,-4,-34c1540,312,1546,283,1555,268v35,-17,114,-31,171,-31c1843,237,1901,287,1901,420v,181,,181,,181c1901,627,1906,652,1914,664v17,,49,-5,68,-10c1983,659,1983,664,1983,667v,19,-6,40,-14,56xm1791,523v-18,-5,-46,-8,-63,-8c1660,515,1622,547,1622,595v,51,36,73,77,73c1738,668,1773,650,1791,625r,-102xm13854,654v1,5,1,10,1,13c13855,686,13849,707,13841,723v-24,14,-80,29,-124,29c13696,740,13678,710,13672,678v-7,,-7,,-7,c13638,725,13589,752,13522,752v-73,,-143,-45,-143,-141c13379,504,13468,450,13574,450v30,,63,6,87,17c13661,421,13661,421,13661,421v,-64,-31,-94,-91,-94c13525,327,13452,350,13416,372v-3,-8,-4,-23,-4,-34c13412,312,13418,283,13427,268v35,-17,114,-31,171,-31c13715,237,13773,287,13773,420v,181,,181,,181c13773,627,13778,652,13786,664v17,,49,-5,68,-10xm13663,523v-18,-5,-46,-8,-63,-8c13532,515,13494,547,13494,595v,51,36,73,77,73c13610,668,13645,650,13663,625r,-102xm1127,752v-73,,-143,-45,-143,-141c984,504,1073,450,1179,450v30,,63,6,87,17c1266,421,1266,421,1266,421v,-64,-31,-94,-91,-94c1130,327,1057,350,1021,372v-3,-8,-4,-23,-4,-34c1017,312,1023,283,1032,268v35,-17,114,-31,171,-31c1320,237,1378,287,1378,420v,181,,181,,181c1378,627,1383,652,1391,664v17,,49,-5,68,-10c1460,659,1460,664,1460,667v,19,-6,40,-14,56c1422,737,1366,752,1322,752v-21,-12,-39,-42,-45,-74c1270,678,1270,678,1270,678v-27,47,-76,74,-143,74xm1176,668v39,,74,-18,92,-43c1268,523,1268,523,1268,523v-18,-5,-46,-8,-63,-8c1137,515,1099,547,1099,595v,51,36,73,77,73xm3066,677v-7,14,-13,39,-15,58c3319,735,3319,735,3319,735v1,-6,2,-14,2,-23c3321,699,3320,686,3317,673v-19,-7,-52,-14,-75,-16c3242,252,3242,252,3242,252v-16,-5,-43,-8,-65,-8c3139,244,3100,251,3076,261v-11,17,-20,49,-21,71c3127,332,3127,332,3127,332v,321,,321,,321c3107,659,3081,668,3066,677xm2040,677v-7,14,-13,39,-15,58c2318,735,2318,735,2318,735v3,-17,1,-47,-4,-61c2292,665,2245,657,2216,654v,-241,,-241,,-241c2241,363,2284,338,2329,338v22,,52,6,72,17c2404,345,2405,332,2405,319v,-30,-6,-59,-16,-74c2377,239,2356,237,2341,237v-67,,-117,52,-129,110c2199,347,2199,347,2199,347v,-95,,-95,,-95c2185,247,2162,244,2142,244v-34,,-69,7,-92,17c2038,279,2030,310,2030,332v71,,71,,71,c2101,653,2101,653,2101,653v-19,6,-46,15,-61,24xm13331,654v1,5,1,10,1,13c13332,686,13326,707,13318,723v-24,14,-80,29,-124,29c13173,740,13155,710,13149,678v-7,,-7,,-7,c13115,725,13066,752,12999,752v-73,,-143,-45,-143,-141c12856,504,12945,450,13051,450v30,,63,6,87,17c13138,421,13138,421,13138,421v,-64,-31,-94,-91,-94c13002,327,12929,350,12893,372v-3,-8,-4,-23,-4,-34c12889,312,12895,283,12904,268v35,-17,114,-31,171,-31c13192,237,13250,287,13250,420v,181,,181,,181c13250,627,13255,652,13263,664v17,,49,-5,68,-10xm13140,523v-18,-5,-46,-8,-63,-8c13009,515,12971,547,12971,595v,51,36,73,77,73c13087,668,13122,650,13140,625r,-102xm4857,677v-7,14,-13,39,-15,58c5110,735,5110,735,5110,735v1,-6,2,-14,2,-23c5112,699,5111,686,5108,673v-19,-7,-52,-14,-75,-16c5033,252,5033,252,5033,252v-16,-5,-43,-8,-65,-8c4930,244,4891,251,4867,261v-11,17,-20,49,-21,71c4918,332,4918,332,4918,332v,321,,321,,321c4898,659,4872,668,4857,677xm6080,598v,110,43,154,129,154c6248,752,6300,742,6339,723v10,-17,16,-39,16,-57c6355,664,6355,656,6354,651v-29,7,-66,13,-93,13c6213,664,6197,641,6197,581v,-250,,-250,,-250c6343,331,6343,331,6343,331v3,-22,-1,-62,-4,-77c6197,254,6197,254,6197,254v,-145,,-145,,-145c6168,109,6124,118,6104,129v-17,111,-17,111,-17,111c6069,244,6046,252,6030,260v-8,17,-15,53,-15,71c6087,331,6087,331,6087,331v-5,91,-7,205,-7,267xm11221,657v4,-77,7,-160,7,-239c11228,262,11153,237,11072,237v-89,,-140,48,-162,91c10897,328,10897,328,10897,328v,-76,,-76,,-76c10883,247,10860,244,10840,244v-35,,-70,7,-92,17c10737,278,10728,310,10727,332v72,,72,,72,c10799,653,10799,653,10799,653v-19,6,-46,15,-61,24c10731,691,10725,716,10723,735v263,,263,,263,c10989,718,10987,687,10983,673v-16,-7,-47,-13,-69,-16c10914,385,10914,385,10914,385v21,-29,65,-60,111,-60c11089,325,11111,370,11111,438v,215,,215,,215c11095,659,11072,668,11059,677v-7,14,-12,39,-14,58c11299,735,11299,735,11299,735v1,-6,2,-14,2,-23c11301,699,11300,686,11297,673v-20,-7,-52,-14,-76,-16xm8853,659v1,5,1,11,1,15c8854,690,8849,714,8842,727v-38,12,-111,20,-151,20c8679,726,8671,700,8668,672v-7,,-7,,-7,c8637,712,8595,752,8510,752v-87,,-187,-60,-187,-240c8323,346,8422,237,8565,237v36,,70,9,92,25c8657,90,8657,90,8657,90v-71,,-71,,-71,c8587,67,8596,36,8607,18,8632,8,8670,1,8708,1v21,,48,3,64,9c8772,584,8772,584,8772,584v,25,3,55,9,75l8853,659xm8659,329v-20,-9,-46,-14,-72,-14c8488,315,8443,387,8443,495v,111,48,171,115,171c8607,666,8640,639,8659,613r,-284xm4978,145v42,,71,-27,71,-75c5049,26,5020,,4978,v-42,,-72,28,-72,70c4906,119,4931,145,4978,145xm645,748v111,,111,,111,c947,117,947,117,947,117v17,-1,38,-4,52,-7c1005,92,1011,54,1011,34v-230,,-230,,-230,c781,53,786,90,791,107v19,5,47,8,68,9c843,148,826,197,815,237,750,482,750,482,750,482v-12,44,-24,107,-27,152c714,634,714,634,714,634,710,586,702,528,692,484,583,25,583,25,583,25v-122,,-122,,-122,c347,482,347,482,347,482v-11,43,-22,111,-26,156c312,638,312,638,312,638,309,592,296,523,286,483,225,237,225,237,225,237,215,196,197,147,182,117v22,-1,59,-4,77,-7c267,90,274,54,274,34,,34,,34,,34v2,22,7,53,14,73c27,111,50,115,66,117,242,748,242,748,242,748v123,,123,,123,c479,298,479,298,479,298v11,-44,22,-118,26,-166c514,132,514,132,514,132v3,49,14,120,24,163l645,748xm6627,512v,-166,99,-275,242,-275c6905,237,6939,246,6961,262v,-172,,-172,,-172c6890,90,6890,90,6890,90v1,-23,10,-54,21,-72c6936,8,6974,1,7012,1v21,,48,3,64,9c7076,584,7076,584,7076,584v,25,3,55,9,75c7157,659,7157,659,7157,659v1,5,1,11,1,15c7158,690,7153,714,7146,727v-38,12,-111,20,-151,20c6983,726,6975,700,6972,672v-7,,-7,,-7,c6941,712,6899,752,6814,752v-87,,-187,-60,-187,-240xm6747,495v,111,48,171,115,171c6911,666,6944,639,6963,613v,-284,,-284,,-284c6943,320,6917,315,6891,315v-99,,-144,72,-144,180xm9631,677v-7,14,-13,39,-15,58c9878,735,9878,735,9878,735v2,-17,,-48,-3,-62c9858,666,9829,660,9807,657v,-152,,-152,,-152c9849,505,9849,505,9849,505v88,119,179,243,224,251c10104,753,10135,744,10159,735v9,-17,16,-49,16,-68c10175,665,10175,657,10174,651v-58,9,-58,9,-58,9c10096,649,10015,557,9944,459v130,-124,130,-124,130,-124c10089,333,10117,329,10129,324v7,-18,14,-49,14,-70c9903,254,9903,254,9903,254v,21,3,46,10,64c9926,324,9954,330,9970,333v-14,7,-35,25,-44,35c9860,437,9860,437,9860,437v-53,,-53,,-53,c9807,10,9807,10,9807,10,9791,4,9764,1,9743,1v-38,,-76,7,-101,17c9631,36,9622,67,9621,90v71,,71,,71,c9692,653,9692,653,9692,653v-19,6,-46,15,-61,24xm9148,752v-150,,-236,-107,-236,-248c8912,352,9008,237,9155,237v128,,181,89,181,224c9336,478,9335,497,9333,515v-301,,-301,,-301,c9037,608,9096,663,9183,663v44,,111,-13,148,-27c9333,657,9324,693,9312,712v-36,20,-97,40,-164,40xm9030,441v193,,193,,193,c9229,380,9210,307,9138,307v-61,,-102,55,-108,134xm7776,598v,110,43,154,129,154c7944,752,7996,742,8035,723v10,-17,16,-39,16,-57c8051,664,8051,656,8050,651v-29,7,-66,13,-93,13c7909,664,7893,641,7893,581v,-250,,-250,,-250c8039,331,8039,331,8039,331v3,-22,-1,-62,-4,-77c7893,254,7893,254,7893,254v,-145,,-145,,-145c7864,109,7820,118,7800,129v-17,111,-17,111,-17,111c7765,244,7742,252,7726,260v-8,17,-15,53,-15,71c7783,331,7783,331,7783,331v-5,91,-7,205,-7,267xm10680,654v1,5,1,10,1,13c10681,686,10675,707,10667,723v-24,14,-80,29,-124,29c10522,740,10504,710,10498,678v-7,,-7,,-7,c10464,725,10415,752,10348,752v-73,,-143,-45,-143,-141c10205,504,10294,450,10400,450v30,,63,6,87,17c10487,421,10487,421,10487,421v,-64,-31,-94,-91,-94c10351,327,10278,350,10242,372v-3,-8,-4,-23,-4,-34c10238,312,10244,283,10253,268v35,-17,114,-31,171,-31c10541,237,10599,287,10599,420v,181,,181,,181c10599,627,10604,652,10612,664v17,,49,-5,68,-10xm10489,523v-18,-5,-46,-8,-63,-8c10358,515,10320,547,10320,595v,51,36,73,77,73c10436,668,10471,650,10489,625r,-102xm5124,926v13,20,41,43,65,51c5266,899,5345,799,5345,649v,-397,,-397,,-397c5329,247,5302,244,5280,244v-38,,-77,7,-102,17c5168,278,5159,310,5158,332v72,,72,,72,c5230,673,5230,673,5230,673v,116,-54,196,-106,253xm12075,145v42,,71,-27,71,-75c12146,26,12117,,12075,v-42,,-72,28,-72,70c12003,119,12028,145,12075,145xm12130,657v,-405,,-405,,-405c12114,247,12087,244,12065,244v-38,,-77,7,-101,17c11953,278,11944,310,11943,332v72,,72,,72,c12015,653,12015,653,12015,653v-20,6,-46,15,-61,24c11947,691,11941,716,11939,735v268,,268,,268,c12208,729,12209,721,12209,712v,-13,-1,-26,-4,-39c12186,666,12153,659,12130,657xm5290,145v42,,71,-27,71,-75c5361,26,5332,,5290,v-42,,-72,28,-72,70c5218,119,5243,145,5290,145xm7354,752v-73,,-143,-45,-143,-141c7211,504,7300,450,7406,450v30,,63,6,87,17c7493,421,7493,421,7493,421v,-64,-31,-94,-91,-94c7357,327,7284,350,7248,372v-3,-8,-4,-23,-4,-34c7244,312,7250,283,7259,268v35,-17,114,-31,171,-31c7547,237,7605,287,7605,420v,181,,181,,181c7605,627,7610,652,7618,664v17,,49,-5,68,-10c7687,659,7687,664,7687,667v,19,-6,40,-14,56c7649,737,7593,752,7549,752v-21,-12,-39,-42,-45,-74c7497,678,7497,678,7497,678v-27,47,-76,74,-143,74xm7403,668v39,,74,-18,92,-43c7495,523,7495,523,7495,523v-18,-5,-46,-8,-63,-8c7364,515,7326,547,7326,595v,51,36,73,77,73xm5452,677v-7,14,-13,39,-15,58c5699,735,5699,735,5699,735v2,-17,,-48,-3,-62c5679,666,5650,660,5628,657v,-152,,-152,,-152c5670,505,5670,505,5670,505v88,119,179,243,224,251c5925,753,5956,744,5980,735v9,-17,16,-49,16,-68c5996,665,5996,657,5995,651v-58,9,-58,9,-58,9c5917,649,5836,557,5765,459,5895,335,5895,335,5895,335v15,-2,43,-6,55,-11c5957,306,5964,275,5964,254v-240,,-240,,-240,c5724,275,5727,300,5734,318v13,6,41,12,57,15c5777,340,5756,358,5747,368v-66,69,-66,69,-66,69c5628,437,5628,437,5628,437v,-427,,-427,,-427c5612,4,5585,1,5564,1v-38,,-76,7,-101,17c5452,36,5443,67,5442,90v71,,71,,71,c5513,653,5513,653,5513,653v-19,6,-46,15,-61,24xm11890,659v1,5,1,11,1,15c11891,690,11886,714,11879,727v-38,12,-111,20,-151,20c11716,726,11708,700,11705,672v-7,,-7,,-7,c11674,712,11632,752,11547,752v-87,,-187,-60,-187,-240c11360,346,11459,237,11602,237v36,,70,9,92,25c11694,90,11694,90,11694,90v-71,,-71,,-71,c11624,67,11633,36,11644,18v25,-10,63,-17,101,-17c11766,1,11793,4,11809,10v,574,,574,,574c11809,609,11812,639,11818,659r72,xm11696,329v-20,-9,-46,-14,-72,-14c11525,315,11480,387,11480,495v,111,48,171,115,171c11644,666,11677,639,11696,613r,-284xm444,1661v,17,-1,36,-3,54c140,1715,140,1715,140,1715v5,93,64,148,151,148c335,1863,402,1850,439,1836v2,21,-7,57,-19,76c384,1932,323,1952,256,1952,106,1952,20,1845,20,1704v,-152,96,-267,243,-267c391,1437,444,1526,444,1661xm246,1507v-61,,-102,55,-108,134c331,1641,331,1641,331,1641v6,-61,-13,-134,-85,-134xm2248,1270v,49,25,75,72,75c2362,1345,2391,1318,2391,1270v,-44,-29,-70,-71,-70c2278,1200,2248,1228,2248,1270xm6684,1345v42,,71,-27,71,-75c6755,1226,6726,1200,6684,1200v-42,,-72,28,-72,70c6612,1319,6637,1345,6684,1345xm2375,1857v,-405,,-405,,-405c2359,1447,2332,1444,2310,1444v-38,,-77,7,-101,17c2198,1478,2189,1510,2188,1532v72,,72,,72,c2260,1853,2260,1853,2260,1853v-20,6,-46,15,-61,24c2192,1891,2186,1916,2184,1935v268,,268,,268,c2453,1929,2454,1921,2454,1912v,-13,-1,-26,-4,-39c2431,1866,2398,1859,2375,1857xm6499,1859v1,5,1,11,1,15c6500,1890,6495,1914,6488,1927v-38,12,-111,20,-151,20c6325,1926,6317,1900,6314,1872v-7,,-7,,-7,c6283,1912,6241,1952,6156,1952v-87,,-187,-60,-187,-240c5969,1546,6068,1437,6211,1437v36,,70,9,92,25c6303,1290,6303,1290,6303,1290v-71,,-71,,-71,c6233,1267,6242,1236,6253,1218v25,-10,63,-17,101,-17c6375,1201,6402,1204,6418,1210v,574,,574,,574c6418,1809,6421,1839,6427,1859r72,xm6305,1529v-20,-9,-46,-14,-72,-14c6134,1515,6089,1587,6089,1695v,111,48,171,115,171c6253,1866,6286,1839,6305,1813r,-284xm6739,1857v,-405,,-405,,-405c6723,1447,6696,1444,6674,1444v-38,,-77,7,-101,17c6562,1478,6553,1510,6552,1532v72,,72,,72,c6624,1853,6624,1853,6624,1853v-20,6,-46,15,-61,24c6556,1891,6550,1916,6548,1935v268,,268,,268,c6817,1929,6818,1921,6818,1912v,-13,-1,-26,-4,-39c6795,1866,6762,1859,6739,1857xm7305,1661v,17,-1,36,-3,54c7001,1715,7001,1715,7001,1715v5,93,64,148,151,148c7196,1863,7263,1850,7300,1836v2,21,-7,57,-19,76c7245,1932,7184,1952,7117,1952v-150,,-236,-107,-236,-248c6881,1552,6977,1437,7124,1437v128,,181,89,181,224xm7107,1507v-61,,-102,55,-108,134c7192,1641,7192,1641,7192,1641v6,-61,-13,-134,-85,-134xm5862,1437v-67,,-117,52,-129,110c5720,1547,5720,1547,5720,1547v,-95,,-95,,-95c5706,1447,5683,1444,5663,1444v-34,,-69,7,-92,17c5559,1479,5551,1510,5551,1532v71,,71,,71,c5622,1853,5622,1853,5622,1853v-19,6,-46,15,-61,24c5554,1891,5548,1916,5546,1935v293,,293,,293,c5842,1918,5840,1888,5835,1874v-22,-9,-69,-17,-98,-20c5737,1613,5737,1613,5737,1613v25,-50,68,-75,113,-75c5872,1538,5902,1544,5922,1555v3,-10,4,-23,4,-36c5926,1489,5920,1460,5910,1445v-12,-6,-33,-8,-48,-8xm5470,1661v,17,-1,36,-3,54c5166,1715,5166,1715,5166,1715v5,93,64,148,151,148c5361,1863,5428,1850,5465,1836v2,21,-7,57,-19,76c5410,1932,5349,1952,5282,1952v-150,,-236,-107,-236,-248c5046,1552,5142,1437,5289,1437v128,,181,89,181,224xm5272,1507v-61,,-102,55,-108,134c5357,1641,5357,1641,5357,1641v6,-61,-13,-134,-85,-134xm8579,1217v-64,,-159,16,-208,36c8371,1313,8375,1377,8384,1427v28,-1,69,-9,92,-22c8476,1311,8476,1311,8476,1311v21,-11,54,-17,76,-17c8618,1294,8644,1336,8644,1372v,99,-176,154,-176,265c8468,1674,8487,1714,8512,1740v32,-3,74,-18,95,-33c8591,1687,8583,1658,8583,1631v,-83,192,-132,192,-271c8775,1272,8699,1217,8579,1217xm7879,1857v4,-77,7,-160,7,-239c7886,1462,7811,1437,7730,1437v-89,,-140,48,-162,91c7555,1528,7555,1528,7555,1528v,-76,,-76,,-76c7541,1447,7518,1444,7498,1444v-35,,-70,7,-92,17c7395,1478,7386,1510,7385,1532v72,,72,,72,c7457,1853,7457,1853,7457,1853v-19,6,-46,15,-61,24c7389,1891,7383,1916,7381,1935v263,,263,,263,c7647,1918,7645,1887,7641,1873v-16,-7,-47,-13,-69,-16c7572,1585,7572,1585,7572,1585v21,-29,65,-60,111,-60c7747,1525,7769,1570,7769,1638v,215,,215,,215c7753,1859,7730,1868,7717,1877v-7,14,-12,39,-14,58c7957,1935,7957,1935,7957,1935v1,-6,2,-14,2,-23c7959,1899,7958,1886,7955,1873v-20,-7,-52,-14,-76,-16xm8562,1801v-43,,-74,29,-74,72c8488,1924,8513,1951,8562,1951v43,,75,-28,75,-78c8637,1827,8605,1801,8562,1801xm8236,1864v-48,,-64,-23,-64,-83c8172,1531,8172,1531,8172,1531v146,,146,,146,c8321,1509,8317,1469,8314,1454v-142,,-142,,-142,c8172,1309,8172,1309,8172,1309v-29,,-73,9,-93,20c8062,1440,8062,1440,8062,1440v-18,4,-41,12,-57,20c7997,1477,7990,1513,7990,1531v72,,72,,72,c8057,1622,8055,1736,8055,1798v,110,43,154,129,154c8223,1952,8275,1942,8314,1923v10,-17,16,-39,16,-57c8330,1864,8330,1856,8329,1851v-29,7,-66,13,-93,13xm3519,1461v-10,17,-19,49,-20,71c3571,1532,3571,1532,3571,1532v,341,,341,,341c3571,1989,3517,2069,3465,2126v13,20,41,43,65,51c3607,2099,3686,1999,3686,1849v,-397,,-397,,-397c3670,1447,3643,1444,3621,1444v-38,,-77,7,-102,17xm4818,1521v13,6,36,12,52,15c4856,1561,4842,1594,4833,1622v-45,136,-45,136,-45,136c4780,1782,4769,1826,4764,1853v-9,,-9,,-9,c4750,1826,4739,1782,4732,1760v-49,-143,-49,-143,-49,-143c4674,1591,4660,1557,4647,1537v19,-2,48,-8,63,-13c4716,1505,4722,1477,4722,1454v-242,,-242,,-242,c4481,1475,4485,1503,4491,1521v11,7,29,15,43,19c4686,1949,4686,1949,4686,1949v117,-11,117,-11,117,-11c4956,1536,4956,1536,4956,1536v11,-1,33,-5,44,-9c5006,1510,5013,1476,5013,1454v-205,,-205,,-205,c4808,1476,4811,1502,4818,1521xm3005,1857v4,-77,7,-160,7,-239c3012,1462,2937,1437,2856,1437v-89,,-140,48,-162,91c2681,1528,2681,1528,2681,1528v,-76,,-76,,-76c2667,1447,2644,1444,2624,1444v-35,,-70,7,-92,17c2521,1478,2512,1510,2511,1532v72,,72,,72,c2583,1853,2583,1853,2583,1853v-19,6,-46,15,-61,24c2515,1891,2509,1916,2507,1935v263,,263,,263,c2773,1918,2771,1887,2767,1873v-16,-7,-47,-13,-69,-16c2698,1585,2698,1585,2698,1585v21,-29,65,-60,111,-60c2873,1525,2895,1570,2895,1638v,215,,215,,215c2879,1859,2856,1868,2843,1877v-7,14,-12,39,-14,58c3083,1935,3083,1935,3083,1935v1,-6,2,-14,2,-23c3085,1899,3084,1886,3081,1873v-20,-7,-52,-14,-76,-16xm1528,1857v4,-77,7,-160,7,-239c1535,1462,1460,1437,1379,1437v-89,,-140,48,-162,91c1204,1528,1204,1528,1204,1528v,-76,,-76,,-76c1190,1447,1167,1444,1147,1444v-35,,-70,7,-92,17c1044,1478,1035,1510,1034,1532v72,,72,,72,c1106,1853,1106,1853,1106,1853v-19,6,-46,15,-61,24c1038,1891,1032,1916,1030,1935v263,,263,,263,c1296,1918,1294,1887,1290,1873v-16,-7,-47,-13,-69,-16c1221,1585,1221,1585,1221,1585v21,-29,65,-60,111,-60c1396,1525,1418,1570,1418,1638v,215,,215,,215c1402,1859,1379,1868,1366,1877v-7,14,-12,39,-14,58c1606,1935,1606,1935,1606,1935v1,-6,2,-14,2,-23c1608,1899,1607,1886,1604,1873v-20,-7,-52,-14,-76,-16xm3362,1864v-48,,-64,-23,-64,-83c3298,1531,3298,1531,3298,1531v146,,146,,146,c3447,1509,3443,1469,3440,1454v-142,,-142,,-142,c3298,1309,3298,1309,3298,1309v-29,,-73,9,-93,20c3188,1440,3188,1440,3188,1440v-18,4,-41,12,-57,20c3123,1477,3116,1513,3116,1531v72,,72,,72,c3183,1622,3181,1736,3181,1798v,110,43,154,129,154c3349,1952,3401,1942,3440,1923v10,-17,16,-39,16,-57c3456,1864,3456,1856,3455,1851v-29,7,-66,13,-93,13xm2052,1857v,-647,,-647,,-647c2036,1204,2009,1201,1988,1201v-38,,-77,7,-101,17c1876,1236,1867,1267,1866,1290v71,,71,,71,c1937,1853,1937,1853,1937,1853v-20,6,-46,15,-61,24c1869,1891,1863,1916,1861,1935v270,,270,,270,c2132,1929,2133,1921,2133,1912v,-13,-1,-26,-4,-39c2109,1866,2075,1859,2052,1857xm4220,1661v,17,-1,36,-3,54c3916,1715,3916,1715,3916,1715v5,93,64,148,151,148c4111,1863,4178,1850,4215,1836v2,21,-7,57,-19,76c4160,1932,4099,1952,4032,1952v-150,,-236,-107,-236,-248c3796,1552,3892,1437,4039,1437v128,,181,89,181,224xm4022,1507v-61,,-102,55,-108,134c4107,1641,4107,1641,4107,1641v6,-61,-13,-134,-85,-134xm954,1661v,17,-1,36,-3,54c650,1715,650,1715,650,1715v5,93,64,148,151,148c845,1863,912,1850,949,1836v2,21,-7,57,-19,76c894,1932,833,1952,766,1952v-150,,-236,-107,-236,-248c530,1552,626,1437,773,1437v128,,181,89,181,224xm756,1507v-61,,-102,55,-108,134c841,1641,841,1641,841,1641v6,-61,-13,-134,-85,-134xm3631,1200v-42,,-72,28,-72,70c3559,1319,3584,1345,3631,1345v42,,71,-27,71,-75c3702,1226,3673,1200,3631,1200xe" fillcolor="#3f5e6b" stroked="f">
              <v:path arrowok="t" o:connecttype="custom" o:connectlocs="1168318,229658;3955454,238870;3970693,211552;1439444,215046;1340073,102282;905764,77506;4484372,210917;4514215,211552;547966,75282;4394208,229658;4372620,190905;324145,118164;402562,198529;992753,105458;698133,110223;4081493,194082;4118003,188999;1561355,207423;1932487,76235;3428441,207423;3562417,208693;2784914,3176;204773,237599;110165,153105;163184,41929;2268695,230929;3135092,213776;3165252,105776;2963019,163588;2526170,210917;3386534,229658;3364946,190905;1637550,105458;3814494,207423;2378860,148341;2380130,215364;1871213,240140;1786764,3176;3683376,75282;3713219,104505;713690,403410;717500,486633;1895024,543810;2001697,575892;2319174,527610;1820099,491398;1880103,493939;1639455,521257;2723641,386575;2425847,594951;2742055,594951;2598237,620045;1529607,483139;1524845,615598;820045,486633;978149,594951;410499,614645;1047041,486316;1067360,592092;1338803,544763;206360,544763;1175302,403410" o:connectangles="0,0,0,0,0,0,0,0,0,0,0,0,0,0,0,0,0,0,0,0,0,0,0,0,0,0,0,0,0,0,0,0,0,0,0,0,0,0,0,0,0,0,0,0,0,0,0,0,0,0,0,0,0,0,0,0,0,0,0,0,0,0"/>
              <o:lock v:ext="edit" verticies="t"/>
            </v:shape>
            <w10:wrap anchorx="page" anchory="page"/>
            <w10:anchorlock/>
          </v:group>
        </w:pict>
      </w:r>
      <w:r w:rsidR="009F7949" w:rsidRPr="00FA0DBB">
        <w:rPr>
          <w:sz w:val="40"/>
          <w:szCs w:val="40"/>
        </w:rPr>
        <w:t>Verdiensten in de betaalde baa</w:t>
      </w:r>
      <w:r w:rsidR="00FA0DBB" w:rsidRPr="00FA0DBB">
        <w:rPr>
          <w:sz w:val="40"/>
          <w:szCs w:val="40"/>
        </w:rPr>
        <w:t>n</w:t>
      </w:r>
    </w:p>
    <w:p w:rsidR="009F7949" w:rsidRDefault="009F7949" w:rsidP="009F7949">
      <w:pPr>
        <w:pStyle w:val="Heading1"/>
      </w:pPr>
    </w:p>
    <w:tbl>
      <w:tblPr>
        <w:tblW w:w="0" w:type="auto"/>
        <w:tblLayout w:type="fixed"/>
        <w:tblCellMar>
          <w:left w:w="0" w:type="dxa"/>
          <w:right w:w="0" w:type="dxa"/>
        </w:tblCellMar>
        <w:tblLook w:val="04A0" w:firstRow="1" w:lastRow="0" w:firstColumn="1" w:lastColumn="0" w:noHBand="0" w:noVBand="1"/>
      </w:tblPr>
      <w:tblGrid>
        <w:gridCol w:w="10204"/>
      </w:tblGrid>
      <w:tr w:rsidR="009F7949" w:rsidRPr="0045234B" w:rsidTr="0045234B">
        <w:trPr>
          <w:trHeight w:hRule="exact" w:val="2098"/>
        </w:trPr>
        <w:tc>
          <w:tcPr>
            <w:tcW w:w="10204" w:type="dxa"/>
            <w:shd w:val="clear" w:color="auto" w:fill="BECCD5"/>
          </w:tcPr>
          <w:p w:rsidR="009F7949" w:rsidRPr="0045234B" w:rsidRDefault="009F7949" w:rsidP="009A412A">
            <w:pPr>
              <w:pStyle w:val="ToelichtingKanselarij"/>
            </w:pPr>
            <w:r w:rsidRPr="0045234B">
              <w:t>Beschrijf hier de bijzondere prestaties in de betaalde baan en probeer daarbij antwoord te geven op onderstaande vragen.</w:t>
            </w:r>
            <w:r w:rsidRPr="0045234B">
              <w:br/>
            </w:r>
          </w:p>
          <w:p w:rsidR="009F7949" w:rsidRPr="0045234B" w:rsidRDefault="009F7949" w:rsidP="009A412A">
            <w:pPr>
              <w:pStyle w:val="ToelichtingopsommingKanselarij"/>
            </w:pPr>
            <w:r w:rsidRPr="0045234B">
              <w:t>Wat heeft de kandidaat gedaan dat aanzienlijk verder gaat, dan wat normaal van iemand in zo’n baan of beroep wordt verwacht?</w:t>
            </w:r>
          </w:p>
          <w:p w:rsidR="009F7949" w:rsidRPr="0045234B" w:rsidRDefault="009F7949" w:rsidP="009A412A">
            <w:pPr>
              <w:pStyle w:val="ToelichtingopsommingKanselarij"/>
            </w:pPr>
            <w:r w:rsidRPr="0045234B">
              <w:t>Wat zijn de bijzondere prestaties van de kandidaat geweest?</w:t>
            </w:r>
          </w:p>
          <w:p w:rsidR="009F7949" w:rsidRPr="0045234B" w:rsidRDefault="009F7949" w:rsidP="009A412A">
            <w:pPr>
              <w:pStyle w:val="ToelichtingopsommingKanselarij"/>
            </w:pPr>
            <w:r w:rsidRPr="0045234B">
              <w:t>Welke verantwoordelijkheden heeft de kandidaat gedragen?</w:t>
            </w:r>
          </w:p>
          <w:p w:rsidR="009F7949" w:rsidRPr="0045234B" w:rsidRDefault="009F7949" w:rsidP="009A412A">
            <w:pPr>
              <w:pStyle w:val="ToelichtingopsommingKanselarij"/>
            </w:pPr>
            <w:r w:rsidRPr="0045234B">
              <w:t>Wat is het belang van de verdiensten van de kandidaat voor de samenleving?</w:t>
            </w:r>
          </w:p>
        </w:tc>
      </w:tr>
      <w:tr w:rsidR="009F7949" w:rsidRPr="0045234B" w:rsidTr="0045234B">
        <w:trPr>
          <w:trHeight w:hRule="exact" w:val="340"/>
        </w:trPr>
        <w:tc>
          <w:tcPr>
            <w:tcW w:w="10204" w:type="dxa"/>
            <w:tcBorders>
              <w:bottom w:val="single" w:sz="8" w:space="0" w:color="315D6F"/>
            </w:tcBorders>
            <w:shd w:val="clear" w:color="auto" w:fill="auto"/>
            <w:vAlign w:val="center"/>
          </w:tcPr>
          <w:p w:rsidR="009F7949" w:rsidRPr="0045234B" w:rsidRDefault="009F7949" w:rsidP="009A412A">
            <w:pPr>
              <w:pStyle w:val="BasistekstKanselarij"/>
            </w:pPr>
            <w:r w:rsidRPr="0045234B">
              <w:t>Werkgever:</w:t>
            </w:r>
          </w:p>
        </w:tc>
      </w:tr>
      <w:tr w:rsidR="009F7949" w:rsidRPr="0045234B" w:rsidTr="0045234B">
        <w:trPr>
          <w:trHeight w:hRule="exact" w:val="709"/>
        </w:trPr>
        <w:tc>
          <w:tcPr>
            <w:tcW w:w="10204" w:type="dxa"/>
            <w:tcBorders>
              <w:top w:val="single" w:sz="8" w:space="0" w:color="315D6F"/>
              <w:left w:val="single" w:sz="8" w:space="0" w:color="315D6F"/>
              <w:bottom w:val="single" w:sz="8" w:space="0" w:color="315D6F"/>
              <w:right w:val="single" w:sz="8" w:space="0" w:color="315D6F"/>
            </w:tcBorders>
            <w:shd w:val="clear" w:color="auto" w:fill="auto"/>
            <w:vAlign w:val="center"/>
          </w:tcPr>
          <w:p w:rsidR="009F7949" w:rsidRPr="0045234B" w:rsidRDefault="00BE6277" w:rsidP="000416C6">
            <w:pPr>
              <w:pStyle w:val="InvulveldKanselarij"/>
            </w:pPr>
            <w:r w:rsidRPr="0045234B">
              <w:fldChar w:fldCharType="begin"/>
            </w:r>
            <w:r w:rsidRPr="0045234B">
              <w:instrText xml:space="preserve"> </w:instrText>
            </w:r>
            <w:r w:rsidRPr="0045234B">
              <w:fldChar w:fldCharType="end"/>
            </w:r>
            <w:r w:rsidRPr="0045234B">
              <w:t xml:space="preserve">     </w:t>
            </w:r>
          </w:p>
        </w:tc>
      </w:tr>
    </w:tbl>
    <w:p w:rsidR="009F7949" w:rsidRDefault="00652DC2" w:rsidP="009F7949">
      <w:pPr>
        <w:pStyle w:val="TussenregelKanselarij"/>
      </w:pPr>
      <w:r>
        <w:t xml:space="preserve"> </w:t>
      </w:r>
    </w:p>
    <w:tbl>
      <w:tblPr>
        <w:tblW w:w="10205" w:type="dxa"/>
        <w:tblLayout w:type="fixed"/>
        <w:tblCellMar>
          <w:left w:w="0" w:type="dxa"/>
          <w:right w:w="0" w:type="dxa"/>
        </w:tblCellMar>
        <w:tblLook w:val="04A0" w:firstRow="1" w:lastRow="0" w:firstColumn="1" w:lastColumn="0" w:noHBand="0" w:noVBand="1"/>
      </w:tblPr>
      <w:tblGrid>
        <w:gridCol w:w="10205"/>
      </w:tblGrid>
      <w:tr w:rsidR="009F7949" w:rsidRPr="0045234B" w:rsidTr="0045234B">
        <w:trPr>
          <w:trHeight w:hRule="exact" w:val="312"/>
        </w:trPr>
        <w:tc>
          <w:tcPr>
            <w:tcW w:w="10205" w:type="dxa"/>
            <w:tcBorders>
              <w:bottom w:val="single" w:sz="8" w:space="0" w:color="315D6F"/>
            </w:tcBorders>
            <w:shd w:val="clear" w:color="auto" w:fill="auto"/>
          </w:tcPr>
          <w:p w:rsidR="009F7949" w:rsidRPr="0045234B" w:rsidRDefault="009F7949" w:rsidP="009A412A">
            <w:pPr>
              <w:pStyle w:val="BasistekstKanselarij"/>
            </w:pPr>
            <w:r w:rsidRPr="0045234B">
              <w:t>Functie:</w:t>
            </w:r>
          </w:p>
        </w:tc>
      </w:tr>
      <w:tr w:rsidR="009F7949" w:rsidRPr="0045234B" w:rsidTr="0045234B">
        <w:trPr>
          <w:trHeight w:hRule="exact" w:val="709"/>
        </w:trPr>
        <w:tc>
          <w:tcPr>
            <w:tcW w:w="10205" w:type="dxa"/>
            <w:tcBorders>
              <w:top w:val="single" w:sz="8" w:space="0" w:color="315D6F"/>
              <w:left w:val="single" w:sz="8" w:space="0" w:color="315D6F"/>
              <w:bottom w:val="single" w:sz="8" w:space="0" w:color="315D6F"/>
              <w:right w:val="single" w:sz="8" w:space="0" w:color="315D6F"/>
            </w:tcBorders>
            <w:shd w:val="clear" w:color="auto" w:fill="auto"/>
            <w:vAlign w:val="center"/>
          </w:tcPr>
          <w:p w:rsidR="009F7949" w:rsidRPr="0045234B" w:rsidRDefault="00BE6277" w:rsidP="000416C6">
            <w:pPr>
              <w:pStyle w:val="InvulveldKanselarij"/>
            </w:pPr>
            <w:r w:rsidRPr="0045234B">
              <w:fldChar w:fldCharType="begin"/>
            </w:r>
            <w:r w:rsidRPr="0045234B">
              <w:instrText xml:space="preserve"> </w:instrText>
            </w:r>
            <w:r w:rsidRPr="0045234B">
              <w:fldChar w:fldCharType="end"/>
            </w:r>
            <w:r w:rsidRPr="0045234B">
              <w:t xml:space="preserve">     </w:t>
            </w:r>
          </w:p>
        </w:tc>
      </w:tr>
    </w:tbl>
    <w:p w:rsidR="009F7949" w:rsidRDefault="00652DC2" w:rsidP="009F7949">
      <w:pPr>
        <w:pStyle w:val="TussenregelKanselarij"/>
      </w:pPr>
      <w:r>
        <w:t xml:space="preserve"> </w:t>
      </w:r>
    </w:p>
    <w:tbl>
      <w:tblPr>
        <w:tblW w:w="8107" w:type="dxa"/>
        <w:tblLayout w:type="fixed"/>
        <w:tblCellMar>
          <w:left w:w="0" w:type="dxa"/>
          <w:right w:w="0" w:type="dxa"/>
        </w:tblCellMar>
        <w:tblLook w:val="04A0" w:firstRow="1" w:lastRow="0" w:firstColumn="1" w:lastColumn="0" w:noHBand="0" w:noVBand="1"/>
      </w:tblPr>
      <w:tblGrid>
        <w:gridCol w:w="3940"/>
        <w:gridCol w:w="227"/>
        <w:gridCol w:w="3940"/>
      </w:tblGrid>
      <w:tr w:rsidR="00976102" w:rsidRPr="0045234B" w:rsidTr="0045234B">
        <w:trPr>
          <w:trHeight w:hRule="exact" w:val="340"/>
        </w:trPr>
        <w:tc>
          <w:tcPr>
            <w:tcW w:w="3940" w:type="dxa"/>
            <w:tcBorders>
              <w:bottom w:val="single" w:sz="8" w:space="0" w:color="315D6F"/>
            </w:tcBorders>
            <w:shd w:val="clear" w:color="auto" w:fill="auto"/>
          </w:tcPr>
          <w:p w:rsidR="009F7949" w:rsidRPr="0045234B" w:rsidRDefault="009F7949" w:rsidP="009A412A">
            <w:pPr>
              <w:pStyle w:val="BasistekstKanselarij"/>
            </w:pPr>
            <w:r w:rsidRPr="0045234B">
              <w:t>Periode van:</w:t>
            </w:r>
          </w:p>
        </w:tc>
        <w:tc>
          <w:tcPr>
            <w:tcW w:w="227" w:type="dxa"/>
            <w:shd w:val="clear" w:color="auto" w:fill="auto"/>
          </w:tcPr>
          <w:p w:rsidR="009F7949" w:rsidRPr="0045234B" w:rsidRDefault="009F7949" w:rsidP="0045234B">
            <w:pPr>
              <w:pStyle w:val="BasistekstKanselarij"/>
              <w:jc w:val="right"/>
            </w:pPr>
          </w:p>
        </w:tc>
        <w:tc>
          <w:tcPr>
            <w:tcW w:w="3940" w:type="dxa"/>
            <w:tcBorders>
              <w:bottom w:val="single" w:sz="8" w:space="0" w:color="315D6F"/>
            </w:tcBorders>
            <w:shd w:val="clear" w:color="auto" w:fill="auto"/>
          </w:tcPr>
          <w:p w:rsidR="009F7949" w:rsidRPr="0045234B" w:rsidRDefault="009F7949" w:rsidP="009A412A">
            <w:pPr>
              <w:pStyle w:val="BasistekstKanselarij"/>
            </w:pPr>
            <w:r w:rsidRPr="0045234B">
              <w:t>Periode tot:</w:t>
            </w:r>
          </w:p>
        </w:tc>
      </w:tr>
      <w:tr w:rsidR="00976102" w:rsidRPr="0045234B" w:rsidTr="0045234B">
        <w:trPr>
          <w:trHeight w:hRule="exact" w:val="709"/>
        </w:trPr>
        <w:tc>
          <w:tcPr>
            <w:tcW w:w="3940" w:type="dxa"/>
            <w:tcBorders>
              <w:top w:val="single" w:sz="8" w:space="0" w:color="315D6F"/>
              <w:left w:val="single" w:sz="8" w:space="0" w:color="315D6F"/>
              <w:bottom w:val="single" w:sz="8" w:space="0" w:color="315D6F"/>
              <w:right w:val="single" w:sz="8" w:space="0" w:color="315D6F"/>
            </w:tcBorders>
            <w:shd w:val="clear" w:color="auto" w:fill="auto"/>
            <w:vAlign w:val="center"/>
          </w:tcPr>
          <w:p w:rsidR="009F7949" w:rsidRPr="0045234B" w:rsidRDefault="00BE6277" w:rsidP="000416C6">
            <w:pPr>
              <w:pStyle w:val="InvulveldKanselarij"/>
            </w:pPr>
            <w:r w:rsidRPr="0045234B">
              <w:fldChar w:fldCharType="begin"/>
            </w:r>
            <w:r w:rsidRPr="0045234B">
              <w:instrText xml:space="preserve"> </w:instrText>
            </w:r>
            <w:r w:rsidRPr="0045234B">
              <w:fldChar w:fldCharType="end"/>
            </w:r>
            <w:r w:rsidRPr="0045234B">
              <w:t xml:space="preserve">     </w:t>
            </w:r>
          </w:p>
        </w:tc>
        <w:tc>
          <w:tcPr>
            <w:tcW w:w="227" w:type="dxa"/>
            <w:tcBorders>
              <w:left w:val="single" w:sz="8" w:space="0" w:color="315D6F"/>
              <w:right w:val="single" w:sz="8" w:space="0" w:color="315D6F"/>
            </w:tcBorders>
            <w:shd w:val="clear" w:color="auto" w:fill="auto"/>
            <w:vAlign w:val="center"/>
          </w:tcPr>
          <w:p w:rsidR="009F7949" w:rsidRPr="0045234B" w:rsidRDefault="009F7949" w:rsidP="0045234B">
            <w:pPr>
              <w:pStyle w:val="InvulveldKanselarij"/>
              <w:jc w:val="right"/>
            </w:pPr>
          </w:p>
        </w:tc>
        <w:tc>
          <w:tcPr>
            <w:tcW w:w="3940" w:type="dxa"/>
            <w:tcBorders>
              <w:top w:val="single" w:sz="8" w:space="0" w:color="315D6F"/>
              <w:left w:val="single" w:sz="8" w:space="0" w:color="315D6F"/>
              <w:bottom w:val="single" w:sz="8" w:space="0" w:color="315D6F"/>
              <w:right w:val="single" w:sz="8" w:space="0" w:color="315D6F"/>
            </w:tcBorders>
            <w:shd w:val="clear" w:color="auto" w:fill="auto"/>
            <w:vAlign w:val="center"/>
          </w:tcPr>
          <w:p w:rsidR="009F7949" w:rsidRPr="0045234B" w:rsidRDefault="00BE6277" w:rsidP="000416C6">
            <w:pPr>
              <w:pStyle w:val="InvulveldKanselarij"/>
            </w:pPr>
            <w:r w:rsidRPr="0045234B">
              <w:fldChar w:fldCharType="begin"/>
            </w:r>
            <w:r w:rsidRPr="0045234B">
              <w:instrText xml:space="preserve"> </w:instrText>
            </w:r>
            <w:r w:rsidRPr="0045234B">
              <w:fldChar w:fldCharType="end"/>
            </w:r>
            <w:r w:rsidRPr="0045234B">
              <w:t xml:space="preserve">     </w:t>
            </w:r>
          </w:p>
        </w:tc>
      </w:tr>
      <w:tr w:rsidR="009F7949" w:rsidRPr="0045234B" w:rsidTr="0045234B">
        <w:trPr>
          <w:trHeight w:hRule="exact" w:val="567"/>
        </w:trPr>
        <w:tc>
          <w:tcPr>
            <w:tcW w:w="8107" w:type="dxa"/>
            <w:gridSpan w:val="3"/>
            <w:shd w:val="clear" w:color="auto" w:fill="BECCD5"/>
          </w:tcPr>
          <w:p w:rsidR="009F7949" w:rsidRPr="0045234B" w:rsidRDefault="009F7949" w:rsidP="009A412A">
            <w:pPr>
              <w:pStyle w:val="ToelichtingKanselarij"/>
            </w:pPr>
            <w:r w:rsidRPr="0045234B">
              <w:t>Indien u de datum niet precies weet, is een schatting ook voldoende.</w:t>
            </w:r>
          </w:p>
        </w:tc>
      </w:tr>
    </w:tbl>
    <w:p w:rsidR="009F7949" w:rsidRDefault="009F7949" w:rsidP="009F7949">
      <w:pPr>
        <w:pStyle w:val="TussenregelKanselarij"/>
      </w:pPr>
    </w:p>
    <w:p w:rsidR="009F7949" w:rsidRDefault="009F7949" w:rsidP="009F7949">
      <w:pPr>
        <w:pStyle w:val="TussenregelKanselarij"/>
      </w:pPr>
    </w:p>
    <w:tbl>
      <w:tblPr>
        <w:tblW w:w="10205" w:type="dxa"/>
        <w:tblLayout w:type="fixed"/>
        <w:tblCellMar>
          <w:top w:w="57" w:type="dxa"/>
          <w:left w:w="0" w:type="dxa"/>
          <w:right w:w="0" w:type="dxa"/>
        </w:tblCellMar>
        <w:tblLook w:val="04A0" w:firstRow="1" w:lastRow="0" w:firstColumn="1" w:lastColumn="0" w:noHBand="0" w:noVBand="1"/>
      </w:tblPr>
      <w:tblGrid>
        <w:gridCol w:w="10205"/>
      </w:tblGrid>
      <w:tr w:rsidR="009F7949" w:rsidRPr="0045234B" w:rsidTr="0045234B">
        <w:trPr>
          <w:trHeight w:hRule="exact" w:val="369"/>
        </w:trPr>
        <w:tc>
          <w:tcPr>
            <w:tcW w:w="10205" w:type="dxa"/>
            <w:tcBorders>
              <w:bottom w:val="single" w:sz="8" w:space="0" w:color="315D6F"/>
            </w:tcBorders>
            <w:shd w:val="clear" w:color="auto" w:fill="auto"/>
          </w:tcPr>
          <w:p w:rsidR="009F7949" w:rsidRPr="0045234B" w:rsidRDefault="009F7949" w:rsidP="0045234B">
            <w:pPr>
              <w:pStyle w:val="BasistekstKanselarij"/>
              <w:keepNext/>
            </w:pPr>
            <w:r w:rsidRPr="0045234B">
              <w:t>Omschrijving van de bijzondere prestaties in de betaalde baan:</w:t>
            </w:r>
          </w:p>
        </w:tc>
      </w:tr>
      <w:tr w:rsidR="009F7949" w:rsidRPr="0045234B" w:rsidTr="0045234B">
        <w:trPr>
          <w:trHeight w:val="2381"/>
        </w:trPr>
        <w:tc>
          <w:tcPr>
            <w:tcW w:w="10205" w:type="dxa"/>
            <w:tcBorders>
              <w:top w:val="single" w:sz="8" w:space="0" w:color="315D6F"/>
              <w:left w:val="single" w:sz="8" w:space="0" w:color="315D6F"/>
              <w:bottom w:val="single" w:sz="8" w:space="0" w:color="315D6F"/>
              <w:right w:val="single" w:sz="8" w:space="0" w:color="315D6F"/>
            </w:tcBorders>
            <w:shd w:val="clear" w:color="auto" w:fill="auto"/>
          </w:tcPr>
          <w:p w:rsidR="009F7949" w:rsidRPr="0045234B" w:rsidRDefault="00BE6277" w:rsidP="000416C6">
            <w:pPr>
              <w:pStyle w:val="InvulveldKanselarij"/>
            </w:pPr>
            <w:r w:rsidRPr="0045234B">
              <w:fldChar w:fldCharType="begin"/>
            </w:r>
            <w:r w:rsidRPr="0045234B">
              <w:instrText xml:space="preserve"> </w:instrText>
            </w:r>
            <w:r w:rsidRPr="0045234B">
              <w:fldChar w:fldCharType="end"/>
            </w:r>
            <w:r w:rsidRPr="0045234B">
              <w:t xml:space="preserve">     </w:t>
            </w:r>
          </w:p>
        </w:tc>
      </w:tr>
    </w:tbl>
    <w:p w:rsidR="009F7949" w:rsidRDefault="008F7AAD" w:rsidP="009F7949">
      <w:pPr>
        <w:pStyle w:val="BasistekstKanselarij"/>
      </w:pPr>
      <w:r>
        <w:t xml:space="preserve"> </w:t>
      </w:r>
    </w:p>
    <w:p w:rsidR="009F7949" w:rsidRDefault="009F7949" w:rsidP="009F7949">
      <w:pPr>
        <w:pStyle w:val="BasistekstKanselarij"/>
      </w:pPr>
      <w:r>
        <w:br w:type="page"/>
      </w:r>
    </w:p>
    <w:p w:rsidR="009F7949" w:rsidRDefault="00F134B2" w:rsidP="007E231C">
      <w:pPr>
        <w:pStyle w:val="Heading1"/>
        <w:numPr>
          <w:ilvl w:val="0"/>
          <w:numId w:val="46"/>
        </w:numPr>
        <w:spacing w:after="160"/>
      </w:pPr>
      <w:r>
        <w:rPr>
          <w:noProof/>
        </w:rPr>
        <w:pict>
          <v:group id="JE1911211125JU Plaatjes vrijwilli" o:spid="_x0000_s1050" editas="canvas" style="position:absolute;left:0;text-align:left;margin-left:0;margin-top:0;width:450.7pt;height:105.75pt;z-index:-251665408;mso-position-horizontal-relative:page;mso-position-vertical-relative:page" coordsize="57238,13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">
            <v:shape id="_x0000_s1051" type="#_x0000_t75" style="position:absolute;width:57238;height:13423;visibility:visible">
              <v:fill o:detectmouseclick="t"/>
              <v:path o:connecttype="none"/>
            </v:shape>
            <v:shape id="Freeform 31" o:spid="_x0000_s1052" style="position:absolute;left:5467;top:7213;width:50222;height:3156;visibility:visible;mso-wrap-style:square;v-text-anchor:top" coordsize="15819,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kICMIA&#10;AADbAAAADwAAAGRycy9kb3ducmV2LnhtbESPQYvCMBSE7wv+h/AEb2uqoKtdo4igCD1pPezxbfO2&#10;rTYvJYla/70RhD0OM/MNs1h1phE3cr62rGA0TEAQF1bXXCo45dvPGQgfkDU2lknBgzyslr2PBaba&#10;3vlAt2MoRYSwT1FBFUKbSumLigz6oW2Jo/dnncEQpSuldniPcNPIcZJMpcGa40KFLW0qKi7Hq1Eg&#10;d1v3kHmyzor2POGsy+Y/X79KDfrd+htEoC78h9/tvVYwnsPr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QgIwgAAANsAAAAPAAAAAAAAAAAAAAAAAJgCAABkcnMvZG93&#10;bnJldi54bWxQSwUGAAAAAAQABAD1AAAAhwMAAAAA&#10;" path="m5217,247v10,15,16,44,16,74c5233,334,5232,347,5229,357v-20,-11,-50,-17,-72,-17c5112,340,5069,365,5044,415v,241,,241,,241c5073,659,5120,667,5142,676v5,14,7,44,4,61c4853,737,4853,737,4853,737v2,-19,8,-44,15,-58c4883,670,4910,661,4929,655v,-321,,-321,,-321c4858,334,4858,334,4858,334v,-22,8,-53,20,-71c4901,253,4936,246,4970,246v20,,43,3,57,8c5027,349,5027,349,5027,349v13,,13,,13,c5052,291,5102,239,5169,239v15,,36,2,48,8xm3655,659v,-405,,-405,,-405c3639,249,3612,246,3590,246v-38,,-77,7,-101,17c3478,280,3469,312,3468,334v72,,72,,72,c3540,655,3540,655,3540,655v-20,6,-46,15,-61,24c3472,693,3466,718,3464,737v268,,268,,268,c3733,731,3734,723,3734,714v,-13,-1,-26,-4,-39c3711,668,3678,661,3655,659xm3332,659v,-647,,-647,,-647c3316,6,3289,3,3268,3v-38,,-77,7,-101,17c3156,38,3147,69,3146,92v71,,71,,71,c3217,655,3217,655,3217,655v-20,6,-46,15,-61,24c3149,693,3143,718,3141,737v270,,270,,270,c3412,731,3413,723,3413,714v,-13,-1,-26,-4,-39c3389,668,3355,661,3332,659xm4777,463v,17,-1,36,-3,54c4473,517,4473,517,4473,517v5,93,64,148,151,148c4668,665,4735,652,4772,638v2,21,-7,57,-19,76c4717,734,4656,754,4589,754v-150,,-236,-107,-236,-248c4353,354,4449,239,4596,239v128,,181,89,181,224xm4579,309v-61,,-102,55,-108,134c4664,443,4664,443,4664,443v6,-61,-13,-134,-85,-134xm4297,331v-100,,-100,,-100,c4211,356,4219,386,4219,422v,115,-78,183,-204,183c3991,605,3964,602,3943,596v-6,9,-11,22,-11,34c3932,664,3977,672,4066,672v126,,220,28,220,139c4286,935,4165,992,4018,992v-132,,-238,-49,-238,-147c3780,787,3823,750,3863,740v,-7,,-7,,-7c3841,724,3818,695,3818,661v,-40,27,-73,59,-90c3877,565,3877,565,3877,565v-41,-26,-66,-73,-66,-143c3811,308,3899,239,4015,239v45,,85,9,118,26c4155,253,4195,244,4233,244v18,,35,2,50,7c4292,272,4297,306,4297,331xm3929,757v-28,16,-41,42,-41,70c3888,890,3963,920,4033,920v75,,144,-31,144,-90c4177,789,4142,767,4040,767v-33,,-75,-2,-111,-10xm4103,422v,-68,-34,-117,-88,-117c3954,305,3926,348,3926,422v,70,33,118,89,118c4074,540,4103,493,4103,422xm1450,263v-10,17,-19,49,-20,71c1502,334,1502,334,1502,334v,341,,341,,341c1502,791,1448,871,1396,928v13,20,41,43,65,51c1538,901,1617,801,1617,651v,-397,,-397,,-397c1601,249,1574,246,1552,246v-38,,-77,7,-102,17xm2647,147v42,,71,-27,71,-75c2718,28,2689,2,2647,2v-42,,-72,28,-72,70c2575,121,2600,147,2647,147xm1250,147v42,,71,-27,71,-75c1321,28,1292,2,1250,2v-42,,-72,28,-72,70c1178,121,1203,147,1250,147xm1010,239v-67,,-117,52,-129,110c868,349,868,349,868,349v,-95,,-95,,-95c854,249,831,246,811,246v-34,,-69,7,-92,17c707,281,699,312,699,334v71,,71,,71,c770,655,770,655,770,655v-19,6,-46,15,-61,24c702,693,696,718,694,737v293,,293,,293,c990,720,988,690,983,676v-22,-9,-69,-17,-98,-20c885,415,885,415,885,415v25,-50,68,-75,113,-75c1020,340,1050,346,1070,357v3,-10,4,-23,4,-36c1074,291,1068,262,1058,247v-12,-6,-33,-8,-48,-8xm716,36v-254,,-254,,-254,c462,55,469,91,475,108v22,5,52,9,75,10c530,155,510,205,497,244,410,497,410,497,410,497v-13,38,-29,93,-34,133c366,630,366,630,366,630,361,590,347,535,335,501,246,240,246,240,246,240,231,196,210,153,190,119v24,-1,64,-4,84,-7c282,92,290,56,290,36,,36,,36,,36v1,20,7,54,14,72c29,112,54,117,70,119,301,750,301,750,301,750v108,,108,,108,c646,119,646,119,646,119v18,-1,41,-4,57,-7c710,94,716,57,716,36xm14744,147v42,,71,-27,71,-75c14815,28,14786,2,14744,2v-42,,-72,28,-72,70c14672,121,14697,147,14744,147xm3600,147v42,,71,-27,71,-75c3671,28,3642,2,3600,2v-42,,-72,28,-72,70c3528,121,3553,147,3600,147xm3017,659v,-647,,-647,,-647c3001,6,2974,3,2953,3v-38,,-77,7,-101,17c2841,38,2832,69,2831,92v71,,71,,71,c2902,655,2902,655,2902,655v-20,6,-46,15,-61,24c2834,693,2828,718,2826,737v270,,270,,270,c3097,731,3098,723,3098,714v,-13,-1,-26,-4,-39c3074,668,3040,661,3017,659xm2286,323v12,6,34,12,51,15c2327,359,2315,395,2308,422v-36,134,-36,134,-36,134c2264,585,2255,627,2251,656v-9,,-9,,-9,c2238,626,2233,588,2226,557,2156,246,2156,246,2156,246v-132,12,-132,12,-132,12c1952,557,1952,557,1952,557v-6,25,-15,67,-18,99c1924,656,1924,656,1924,656v-2,-30,-10,-71,-17,-98c1872,418,1872,418,1872,418v-6,-23,-19,-57,-31,-80c1860,336,1889,330,1903,325v6,-18,11,-48,11,-69c1685,256,1685,256,1685,256v1,21,5,48,11,67c1706,330,1725,338,1739,342v114,409,114,409,114,409c1983,738,1983,738,1983,738v70,-275,70,-275,70,-275c2060,436,2071,378,2074,345v9,,9,,9,c2085,378,2094,433,2101,462v69,289,69,289,69,289c2298,738,2298,738,2298,738,2417,338,2417,338,2417,338v12,-1,32,-6,43,-10c2466,310,2473,277,2473,256v-197,,-197,,-197,c2276,278,2280,305,2286,323xm2702,659v,-405,,-405,,-405c2686,249,2659,246,2637,246v-38,,-77,7,-101,17c2525,280,2516,312,2515,334v72,,72,,72,c2587,655,2587,655,2587,655v-20,6,-46,15,-61,24c2519,693,2513,718,2511,737v268,,268,,268,c2780,731,2781,723,2781,714v,-13,-1,-26,-4,-39c2758,668,2725,661,2702,659xm1305,659v,-405,,-405,,-405c1289,249,1262,246,1240,246v-38,,-77,7,-101,17c1128,280,1119,312,1118,334v72,,72,,72,c1190,655,1190,655,1190,655v-20,6,-46,15,-61,24c1122,693,1116,718,1114,737v268,,268,,268,c1383,731,1384,723,1384,714v,-13,-1,-26,-4,-39c1361,668,1328,661,1305,659xm1562,2v-42,,-72,28,-72,70c1490,121,1515,147,1562,147v42,,71,-27,71,-75c1633,28,1604,2,1562,2xm5417,358v,-33,25,-52,69,-52c5505,306,5525,311,5538,317v,52,,52,,52c5559,380,5595,388,5627,388v6,-23,11,-57,11,-86c5638,291,5637,277,5636,269v-49,-21,-104,-30,-154,-30c5371,239,5301,295,5301,376v,186,237,139,237,245c5538,660,5510,682,5466,682v-26,,-55,-7,-76,-20c5390,600,5390,600,5390,600v-28,-9,-61,-12,-92,-12c5292,606,5288,637,5288,665v,18,2,38,5,51c5340,742,5397,754,5459,754v101,,192,-41,192,-153c5651,422,5417,464,5417,358xm15585,358v,-33,25,-52,69,-52c15673,306,15693,311,15706,317v,52,,52,,52c15727,380,15763,388,15795,388v6,-23,11,-57,11,-86c15806,291,15805,277,15804,269v-49,-21,-104,-30,-154,-30c15539,239,15469,295,15469,376v,186,237,139,237,245c15706,660,15678,682,15634,682v-26,,-55,-7,-76,-20c15558,600,15558,600,15558,600v-28,-9,-61,-12,-92,-12c15460,606,15456,637,15456,665v,18,2,38,5,51c15508,742,15565,754,15627,754v101,,192,-41,192,-153c15819,422,15585,464,15585,358xm6290,323v12,6,34,12,51,15c6331,359,6319,395,6312,422v-36,134,-36,134,-36,134c6268,585,6259,627,6255,656v-9,,-9,,-9,c6242,626,6237,588,6230,557,6160,246,6160,246,6160,246v-132,12,-132,12,-132,12c5956,557,5956,557,5956,557v-6,25,-15,67,-18,99c5928,656,5928,656,5928,656v-2,-30,-10,-71,-17,-98c5876,418,5876,418,5876,418v-6,-23,-19,-57,-31,-80c5864,336,5893,330,5907,325v6,-18,11,-48,11,-69c5689,256,5689,256,5689,256v1,21,5,48,11,67c5710,330,5729,338,5743,342v114,409,114,409,114,409c5987,738,5987,738,5987,738v70,-275,70,-275,70,-275c6064,436,6075,378,6078,345v9,,9,,9,c6089,378,6098,433,6105,462v69,289,69,289,69,289c6302,738,6302,738,6302,738,6421,338,6421,338,6421,338v12,-1,32,-6,43,-10c6470,310,6477,277,6477,256v-197,,-197,,-197,c6280,278,6284,305,6290,323xm13622,659v4,-77,7,-160,7,-239c13629,264,13554,239,13473,239v-89,,-140,48,-162,91c13298,330,13298,330,13298,330v,-76,,-76,,-76c13284,249,13261,246,13241,246v-35,,-70,7,-92,17c13138,280,13129,312,13128,334v72,,72,,72,c13200,655,13200,655,13200,655v-19,6,-46,15,-61,24c13132,693,13126,718,13124,737v263,,263,,263,c13390,720,13388,689,13384,675v-16,-7,-47,-13,-69,-16c13315,387,13315,387,13315,387v21,-29,65,-60,111,-60c13490,327,13512,372,13512,440v,215,,215,,215c13496,661,13473,670,13460,679v-7,14,-12,39,-14,58c13700,737,13700,737,13700,737v1,-6,2,-14,2,-23c13702,701,13701,688,13698,675v-20,-7,-52,-14,-76,-16xm11449,463v,17,-1,36,-3,54c11145,517,11145,517,11145,517v5,93,64,148,151,148c11340,665,11407,652,11444,638v2,21,-7,57,-19,76c11389,734,11328,754,11261,754v-150,,-236,-107,-236,-248c11025,354,11121,239,11268,239v128,,181,89,181,224xm11251,309v-61,,-102,55,-108,134c11336,443,11336,443,11336,443v6,-61,-13,-134,-85,-134xm12023,659v4,-77,7,-160,7,-239c12030,264,11955,239,11874,239v-89,,-140,48,-162,91c11699,330,11699,330,11699,330v,-76,,-76,,-76c11685,249,11662,246,11642,246v-35,,-70,7,-92,17c11539,280,11530,312,11529,334v72,,72,,72,c11601,655,11601,655,11601,655v-19,6,-46,15,-61,24c11533,693,11527,718,11525,737v263,,263,,263,c11791,720,11789,689,11785,675v-16,-7,-47,-13,-69,-16c11716,387,11716,387,11716,387v21,-29,65,-60,111,-60c11891,327,11913,372,11913,440v,215,,215,,215c11897,661,11874,670,11861,679v-7,14,-12,39,-14,58c12101,737,12101,737,12101,737v1,-6,2,-14,2,-23c12103,701,12102,688,12099,675v-20,-7,-52,-14,-76,-16xm12343,256v,-70,,-70,,-70c12343,99,12379,67,12429,67v11,,28,2,38,7c12467,138,12467,138,12467,138v18,11,60,19,83,20c12558,134,12565,95,12565,61v,-14,-1,-28,-3,-40c12521,7,12468,,12430,v-116,,-202,59,-202,198c12228,242,12228,242,12228,242v-19,4,-46,12,-62,20c12158,280,12151,315,12150,333v78,,78,,78,c12228,655,12228,655,12228,655v-19,5,-46,15,-61,24c12160,693,12154,718,12152,737v293,,293,,293,c12447,720,12445,690,12441,676v-23,-8,-69,-17,-98,-20c12343,333,12343,333,12343,333v137,,137,,137,c12482,312,12479,275,12475,256r-132,xm15365,463v,17,-1,36,-3,54c15061,517,15061,517,15061,517v5,93,64,148,151,148c15256,665,15323,652,15360,638v2,21,-7,57,-19,76c15305,734,15244,754,15177,754v-150,,-236,-107,-236,-248c14941,354,15037,239,15184,239v128,,181,89,181,224xm15167,309v-61,,-102,55,-108,134c15252,443,15252,443,15252,443v6,-61,-13,-134,-85,-134xm14799,659v,-405,,-405,,-405c14783,249,14756,246,14734,246v-38,,-77,7,-101,17c14622,280,14613,312,14612,334v72,,72,,72,c14684,655,14684,655,14684,655v-20,6,-46,15,-61,24c14616,693,14610,718,14608,737v268,,268,,268,c14877,731,14878,723,14878,714v,-13,-1,-26,-4,-39c14855,668,14822,661,14799,659xm14464,666v-48,,-64,-23,-64,-83c14400,333,14400,333,14400,333v146,,146,,146,c14549,311,14545,271,14542,256v-142,,-142,,-142,c14400,111,14400,111,14400,111v-29,,-73,9,-93,20c14290,242,14290,242,14290,242v-18,4,-41,12,-57,20c14225,279,14218,315,14218,333v72,,72,,72,c14285,424,14283,538,14283,600v,110,43,154,129,154c14451,754,14503,744,14542,725v10,-17,16,-39,16,-57c14558,666,14558,658,14557,653v-29,7,-66,13,-93,13xm14149,412v10,-26,17,-64,17,-97c14166,303,14165,285,14163,275v-39,-22,-88,-36,-144,-36c13866,239,13761,350,13761,506v,144,87,248,225,248c14043,754,14104,737,14143,717v13,-20,21,-54,19,-75c14126,657,14071,669,14029,669v-84,,-145,-57,-145,-182c13884,367,13940,313,14017,313v15,,31,4,47,11c14064,391,14064,391,14064,391v20,11,60,21,85,21xm12998,661v-6,-23,-8,-49,-8,-72c12990,254,12990,254,12990,254v-16,-5,-42,-8,-64,-8c12888,246,12849,252,12825,263v-11,18,-20,49,-21,71c12875,334,12875,334,12875,334v,276,,276,,276c12853,637,12811,665,12770,665v-64,,-85,-42,-85,-113c12685,254,12685,254,12685,254v-16,-5,-42,-8,-64,-8c12583,246,12543,253,12519,263v-11,17,-20,49,-21,71c12573,334,12573,334,12573,334v-4,77,-5,163,-5,237c12568,727,12639,754,12720,754v84,,134,-46,156,-88c12883,666,12883,666,12883,666v3,30,12,61,24,83c12948,749,13024,741,13061,729v7,-13,12,-37,12,-53c13073,672,13073,666,13072,661r-74,xm7913,662c7893,651,7812,559,7741,461,7871,337,7871,337,7871,337v15,-2,43,-6,55,-11c7933,308,7940,277,7940,256v-240,,-240,,-240,c7700,277,7703,302,7710,320v13,6,41,12,57,15c7753,342,7732,360,7723,370v-66,69,-66,69,-66,69c7604,439,7604,439,7604,439v,-427,,-427,,-427c7588,6,7561,3,7540,3v-38,,-76,7,-101,17c7428,38,7419,69,7418,92v71,,71,,71,c7489,655,7489,655,7489,655v-19,6,-46,15,-61,24c7421,693,7415,718,7413,737v262,,262,,262,c7677,720,7675,689,7672,675v-17,-7,-46,-13,-68,-16c7604,507,7604,507,7604,507v42,,42,,42,c7734,626,7825,750,7870,758v31,-3,62,-12,86,-21c7965,720,7972,688,7972,669v,-2,,-10,-1,-16l7913,662xm7317,239v-67,,-117,52,-129,110c7175,349,7175,349,7175,349v,-95,,-95,,-95c7161,249,7138,246,7118,246v-34,,-69,7,-92,17c7014,281,7006,312,7006,334v71,,71,,71,c7077,655,7077,655,7077,655v-19,6,-46,15,-61,24c7009,693,7003,718,7001,737v293,,293,,293,c7297,720,7295,690,7290,676v-22,-9,-69,-17,-98,-20c7192,415,7192,415,7192,415v25,-50,68,-75,113,-75c7327,340,7357,346,7377,357v3,-10,4,-23,4,-36c7381,291,7375,262,7365,247v-12,-6,-33,-8,-48,-8xm6925,463v,17,-1,36,-3,54c6621,517,6621,517,6621,517v5,93,64,148,151,148c6816,665,6883,652,6920,638v2,21,-7,57,-19,76c6865,734,6804,754,6737,754v-150,,-236,-107,-236,-248c6501,354,6597,239,6744,239v128,,181,89,181,224xm6727,309v-61,,-102,55,-108,134c6812,443,6812,443,6812,443v6,-61,-13,-134,-85,-134xm8709,489v,169,-94,265,-239,265c8317,754,8231,663,8231,489v,-155,103,-250,239,-250c8613,239,8709,328,8709,489xm8590,489v,-100,-47,-175,-120,-175c8392,314,8349,384,8349,489v,114,46,189,121,189c8551,678,8590,605,8590,489xm10420,463v,17,-1,36,-3,54c10116,517,10116,517,10116,517v5,93,64,148,151,148c10311,665,10378,652,10415,638v2,21,-7,57,-19,76c10360,734,10299,754,10232,754v-150,,-236,-107,-236,-248c9996,354,10092,239,10239,239v128,,181,89,181,224xm10222,309v-61,,-102,55,-108,134c10307,443,10307,443,10307,443v6,-61,-13,-134,-85,-134xm9059,c8943,,8857,59,8857,198v,44,,44,,44c8838,246,8811,254,8795,262v-8,18,-15,53,-16,71c8857,333,8857,333,8857,333v,322,,322,,322c8838,660,8811,670,8796,679v-7,14,-13,39,-15,58c9074,737,9074,737,9074,737v2,-17,,-47,-4,-61c9047,668,9001,659,8972,656v,-323,,-323,,-323c9109,333,9109,333,9109,333v2,-21,-1,-58,-5,-77c8972,256,8972,256,8972,256v,-70,,-70,,-70c8972,99,9008,67,9058,67v11,,28,2,38,7c9096,138,9096,138,9096,138v18,11,60,19,83,20c9187,134,9194,95,9194,61v,-14,-1,-28,-3,-40c9150,7,9097,,9059,xm10797,323v13,6,36,12,52,15c10835,363,10821,396,10812,424v-45,136,-45,136,-45,136c10759,584,10748,628,10743,655v-9,,-9,,-9,c10729,628,10718,584,10711,562v-49,-143,-49,-143,-49,-143c10653,393,10639,359,10626,339v19,-2,48,-8,63,-13c10695,307,10701,279,10701,256v-242,,-242,,-242,c10460,277,10464,305,10470,323v11,7,29,15,43,19c10665,751,10665,751,10665,751v117,-11,117,-11,117,-11c10935,338,10935,338,10935,338v11,-1,33,-5,44,-9c10985,312,10992,278,10992,256v-205,,-205,,-205,c10787,278,10790,304,10797,323xm9857,659v4,-77,7,-160,7,-239c9864,264,9789,239,9708,239v-89,,-140,48,-162,91c9533,330,9533,330,9533,330v,-76,,-76,,-76c9519,249,9496,246,9476,246v-35,,-70,7,-92,17c9373,280,9364,312,9363,334v72,,72,,72,c9435,655,9435,655,9435,655v-19,6,-46,15,-61,24c9367,693,9361,718,9359,737v263,,263,,263,c9625,720,9623,689,9619,675v-16,-7,-47,-13,-69,-16c9550,387,9550,387,9550,387v21,-29,65,-60,111,-60c9725,327,9747,372,9747,440v,215,,215,,215c9731,661,9708,670,9695,679v-7,14,-12,39,-14,58c9935,737,9935,737,9935,737v1,-6,2,-14,2,-23c9937,701,9936,688,9933,675v-20,-7,-52,-14,-76,-16xe" fillcolor="#3f5e6b" stroked="f">
              <v:path arrowok="t" o:connecttype="custom" o:connectlocs="1564859,208382;1160389,80808;1160389,209654;1083559,227152;1459138,76035;1248331,200428;1274682,76035;1302620,134255;513365,207109;396850,636;244460,208382;320655,76035;60321,37859;4680924,46767;957837,3818;957837,209654;614006,208700;629563,234787;725759,102759;882912,227152;353673,234469;1741695,97351;1711217,190884;5014595,123438;4908557,227788;1955676,78262;1809636,102759;2052190,104350;4174544,83671;4289789,139982;3586253,211563;3817061,209654;3663718,216017;3841825,234469;3988183,6681;3949768,215063;4870460,227152;4677749,78262;4592030,211881;4536788,105941;4368841,160979;4124064,187385;3974531,83671;4126604,210291;2414117,139664;2414117,209654;2277918,80808;2283316,132028;2190929,227152;2613177,155571;3259566,211563;2876051,0;2848430,208700;2917958,6681;3393543,103714;3427831,102759;2995423,208382;3073523,234469" o:connectangles="0,0,0,0,0,0,0,0,0,0,0,0,0,0,0,0,0,0,0,0,0,0,0,0,0,0,0,0,0,0,0,0,0,0,0,0,0,0,0,0,0,0,0,0,0,0,0,0,0,0,0,0,0,0,0,0,0,0"/>
              <o:lock v:ext="edit" verticies="t"/>
            </v:shape>
            <w10:wrap anchorx="page" anchory="page"/>
            <w10:anchorlock/>
          </v:group>
        </w:pict>
      </w:r>
    </w:p>
    <w:tbl>
      <w:tblPr>
        <w:tblW w:w="10205" w:type="dxa"/>
        <w:tblInd w:w="-10" w:type="dxa"/>
        <w:tblLayout w:type="fixed"/>
        <w:tblCellMar>
          <w:left w:w="0" w:type="dxa"/>
          <w:right w:w="0" w:type="dxa"/>
        </w:tblCellMar>
        <w:tblLook w:val="04A0" w:firstRow="1" w:lastRow="0" w:firstColumn="1" w:lastColumn="0" w:noHBand="0" w:noVBand="1"/>
      </w:tblPr>
      <w:tblGrid>
        <w:gridCol w:w="6038"/>
        <w:gridCol w:w="227"/>
        <w:gridCol w:w="3940"/>
      </w:tblGrid>
      <w:tr w:rsidR="00976102" w:rsidRPr="0045234B" w:rsidTr="0045234B">
        <w:trPr>
          <w:trHeight w:hRule="exact" w:val="340"/>
        </w:trPr>
        <w:tc>
          <w:tcPr>
            <w:tcW w:w="6038" w:type="dxa"/>
            <w:tcBorders>
              <w:bottom w:val="single" w:sz="8" w:space="0" w:color="315D6F"/>
            </w:tcBorders>
            <w:shd w:val="clear" w:color="auto" w:fill="auto"/>
          </w:tcPr>
          <w:p w:rsidR="007E231C" w:rsidRPr="0045234B" w:rsidRDefault="007E231C" w:rsidP="009A412A">
            <w:pPr>
              <w:pStyle w:val="BasistekstKanselarij"/>
            </w:pPr>
            <w:r w:rsidRPr="0045234B">
              <w:rPr>
                <w:noProof/>
              </w:rPr>
              <w:t>Organisatie:</w:t>
            </w:r>
          </w:p>
        </w:tc>
        <w:tc>
          <w:tcPr>
            <w:tcW w:w="227" w:type="dxa"/>
            <w:shd w:val="clear" w:color="auto" w:fill="auto"/>
          </w:tcPr>
          <w:p w:rsidR="007E231C" w:rsidRPr="0045234B" w:rsidRDefault="007E231C" w:rsidP="0045234B">
            <w:pPr>
              <w:pStyle w:val="BasistekstKanselarij"/>
              <w:jc w:val="right"/>
            </w:pPr>
          </w:p>
        </w:tc>
        <w:tc>
          <w:tcPr>
            <w:tcW w:w="3940" w:type="dxa"/>
            <w:tcBorders>
              <w:bottom w:val="single" w:sz="8" w:space="0" w:color="315D6F"/>
            </w:tcBorders>
            <w:shd w:val="clear" w:color="auto" w:fill="auto"/>
          </w:tcPr>
          <w:p w:rsidR="007E231C" w:rsidRPr="0045234B" w:rsidRDefault="007E231C" w:rsidP="00416F68">
            <w:pPr>
              <w:pStyle w:val="BasistekstKanselarij"/>
            </w:pPr>
            <w:r w:rsidRPr="0045234B">
              <w:t xml:space="preserve">Aantal leden (indien </w:t>
            </w:r>
            <w:r w:rsidR="00AF4C00">
              <w:t>o.a. verenigingswerk)</w:t>
            </w:r>
            <w:r w:rsidRPr="0045234B">
              <w:t xml:space="preserve"> </w:t>
            </w:r>
          </w:p>
        </w:tc>
      </w:tr>
      <w:tr w:rsidR="00976102" w:rsidRPr="0045234B" w:rsidTr="0045234B">
        <w:trPr>
          <w:trHeight w:hRule="exact" w:val="709"/>
        </w:trPr>
        <w:tc>
          <w:tcPr>
            <w:tcW w:w="6038" w:type="dxa"/>
            <w:tcBorders>
              <w:top w:val="single" w:sz="8" w:space="0" w:color="315D6F"/>
              <w:left w:val="single" w:sz="8" w:space="0" w:color="315D6F"/>
              <w:bottom w:val="single" w:sz="8" w:space="0" w:color="315D6F"/>
              <w:right w:val="single" w:sz="8" w:space="0" w:color="315D6F"/>
            </w:tcBorders>
            <w:shd w:val="clear" w:color="auto" w:fill="auto"/>
            <w:vAlign w:val="center"/>
          </w:tcPr>
          <w:p w:rsidR="007E231C" w:rsidRPr="0045234B" w:rsidRDefault="00BE6277" w:rsidP="000416C6">
            <w:pPr>
              <w:pStyle w:val="InvulveldKanselarij"/>
            </w:pPr>
            <w:r w:rsidRPr="0045234B">
              <w:fldChar w:fldCharType="begin"/>
            </w:r>
            <w:r w:rsidRPr="0045234B">
              <w:instrText xml:space="preserve"> </w:instrText>
            </w:r>
            <w:r w:rsidRPr="0045234B">
              <w:fldChar w:fldCharType="end"/>
            </w:r>
            <w:r w:rsidRPr="0045234B">
              <w:t xml:space="preserve">     </w:t>
            </w:r>
          </w:p>
        </w:tc>
        <w:tc>
          <w:tcPr>
            <w:tcW w:w="227" w:type="dxa"/>
            <w:tcBorders>
              <w:left w:val="single" w:sz="8" w:space="0" w:color="315D6F"/>
              <w:right w:val="single" w:sz="8" w:space="0" w:color="315D6F"/>
            </w:tcBorders>
            <w:shd w:val="clear" w:color="auto" w:fill="auto"/>
            <w:vAlign w:val="center"/>
          </w:tcPr>
          <w:p w:rsidR="007E231C" w:rsidRPr="0045234B" w:rsidRDefault="007E231C" w:rsidP="0045234B">
            <w:pPr>
              <w:pStyle w:val="InvulveldKanselarij"/>
              <w:jc w:val="right"/>
            </w:pPr>
          </w:p>
        </w:tc>
        <w:tc>
          <w:tcPr>
            <w:tcW w:w="3940" w:type="dxa"/>
            <w:tcBorders>
              <w:top w:val="single" w:sz="8" w:space="0" w:color="315D6F"/>
              <w:left w:val="single" w:sz="8" w:space="0" w:color="315D6F"/>
              <w:bottom w:val="single" w:sz="8" w:space="0" w:color="315D6F"/>
              <w:right w:val="single" w:sz="8" w:space="0" w:color="315D6F"/>
            </w:tcBorders>
            <w:shd w:val="clear" w:color="auto" w:fill="auto"/>
            <w:vAlign w:val="center"/>
          </w:tcPr>
          <w:p w:rsidR="007E231C" w:rsidRPr="0045234B" w:rsidRDefault="00BE6277" w:rsidP="000416C6">
            <w:pPr>
              <w:pStyle w:val="InvulveldKanselarij"/>
            </w:pPr>
            <w:r w:rsidRPr="0045234B">
              <w:fldChar w:fldCharType="begin"/>
            </w:r>
            <w:r w:rsidRPr="0045234B">
              <w:instrText xml:space="preserve"> </w:instrText>
            </w:r>
            <w:r w:rsidRPr="0045234B">
              <w:fldChar w:fldCharType="end"/>
            </w:r>
            <w:r w:rsidRPr="0045234B">
              <w:t xml:space="preserve">     </w:t>
            </w:r>
          </w:p>
        </w:tc>
      </w:tr>
    </w:tbl>
    <w:p w:rsidR="007E231C" w:rsidRDefault="008F7AAD" w:rsidP="007E231C">
      <w:pPr>
        <w:pStyle w:val="TussenregelKanselarij"/>
      </w:pPr>
      <w:r>
        <w:t xml:space="preserve"> </w:t>
      </w:r>
    </w:p>
    <w:tbl>
      <w:tblPr>
        <w:tblW w:w="10205" w:type="dxa"/>
        <w:tblLayout w:type="fixed"/>
        <w:tblCellMar>
          <w:left w:w="0" w:type="dxa"/>
          <w:right w:w="0" w:type="dxa"/>
        </w:tblCellMar>
        <w:tblLook w:val="04A0" w:firstRow="1" w:lastRow="0" w:firstColumn="1" w:lastColumn="0" w:noHBand="0" w:noVBand="1"/>
      </w:tblPr>
      <w:tblGrid>
        <w:gridCol w:w="10205"/>
      </w:tblGrid>
      <w:tr w:rsidR="007E231C" w:rsidRPr="0045234B" w:rsidTr="0045234B">
        <w:trPr>
          <w:trHeight w:hRule="exact" w:val="312"/>
        </w:trPr>
        <w:tc>
          <w:tcPr>
            <w:tcW w:w="10205" w:type="dxa"/>
            <w:tcBorders>
              <w:bottom w:val="single" w:sz="8" w:space="0" w:color="315D6F"/>
            </w:tcBorders>
            <w:shd w:val="clear" w:color="auto" w:fill="auto"/>
          </w:tcPr>
          <w:p w:rsidR="007E231C" w:rsidRPr="0045234B" w:rsidRDefault="007E231C" w:rsidP="009A412A">
            <w:pPr>
              <w:pStyle w:val="BasistekstKanselarij"/>
            </w:pPr>
            <w:r w:rsidRPr="0045234B">
              <w:t>Functie(s):</w:t>
            </w:r>
          </w:p>
        </w:tc>
      </w:tr>
      <w:tr w:rsidR="007E231C" w:rsidRPr="0045234B" w:rsidTr="0045234B">
        <w:trPr>
          <w:trHeight w:hRule="exact" w:val="709"/>
        </w:trPr>
        <w:tc>
          <w:tcPr>
            <w:tcW w:w="10205" w:type="dxa"/>
            <w:tcBorders>
              <w:top w:val="single" w:sz="8" w:space="0" w:color="315D6F"/>
              <w:left w:val="single" w:sz="8" w:space="0" w:color="315D6F"/>
              <w:bottom w:val="single" w:sz="8" w:space="0" w:color="315D6F"/>
              <w:right w:val="single" w:sz="8" w:space="0" w:color="315D6F"/>
            </w:tcBorders>
            <w:shd w:val="clear" w:color="auto" w:fill="auto"/>
            <w:vAlign w:val="center"/>
          </w:tcPr>
          <w:p w:rsidR="007E231C" w:rsidRPr="0045234B" w:rsidRDefault="00BE6277" w:rsidP="000416C6">
            <w:pPr>
              <w:pStyle w:val="InvulveldKanselarij"/>
            </w:pPr>
            <w:r w:rsidRPr="0045234B">
              <w:fldChar w:fldCharType="begin"/>
            </w:r>
            <w:r w:rsidRPr="0045234B">
              <w:instrText xml:space="preserve"> </w:instrText>
            </w:r>
            <w:r w:rsidRPr="0045234B">
              <w:fldChar w:fldCharType="end"/>
            </w:r>
            <w:r w:rsidRPr="0045234B">
              <w:t xml:space="preserve">     </w:t>
            </w:r>
          </w:p>
        </w:tc>
      </w:tr>
    </w:tbl>
    <w:p w:rsidR="007E231C" w:rsidRDefault="008F7AAD" w:rsidP="007E231C">
      <w:pPr>
        <w:pStyle w:val="TussenregelKanselarij"/>
      </w:pPr>
      <w:r>
        <w:t xml:space="preserve"> </w:t>
      </w:r>
    </w:p>
    <w:tbl>
      <w:tblPr>
        <w:tblW w:w="8107" w:type="dxa"/>
        <w:tblLayout w:type="fixed"/>
        <w:tblCellMar>
          <w:left w:w="0" w:type="dxa"/>
          <w:right w:w="0" w:type="dxa"/>
        </w:tblCellMar>
        <w:tblLook w:val="04A0" w:firstRow="1" w:lastRow="0" w:firstColumn="1" w:lastColumn="0" w:noHBand="0" w:noVBand="1"/>
      </w:tblPr>
      <w:tblGrid>
        <w:gridCol w:w="3940"/>
        <w:gridCol w:w="227"/>
        <w:gridCol w:w="3940"/>
      </w:tblGrid>
      <w:tr w:rsidR="00976102" w:rsidRPr="0045234B" w:rsidTr="0045234B">
        <w:trPr>
          <w:trHeight w:hRule="exact" w:val="340"/>
        </w:trPr>
        <w:tc>
          <w:tcPr>
            <w:tcW w:w="3940" w:type="dxa"/>
            <w:tcBorders>
              <w:bottom w:val="single" w:sz="8" w:space="0" w:color="315D6F"/>
            </w:tcBorders>
            <w:shd w:val="clear" w:color="auto" w:fill="auto"/>
          </w:tcPr>
          <w:p w:rsidR="007E231C" w:rsidRPr="0045234B" w:rsidRDefault="007E231C" w:rsidP="009A412A">
            <w:pPr>
              <w:pStyle w:val="BasistekstKanselarij"/>
            </w:pPr>
            <w:r w:rsidRPr="0045234B">
              <w:t>Periode van:</w:t>
            </w:r>
          </w:p>
        </w:tc>
        <w:tc>
          <w:tcPr>
            <w:tcW w:w="227" w:type="dxa"/>
            <w:shd w:val="clear" w:color="auto" w:fill="auto"/>
          </w:tcPr>
          <w:p w:rsidR="007E231C" w:rsidRPr="0045234B" w:rsidRDefault="007E231C" w:rsidP="0045234B">
            <w:pPr>
              <w:pStyle w:val="BasistekstKanselarij"/>
              <w:jc w:val="right"/>
            </w:pPr>
          </w:p>
        </w:tc>
        <w:tc>
          <w:tcPr>
            <w:tcW w:w="3940" w:type="dxa"/>
            <w:tcBorders>
              <w:bottom w:val="single" w:sz="8" w:space="0" w:color="315D6F"/>
            </w:tcBorders>
            <w:shd w:val="clear" w:color="auto" w:fill="auto"/>
          </w:tcPr>
          <w:p w:rsidR="007E231C" w:rsidRPr="0045234B" w:rsidRDefault="007E231C" w:rsidP="009A412A">
            <w:pPr>
              <w:pStyle w:val="BasistekstKanselarij"/>
            </w:pPr>
            <w:r w:rsidRPr="0045234B">
              <w:t>Periode tot:</w:t>
            </w:r>
          </w:p>
        </w:tc>
      </w:tr>
      <w:tr w:rsidR="00976102" w:rsidRPr="0045234B" w:rsidTr="0045234B">
        <w:trPr>
          <w:trHeight w:hRule="exact" w:val="709"/>
        </w:trPr>
        <w:tc>
          <w:tcPr>
            <w:tcW w:w="3940" w:type="dxa"/>
            <w:tcBorders>
              <w:top w:val="single" w:sz="8" w:space="0" w:color="315D6F"/>
              <w:left w:val="single" w:sz="8" w:space="0" w:color="315D6F"/>
              <w:bottom w:val="single" w:sz="8" w:space="0" w:color="315D6F"/>
              <w:right w:val="single" w:sz="8" w:space="0" w:color="315D6F"/>
            </w:tcBorders>
            <w:shd w:val="clear" w:color="auto" w:fill="auto"/>
            <w:vAlign w:val="center"/>
          </w:tcPr>
          <w:p w:rsidR="007E231C" w:rsidRPr="0045234B" w:rsidRDefault="00BE6277" w:rsidP="000416C6">
            <w:pPr>
              <w:pStyle w:val="InvulveldKanselarij"/>
            </w:pPr>
            <w:r w:rsidRPr="0045234B">
              <w:fldChar w:fldCharType="begin"/>
            </w:r>
            <w:r w:rsidRPr="0045234B">
              <w:instrText xml:space="preserve"> </w:instrText>
            </w:r>
            <w:r w:rsidRPr="0045234B">
              <w:fldChar w:fldCharType="end"/>
            </w:r>
            <w:r w:rsidRPr="0045234B">
              <w:t xml:space="preserve">     </w:t>
            </w:r>
          </w:p>
        </w:tc>
        <w:tc>
          <w:tcPr>
            <w:tcW w:w="227" w:type="dxa"/>
            <w:tcBorders>
              <w:left w:val="single" w:sz="8" w:space="0" w:color="315D6F"/>
              <w:right w:val="single" w:sz="8" w:space="0" w:color="315D6F"/>
            </w:tcBorders>
            <w:shd w:val="clear" w:color="auto" w:fill="auto"/>
            <w:vAlign w:val="center"/>
          </w:tcPr>
          <w:p w:rsidR="007E231C" w:rsidRPr="0045234B" w:rsidRDefault="007E231C" w:rsidP="0045234B">
            <w:pPr>
              <w:pStyle w:val="InvulveldKanselarij"/>
              <w:jc w:val="right"/>
            </w:pPr>
          </w:p>
        </w:tc>
        <w:tc>
          <w:tcPr>
            <w:tcW w:w="3940" w:type="dxa"/>
            <w:tcBorders>
              <w:top w:val="single" w:sz="8" w:space="0" w:color="315D6F"/>
              <w:left w:val="single" w:sz="8" w:space="0" w:color="315D6F"/>
              <w:bottom w:val="single" w:sz="8" w:space="0" w:color="315D6F"/>
              <w:right w:val="single" w:sz="8" w:space="0" w:color="315D6F"/>
            </w:tcBorders>
            <w:shd w:val="clear" w:color="auto" w:fill="auto"/>
            <w:vAlign w:val="center"/>
          </w:tcPr>
          <w:p w:rsidR="007E231C" w:rsidRPr="0045234B" w:rsidRDefault="00BE6277" w:rsidP="000416C6">
            <w:pPr>
              <w:pStyle w:val="InvulveldKanselarij"/>
            </w:pPr>
            <w:r w:rsidRPr="0045234B">
              <w:fldChar w:fldCharType="begin"/>
            </w:r>
            <w:r w:rsidRPr="0045234B">
              <w:instrText xml:space="preserve"> </w:instrText>
            </w:r>
            <w:r w:rsidRPr="0045234B">
              <w:fldChar w:fldCharType="end"/>
            </w:r>
            <w:r w:rsidRPr="0045234B">
              <w:t xml:space="preserve">     </w:t>
            </w:r>
          </w:p>
        </w:tc>
      </w:tr>
      <w:tr w:rsidR="007E231C" w:rsidRPr="0045234B" w:rsidTr="0045234B">
        <w:trPr>
          <w:trHeight w:hRule="exact" w:val="567"/>
        </w:trPr>
        <w:tc>
          <w:tcPr>
            <w:tcW w:w="8107" w:type="dxa"/>
            <w:gridSpan w:val="3"/>
            <w:shd w:val="clear" w:color="auto" w:fill="BECCD5"/>
          </w:tcPr>
          <w:p w:rsidR="007E231C" w:rsidRPr="0045234B" w:rsidRDefault="007E231C" w:rsidP="009A412A">
            <w:pPr>
              <w:pStyle w:val="ToelichtingKanselarij"/>
            </w:pPr>
            <w:r w:rsidRPr="0045234B">
              <w:t>Indien u de datum niet precies weet, is een schatting ook voldoende.</w:t>
            </w:r>
          </w:p>
        </w:tc>
      </w:tr>
    </w:tbl>
    <w:p w:rsidR="009F7949" w:rsidRDefault="007E231C" w:rsidP="007E231C">
      <w:pPr>
        <w:pStyle w:val="Kop1zondernummerKanselarij"/>
      </w:pPr>
      <w:r>
        <w:t>Tijdsbesteding</w:t>
      </w:r>
    </w:p>
    <w:p w:rsidR="007E231C" w:rsidRDefault="007E231C" w:rsidP="007E231C">
      <w:pPr>
        <w:pStyle w:val="TussenregelKanselarij"/>
      </w:pPr>
    </w:p>
    <w:tbl>
      <w:tblPr>
        <w:tblW w:w="10205" w:type="dxa"/>
        <w:tblInd w:w="-10" w:type="dxa"/>
        <w:tblLayout w:type="fixed"/>
        <w:tblCellMar>
          <w:left w:w="0" w:type="dxa"/>
          <w:right w:w="0" w:type="dxa"/>
        </w:tblCellMar>
        <w:tblLook w:val="04A0" w:firstRow="1" w:lastRow="0" w:firstColumn="1" w:lastColumn="0" w:noHBand="0" w:noVBand="1"/>
      </w:tblPr>
      <w:tblGrid>
        <w:gridCol w:w="3979"/>
        <w:gridCol w:w="284"/>
        <w:gridCol w:w="5942"/>
      </w:tblGrid>
      <w:tr w:rsidR="00976102" w:rsidRPr="0045234B" w:rsidTr="00416F68">
        <w:trPr>
          <w:trHeight w:hRule="exact" w:val="312"/>
        </w:trPr>
        <w:tc>
          <w:tcPr>
            <w:tcW w:w="3979" w:type="dxa"/>
            <w:tcBorders>
              <w:bottom w:val="single" w:sz="8" w:space="0" w:color="315D6F"/>
            </w:tcBorders>
            <w:shd w:val="clear" w:color="auto" w:fill="auto"/>
          </w:tcPr>
          <w:p w:rsidR="007E231C" w:rsidRPr="0045234B" w:rsidRDefault="007E231C" w:rsidP="009A412A">
            <w:pPr>
              <w:pStyle w:val="BasistekstKanselarij"/>
            </w:pPr>
            <w:r w:rsidRPr="0045234B">
              <w:rPr>
                <w:noProof/>
              </w:rPr>
              <w:t>Tijdsbesteding in uren:</w:t>
            </w:r>
          </w:p>
        </w:tc>
        <w:tc>
          <w:tcPr>
            <w:tcW w:w="284" w:type="dxa"/>
            <w:shd w:val="clear" w:color="auto" w:fill="auto"/>
          </w:tcPr>
          <w:p w:rsidR="007E231C" w:rsidRPr="0045234B" w:rsidRDefault="007E231C" w:rsidP="0045234B">
            <w:pPr>
              <w:pStyle w:val="BasistekstKanselarij"/>
              <w:jc w:val="right"/>
            </w:pPr>
          </w:p>
        </w:tc>
        <w:tc>
          <w:tcPr>
            <w:tcW w:w="5942" w:type="dxa"/>
            <w:tcBorders>
              <w:bottom w:val="single" w:sz="8" w:space="0" w:color="315D6F"/>
            </w:tcBorders>
            <w:shd w:val="clear" w:color="auto" w:fill="auto"/>
          </w:tcPr>
          <w:p w:rsidR="007E231C" w:rsidRPr="0045234B" w:rsidRDefault="007E231C" w:rsidP="009A412A">
            <w:pPr>
              <w:pStyle w:val="BasistekstKanselarij"/>
            </w:pPr>
            <w:r w:rsidRPr="0045234B">
              <w:t>Per (week/maand/jaar</w:t>
            </w:r>
            <w:r w:rsidR="00AF4C00">
              <w:t>/eenmalig/onbekend</w:t>
            </w:r>
            <w:r w:rsidRPr="0045234B">
              <w:t>):</w:t>
            </w:r>
          </w:p>
        </w:tc>
      </w:tr>
      <w:tr w:rsidR="00976102" w:rsidRPr="0045234B" w:rsidTr="00416F68">
        <w:trPr>
          <w:trHeight w:hRule="exact" w:val="709"/>
        </w:trPr>
        <w:tc>
          <w:tcPr>
            <w:tcW w:w="3979" w:type="dxa"/>
            <w:tcBorders>
              <w:top w:val="single" w:sz="8" w:space="0" w:color="315D6F"/>
              <w:left w:val="single" w:sz="8" w:space="0" w:color="315D6F"/>
              <w:bottom w:val="single" w:sz="8" w:space="0" w:color="315D6F"/>
              <w:right w:val="single" w:sz="8" w:space="0" w:color="315D6F"/>
            </w:tcBorders>
            <w:shd w:val="clear" w:color="auto" w:fill="auto"/>
            <w:vAlign w:val="center"/>
          </w:tcPr>
          <w:p w:rsidR="007E231C" w:rsidRPr="0045234B" w:rsidRDefault="00BE6277" w:rsidP="000416C6">
            <w:pPr>
              <w:pStyle w:val="InvulveldKanselarij"/>
            </w:pPr>
            <w:r w:rsidRPr="0045234B">
              <w:fldChar w:fldCharType="begin"/>
            </w:r>
            <w:r w:rsidRPr="0045234B">
              <w:instrText xml:space="preserve"> </w:instrText>
            </w:r>
            <w:r w:rsidRPr="0045234B">
              <w:fldChar w:fldCharType="end"/>
            </w:r>
            <w:r w:rsidRPr="0045234B">
              <w:t xml:space="preserve">     </w:t>
            </w:r>
          </w:p>
        </w:tc>
        <w:tc>
          <w:tcPr>
            <w:tcW w:w="284" w:type="dxa"/>
            <w:tcBorders>
              <w:left w:val="single" w:sz="8" w:space="0" w:color="315D6F"/>
              <w:right w:val="single" w:sz="8" w:space="0" w:color="315D6F"/>
            </w:tcBorders>
            <w:shd w:val="clear" w:color="auto" w:fill="auto"/>
            <w:vAlign w:val="center"/>
          </w:tcPr>
          <w:p w:rsidR="007E231C" w:rsidRPr="0045234B" w:rsidRDefault="007E231C" w:rsidP="0045234B">
            <w:pPr>
              <w:pStyle w:val="InvulveldKanselarij"/>
              <w:jc w:val="right"/>
            </w:pPr>
          </w:p>
        </w:tc>
        <w:tc>
          <w:tcPr>
            <w:tcW w:w="5942" w:type="dxa"/>
            <w:tcBorders>
              <w:top w:val="single" w:sz="8" w:space="0" w:color="315D6F"/>
              <w:left w:val="single" w:sz="8" w:space="0" w:color="315D6F"/>
              <w:bottom w:val="single" w:sz="8" w:space="0" w:color="315D6F"/>
              <w:right w:val="single" w:sz="8" w:space="0" w:color="315D6F"/>
            </w:tcBorders>
            <w:shd w:val="clear" w:color="auto" w:fill="auto"/>
            <w:vAlign w:val="center"/>
          </w:tcPr>
          <w:p w:rsidR="007E231C" w:rsidRPr="0045234B" w:rsidRDefault="00BE6277" w:rsidP="000416C6">
            <w:pPr>
              <w:pStyle w:val="InvulveldKanselarij"/>
            </w:pPr>
            <w:r w:rsidRPr="0045234B">
              <w:fldChar w:fldCharType="begin"/>
            </w:r>
            <w:r w:rsidRPr="0045234B">
              <w:instrText xml:space="preserve"> </w:instrText>
            </w:r>
            <w:r w:rsidRPr="0045234B">
              <w:fldChar w:fldCharType="end"/>
            </w:r>
            <w:r w:rsidRPr="0045234B">
              <w:t xml:space="preserve">     </w:t>
            </w:r>
          </w:p>
        </w:tc>
      </w:tr>
    </w:tbl>
    <w:p w:rsidR="007E231C" w:rsidRDefault="007E231C" w:rsidP="007E231C">
      <w:pPr>
        <w:pStyle w:val="Kop1zondernummerKanselarij"/>
        <w:spacing w:before="320" w:after="80"/>
      </w:pPr>
      <w:r>
        <w:t>Vergoeding</w:t>
      </w:r>
    </w:p>
    <w:p w:rsidR="007E231C" w:rsidRDefault="007E231C" w:rsidP="007E231C">
      <w:pPr>
        <w:pStyle w:val="TussenregelKanselarij"/>
      </w:pPr>
    </w:p>
    <w:tbl>
      <w:tblPr>
        <w:tblW w:w="10205" w:type="dxa"/>
        <w:tblInd w:w="-10" w:type="dxa"/>
        <w:tblLayout w:type="fixed"/>
        <w:tblCellMar>
          <w:left w:w="0" w:type="dxa"/>
          <w:right w:w="0" w:type="dxa"/>
        </w:tblCellMar>
        <w:tblLook w:val="04A0" w:firstRow="1" w:lastRow="0" w:firstColumn="1" w:lastColumn="0" w:noHBand="0" w:noVBand="1"/>
      </w:tblPr>
      <w:tblGrid>
        <w:gridCol w:w="3979"/>
        <w:gridCol w:w="284"/>
        <w:gridCol w:w="5942"/>
      </w:tblGrid>
      <w:tr w:rsidR="00976102" w:rsidRPr="0045234B" w:rsidTr="00416F68">
        <w:trPr>
          <w:trHeight w:hRule="exact" w:val="312"/>
        </w:trPr>
        <w:tc>
          <w:tcPr>
            <w:tcW w:w="3979" w:type="dxa"/>
            <w:tcBorders>
              <w:bottom w:val="single" w:sz="8" w:space="0" w:color="315D6F"/>
            </w:tcBorders>
            <w:shd w:val="clear" w:color="auto" w:fill="auto"/>
          </w:tcPr>
          <w:p w:rsidR="007E231C" w:rsidRPr="0045234B" w:rsidRDefault="007E231C" w:rsidP="00C711FB">
            <w:pPr>
              <w:pStyle w:val="BasistekstKanselarij"/>
            </w:pPr>
            <w:r w:rsidRPr="0045234B">
              <w:t xml:space="preserve">Vergoeding in </w:t>
            </w:r>
            <w:r w:rsidR="00C711FB">
              <w:t>dollars</w:t>
            </w:r>
            <w:r w:rsidRPr="0045234B">
              <w:t>:</w:t>
            </w:r>
          </w:p>
        </w:tc>
        <w:tc>
          <w:tcPr>
            <w:tcW w:w="284" w:type="dxa"/>
            <w:shd w:val="clear" w:color="auto" w:fill="auto"/>
          </w:tcPr>
          <w:p w:rsidR="007E231C" w:rsidRPr="0045234B" w:rsidRDefault="007E231C" w:rsidP="0045234B">
            <w:pPr>
              <w:pStyle w:val="BasistekstKanselarij"/>
              <w:jc w:val="right"/>
            </w:pPr>
          </w:p>
        </w:tc>
        <w:tc>
          <w:tcPr>
            <w:tcW w:w="5942" w:type="dxa"/>
            <w:tcBorders>
              <w:bottom w:val="single" w:sz="8" w:space="0" w:color="315D6F"/>
            </w:tcBorders>
            <w:shd w:val="clear" w:color="auto" w:fill="auto"/>
          </w:tcPr>
          <w:p w:rsidR="007E231C" w:rsidRPr="0045234B" w:rsidRDefault="007E231C" w:rsidP="00416F68">
            <w:pPr>
              <w:pStyle w:val="BasistekstKanselarij"/>
            </w:pPr>
            <w:r w:rsidRPr="0045234B">
              <w:t>Per (week/maand/jaar</w:t>
            </w:r>
            <w:r w:rsidR="00416F68">
              <w:t>/eenmalig/alleen onkosten/onbekend/geen)</w:t>
            </w:r>
            <w:r w:rsidRPr="0045234B">
              <w:t>:</w:t>
            </w:r>
          </w:p>
        </w:tc>
      </w:tr>
      <w:tr w:rsidR="00976102" w:rsidRPr="0045234B" w:rsidTr="00416F68">
        <w:trPr>
          <w:trHeight w:hRule="exact" w:val="709"/>
        </w:trPr>
        <w:tc>
          <w:tcPr>
            <w:tcW w:w="3979" w:type="dxa"/>
            <w:tcBorders>
              <w:top w:val="single" w:sz="8" w:space="0" w:color="315D6F"/>
              <w:left w:val="single" w:sz="8" w:space="0" w:color="315D6F"/>
              <w:bottom w:val="single" w:sz="8" w:space="0" w:color="315D6F"/>
              <w:right w:val="single" w:sz="8" w:space="0" w:color="315D6F"/>
            </w:tcBorders>
            <w:shd w:val="clear" w:color="auto" w:fill="auto"/>
            <w:vAlign w:val="center"/>
          </w:tcPr>
          <w:p w:rsidR="007E231C" w:rsidRPr="0045234B" w:rsidRDefault="00BE6277" w:rsidP="000416C6">
            <w:pPr>
              <w:pStyle w:val="InvulveldKanselarij"/>
            </w:pPr>
            <w:r w:rsidRPr="0045234B">
              <w:fldChar w:fldCharType="begin"/>
            </w:r>
            <w:r w:rsidRPr="0045234B">
              <w:instrText xml:space="preserve"> </w:instrText>
            </w:r>
            <w:r w:rsidRPr="0045234B">
              <w:fldChar w:fldCharType="end"/>
            </w:r>
            <w:r w:rsidRPr="0045234B">
              <w:t xml:space="preserve">     </w:t>
            </w:r>
          </w:p>
        </w:tc>
        <w:tc>
          <w:tcPr>
            <w:tcW w:w="284" w:type="dxa"/>
            <w:tcBorders>
              <w:left w:val="single" w:sz="8" w:space="0" w:color="315D6F"/>
              <w:right w:val="single" w:sz="8" w:space="0" w:color="315D6F"/>
            </w:tcBorders>
            <w:shd w:val="clear" w:color="auto" w:fill="auto"/>
            <w:vAlign w:val="center"/>
          </w:tcPr>
          <w:p w:rsidR="007E231C" w:rsidRPr="0045234B" w:rsidRDefault="007E231C" w:rsidP="0045234B">
            <w:pPr>
              <w:pStyle w:val="InvulveldKanselarij"/>
              <w:jc w:val="right"/>
            </w:pPr>
          </w:p>
        </w:tc>
        <w:tc>
          <w:tcPr>
            <w:tcW w:w="5942" w:type="dxa"/>
            <w:tcBorders>
              <w:top w:val="single" w:sz="8" w:space="0" w:color="315D6F"/>
              <w:left w:val="single" w:sz="8" w:space="0" w:color="315D6F"/>
              <w:bottom w:val="single" w:sz="8" w:space="0" w:color="315D6F"/>
              <w:right w:val="single" w:sz="8" w:space="0" w:color="315D6F"/>
            </w:tcBorders>
            <w:shd w:val="clear" w:color="auto" w:fill="auto"/>
            <w:vAlign w:val="center"/>
          </w:tcPr>
          <w:p w:rsidR="007E231C" w:rsidRPr="0045234B" w:rsidRDefault="00BE6277" w:rsidP="000416C6">
            <w:pPr>
              <w:pStyle w:val="InvulveldKanselarij"/>
            </w:pPr>
            <w:r w:rsidRPr="0045234B">
              <w:fldChar w:fldCharType="begin"/>
            </w:r>
            <w:r w:rsidRPr="0045234B">
              <w:instrText xml:space="preserve"> </w:instrText>
            </w:r>
            <w:r w:rsidRPr="0045234B">
              <w:fldChar w:fldCharType="end"/>
            </w:r>
            <w:r w:rsidRPr="0045234B">
              <w:t xml:space="preserve">     </w:t>
            </w:r>
          </w:p>
        </w:tc>
      </w:tr>
    </w:tbl>
    <w:p w:rsidR="007E231C" w:rsidRDefault="008F7AAD" w:rsidP="007E231C">
      <w:pPr>
        <w:pStyle w:val="TussenregelKanselarij"/>
      </w:pPr>
      <w:r>
        <w:t xml:space="preserve"> </w:t>
      </w:r>
    </w:p>
    <w:tbl>
      <w:tblPr>
        <w:tblW w:w="10205" w:type="dxa"/>
        <w:tblLayout w:type="fixed"/>
        <w:tblCellMar>
          <w:top w:w="57" w:type="dxa"/>
          <w:left w:w="0" w:type="dxa"/>
          <w:right w:w="0" w:type="dxa"/>
        </w:tblCellMar>
        <w:tblLook w:val="04A0" w:firstRow="1" w:lastRow="0" w:firstColumn="1" w:lastColumn="0" w:noHBand="0" w:noVBand="1"/>
      </w:tblPr>
      <w:tblGrid>
        <w:gridCol w:w="10205"/>
      </w:tblGrid>
      <w:tr w:rsidR="007E231C" w:rsidRPr="0045234B" w:rsidTr="0045234B">
        <w:trPr>
          <w:trHeight w:hRule="exact" w:val="312"/>
        </w:trPr>
        <w:tc>
          <w:tcPr>
            <w:tcW w:w="10205" w:type="dxa"/>
            <w:tcBorders>
              <w:bottom w:val="single" w:sz="8" w:space="0" w:color="315D6F"/>
            </w:tcBorders>
            <w:shd w:val="clear" w:color="auto" w:fill="auto"/>
          </w:tcPr>
          <w:p w:rsidR="007E231C" w:rsidRPr="0045234B" w:rsidRDefault="007E231C" w:rsidP="0045234B">
            <w:pPr>
              <w:pStyle w:val="BasistekstKanselarij"/>
              <w:keepNext/>
            </w:pPr>
            <w:r w:rsidRPr="0045234B">
              <w:t>Omschrijving van de activiteit:</w:t>
            </w:r>
          </w:p>
        </w:tc>
      </w:tr>
      <w:tr w:rsidR="007E231C" w:rsidRPr="0045234B" w:rsidTr="00C96CD5">
        <w:trPr>
          <w:trHeight w:val="1872"/>
        </w:trPr>
        <w:tc>
          <w:tcPr>
            <w:tcW w:w="10205" w:type="dxa"/>
            <w:tcBorders>
              <w:top w:val="single" w:sz="8" w:space="0" w:color="315D6F"/>
              <w:left w:val="single" w:sz="8" w:space="0" w:color="315D6F"/>
              <w:bottom w:val="single" w:sz="8" w:space="0" w:color="315D6F"/>
              <w:right w:val="single" w:sz="8" w:space="0" w:color="315D6F"/>
            </w:tcBorders>
            <w:shd w:val="clear" w:color="auto" w:fill="auto"/>
          </w:tcPr>
          <w:p w:rsidR="007E231C" w:rsidRPr="0045234B" w:rsidRDefault="00BE6277" w:rsidP="000416C6">
            <w:pPr>
              <w:pStyle w:val="InvulveldKanselarij"/>
            </w:pPr>
            <w:r w:rsidRPr="0045234B">
              <w:fldChar w:fldCharType="begin"/>
            </w:r>
            <w:r w:rsidRPr="0045234B">
              <w:instrText xml:space="preserve"> </w:instrText>
            </w:r>
            <w:r w:rsidRPr="0045234B">
              <w:fldChar w:fldCharType="end"/>
            </w:r>
            <w:r w:rsidRPr="0045234B">
              <w:t xml:space="preserve">     </w:t>
            </w:r>
          </w:p>
        </w:tc>
      </w:tr>
      <w:tr w:rsidR="007E231C" w:rsidRPr="0045234B" w:rsidTr="0045234B">
        <w:trPr>
          <w:trHeight w:hRule="exact" w:val="2268"/>
        </w:trPr>
        <w:tc>
          <w:tcPr>
            <w:tcW w:w="10205" w:type="dxa"/>
            <w:tcBorders>
              <w:top w:val="single" w:sz="8" w:space="0" w:color="315D6F"/>
              <w:left w:val="single" w:sz="8" w:space="0" w:color="315D6F"/>
              <w:bottom w:val="single" w:sz="8" w:space="0" w:color="315D6F"/>
              <w:right w:val="single" w:sz="8" w:space="0" w:color="315D6F"/>
            </w:tcBorders>
            <w:shd w:val="clear" w:color="auto" w:fill="BECCD5"/>
          </w:tcPr>
          <w:p w:rsidR="007E231C" w:rsidRPr="0045234B" w:rsidRDefault="007E231C" w:rsidP="007E231C">
            <w:pPr>
              <w:pStyle w:val="ToelichtingKanselarij"/>
            </w:pPr>
            <w:r w:rsidRPr="0045234B">
              <w:t>Aanwijzingen voor de omschrijving van de activiteit:</w:t>
            </w:r>
            <w:r w:rsidRPr="0045234B">
              <w:br/>
            </w:r>
          </w:p>
          <w:p w:rsidR="007E231C" w:rsidRPr="0045234B" w:rsidRDefault="007E231C" w:rsidP="0045234B">
            <w:pPr>
              <w:pStyle w:val="ToelichtingopsommingKanselarij"/>
              <w:numPr>
                <w:ilvl w:val="0"/>
                <w:numId w:val="47"/>
              </w:numPr>
            </w:pPr>
            <w:r w:rsidRPr="0045234B">
              <w:t>het gaat om vrijwilligers die zich langdurig en onbaatzuchtig inzetten voor organisaties op het gebied van bijvoorbeeld sport, kunst, cultuur, kerkelijk leven, natuur, pleegzorg of openbare orde en veiligheid;</w:t>
            </w:r>
          </w:p>
          <w:p w:rsidR="007E231C" w:rsidRPr="0045234B" w:rsidRDefault="007E231C" w:rsidP="007E231C">
            <w:pPr>
              <w:pStyle w:val="ToelichtingopsommingKanselarij"/>
            </w:pPr>
            <w:r w:rsidRPr="0045234B">
              <w:t>het kan ook gaan om (onbezoldigde) nevenfuncties, die een kandidaat naast de betaalde baan of het beroep uitoefent;</w:t>
            </w:r>
          </w:p>
          <w:p w:rsidR="007E231C" w:rsidRPr="0045234B" w:rsidRDefault="007E231C" w:rsidP="007E231C">
            <w:pPr>
              <w:pStyle w:val="ToelichtingopsommingKanselarij"/>
            </w:pPr>
            <w:r w:rsidRPr="0045234B">
              <w:t>denk bijvoorbeeld aan de activiteitenbegeleider in het verzorgingshuis of de coach van de sportclub, maar ook aan de organisator van evenementen, de bezorger van het clubblad of iemand die jarenlang een bestuursfunctie vervult;</w:t>
            </w:r>
          </w:p>
          <w:p w:rsidR="007E231C" w:rsidRPr="0045234B" w:rsidRDefault="007E231C" w:rsidP="007E231C">
            <w:pPr>
              <w:pStyle w:val="ToelichtingopsommingKanselarij"/>
            </w:pPr>
            <w:r w:rsidRPr="0045234B">
              <w:t>Geef aan wat de activiteiten van de kandidaat zijn of zijn geweest.</w:t>
            </w:r>
          </w:p>
        </w:tc>
      </w:tr>
    </w:tbl>
    <w:p w:rsidR="008F7AAD" w:rsidRDefault="008F7AAD" w:rsidP="0037018C">
      <w:pPr>
        <w:pStyle w:val="BasistekstKanselarij"/>
      </w:pPr>
      <w:r>
        <w:t xml:space="preserve"> </w:t>
      </w:r>
    </w:p>
    <w:p w:rsidR="008F7AAD" w:rsidRDefault="00F134B2" w:rsidP="0037018C">
      <w:pPr>
        <w:pStyle w:val="Heading1"/>
        <w:numPr>
          <w:ilvl w:val="0"/>
          <w:numId w:val="46"/>
        </w:numPr>
        <w:spacing w:after="160"/>
      </w:pPr>
      <w:r>
        <w:rPr>
          <w:noProof/>
        </w:rPr>
        <w:lastRenderedPageBreak/>
        <w:pict>
          <v:group id="_x0000_s1047" editas="canvas" style="position:absolute;left:0;text-align:left;margin-left:0;margin-top:0;width:450.7pt;height:105.75pt;z-index:-251661312;mso-position-horizontal-relative:page;mso-position-vertical-relative:page" coordsize="57238,13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">
            <v:shape id="_x0000_s1048" type="#_x0000_t75" style="position:absolute;width:57238;height:13423;visibility:visible">
              <v:fill o:detectmouseclick="t"/>
              <v:path o:connecttype="none"/>
            </v:shape>
            <v:shape id="Freeform 31" o:spid="_x0000_s1049" style="position:absolute;left:5467;top:7213;width:50222;height:3156;visibility:visible;mso-wrap-style:square;v-text-anchor:top" coordsize="15819,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vpBMIA&#10;AADbAAAADwAAAGRycy9kb3ducmV2LnhtbESPQYvCMBSE7wv+h/AEb2uqoLtWo4igCD2t3YPHZ/Ns&#10;q81LSaLWf2+EhT0OM/MNs1h1phF3cr62rGA0TEAQF1bXXCr4zbef3yB8QNbYWCYFT/KwWvY+Fphq&#10;++Afuh9CKSKEfYoKqhDaVEpfVGTQD21LHL2zdQZDlK6U2uEjwk0jx0kylQZrjgsVtrSpqLgebkaB&#10;3G3dU+bJOivay4SzLpsdv05KDfrdeg4iUBf+w3/tvVYwGcP7S/w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6+kEwgAAANsAAAAPAAAAAAAAAAAAAAAAAJgCAABkcnMvZG93&#10;bnJldi54bWxQSwUGAAAAAAQABAD1AAAAhwMAAAAA&#10;" path="m5217,247v10,15,16,44,16,74c5233,334,5232,347,5229,357v-20,-11,-50,-17,-72,-17c5112,340,5069,365,5044,415v,241,,241,,241c5073,659,5120,667,5142,676v5,14,7,44,4,61c4853,737,4853,737,4853,737v2,-19,8,-44,15,-58c4883,670,4910,661,4929,655v,-321,,-321,,-321c4858,334,4858,334,4858,334v,-22,8,-53,20,-71c4901,253,4936,246,4970,246v20,,43,3,57,8c5027,349,5027,349,5027,349v13,,13,,13,c5052,291,5102,239,5169,239v15,,36,2,48,8xm3655,659v,-405,,-405,,-405c3639,249,3612,246,3590,246v-38,,-77,7,-101,17c3478,280,3469,312,3468,334v72,,72,,72,c3540,655,3540,655,3540,655v-20,6,-46,15,-61,24c3472,693,3466,718,3464,737v268,,268,,268,c3733,731,3734,723,3734,714v,-13,-1,-26,-4,-39c3711,668,3678,661,3655,659xm3332,659v,-647,,-647,,-647c3316,6,3289,3,3268,3v-38,,-77,7,-101,17c3156,38,3147,69,3146,92v71,,71,,71,c3217,655,3217,655,3217,655v-20,6,-46,15,-61,24c3149,693,3143,718,3141,737v270,,270,,270,c3412,731,3413,723,3413,714v,-13,-1,-26,-4,-39c3389,668,3355,661,3332,659xm4777,463v,17,-1,36,-3,54c4473,517,4473,517,4473,517v5,93,64,148,151,148c4668,665,4735,652,4772,638v2,21,-7,57,-19,76c4717,734,4656,754,4589,754v-150,,-236,-107,-236,-248c4353,354,4449,239,4596,239v128,,181,89,181,224xm4579,309v-61,,-102,55,-108,134c4664,443,4664,443,4664,443v6,-61,-13,-134,-85,-134xm4297,331v-100,,-100,,-100,c4211,356,4219,386,4219,422v,115,-78,183,-204,183c3991,605,3964,602,3943,596v-6,9,-11,22,-11,34c3932,664,3977,672,4066,672v126,,220,28,220,139c4286,935,4165,992,4018,992v-132,,-238,-49,-238,-147c3780,787,3823,750,3863,740v,-7,,-7,,-7c3841,724,3818,695,3818,661v,-40,27,-73,59,-90c3877,565,3877,565,3877,565v-41,-26,-66,-73,-66,-143c3811,308,3899,239,4015,239v45,,85,9,118,26c4155,253,4195,244,4233,244v18,,35,2,50,7c4292,272,4297,306,4297,331xm3929,757v-28,16,-41,42,-41,70c3888,890,3963,920,4033,920v75,,144,-31,144,-90c4177,789,4142,767,4040,767v-33,,-75,-2,-111,-10xm4103,422v,-68,-34,-117,-88,-117c3954,305,3926,348,3926,422v,70,33,118,89,118c4074,540,4103,493,4103,422xm1450,263v-10,17,-19,49,-20,71c1502,334,1502,334,1502,334v,341,,341,,341c1502,791,1448,871,1396,928v13,20,41,43,65,51c1538,901,1617,801,1617,651v,-397,,-397,,-397c1601,249,1574,246,1552,246v-38,,-77,7,-102,17xm2647,147v42,,71,-27,71,-75c2718,28,2689,2,2647,2v-42,,-72,28,-72,70c2575,121,2600,147,2647,147xm1250,147v42,,71,-27,71,-75c1321,28,1292,2,1250,2v-42,,-72,28,-72,70c1178,121,1203,147,1250,147xm1010,239v-67,,-117,52,-129,110c868,349,868,349,868,349v,-95,,-95,,-95c854,249,831,246,811,246v-34,,-69,7,-92,17c707,281,699,312,699,334v71,,71,,71,c770,655,770,655,770,655v-19,6,-46,15,-61,24c702,693,696,718,694,737v293,,293,,293,c990,720,988,690,983,676v-22,-9,-69,-17,-98,-20c885,415,885,415,885,415v25,-50,68,-75,113,-75c1020,340,1050,346,1070,357v3,-10,4,-23,4,-36c1074,291,1068,262,1058,247v-12,-6,-33,-8,-48,-8xm716,36v-254,,-254,,-254,c462,55,469,91,475,108v22,5,52,9,75,10c530,155,510,205,497,244,410,497,410,497,410,497v-13,38,-29,93,-34,133c366,630,366,630,366,630,361,590,347,535,335,501,246,240,246,240,246,240,231,196,210,153,190,119v24,-1,64,-4,84,-7c282,92,290,56,290,36,,36,,36,,36v1,20,7,54,14,72c29,112,54,117,70,119,301,750,301,750,301,750v108,,108,,108,c646,119,646,119,646,119v18,-1,41,-4,57,-7c710,94,716,57,716,36xm14744,147v42,,71,-27,71,-75c14815,28,14786,2,14744,2v-42,,-72,28,-72,70c14672,121,14697,147,14744,147xm3600,147v42,,71,-27,71,-75c3671,28,3642,2,3600,2v-42,,-72,28,-72,70c3528,121,3553,147,3600,147xm3017,659v,-647,,-647,,-647c3001,6,2974,3,2953,3v-38,,-77,7,-101,17c2841,38,2832,69,2831,92v71,,71,,71,c2902,655,2902,655,2902,655v-20,6,-46,15,-61,24c2834,693,2828,718,2826,737v270,,270,,270,c3097,731,3098,723,3098,714v,-13,-1,-26,-4,-39c3074,668,3040,661,3017,659xm2286,323v12,6,34,12,51,15c2327,359,2315,395,2308,422v-36,134,-36,134,-36,134c2264,585,2255,627,2251,656v-9,,-9,,-9,c2238,626,2233,588,2226,557,2156,246,2156,246,2156,246v-132,12,-132,12,-132,12c1952,557,1952,557,1952,557v-6,25,-15,67,-18,99c1924,656,1924,656,1924,656v-2,-30,-10,-71,-17,-98c1872,418,1872,418,1872,418v-6,-23,-19,-57,-31,-80c1860,336,1889,330,1903,325v6,-18,11,-48,11,-69c1685,256,1685,256,1685,256v1,21,5,48,11,67c1706,330,1725,338,1739,342v114,409,114,409,114,409c1983,738,1983,738,1983,738v70,-275,70,-275,70,-275c2060,436,2071,378,2074,345v9,,9,,9,c2085,378,2094,433,2101,462v69,289,69,289,69,289c2298,738,2298,738,2298,738,2417,338,2417,338,2417,338v12,-1,32,-6,43,-10c2466,310,2473,277,2473,256v-197,,-197,,-197,c2276,278,2280,305,2286,323xm2702,659v,-405,,-405,,-405c2686,249,2659,246,2637,246v-38,,-77,7,-101,17c2525,280,2516,312,2515,334v72,,72,,72,c2587,655,2587,655,2587,655v-20,6,-46,15,-61,24c2519,693,2513,718,2511,737v268,,268,,268,c2780,731,2781,723,2781,714v,-13,-1,-26,-4,-39c2758,668,2725,661,2702,659xm1305,659v,-405,,-405,,-405c1289,249,1262,246,1240,246v-38,,-77,7,-101,17c1128,280,1119,312,1118,334v72,,72,,72,c1190,655,1190,655,1190,655v-20,6,-46,15,-61,24c1122,693,1116,718,1114,737v268,,268,,268,c1383,731,1384,723,1384,714v,-13,-1,-26,-4,-39c1361,668,1328,661,1305,659xm1562,2v-42,,-72,28,-72,70c1490,121,1515,147,1562,147v42,,71,-27,71,-75c1633,28,1604,2,1562,2xm5417,358v,-33,25,-52,69,-52c5505,306,5525,311,5538,317v,52,,52,,52c5559,380,5595,388,5627,388v6,-23,11,-57,11,-86c5638,291,5637,277,5636,269v-49,-21,-104,-30,-154,-30c5371,239,5301,295,5301,376v,186,237,139,237,245c5538,660,5510,682,5466,682v-26,,-55,-7,-76,-20c5390,600,5390,600,5390,600v-28,-9,-61,-12,-92,-12c5292,606,5288,637,5288,665v,18,2,38,5,51c5340,742,5397,754,5459,754v101,,192,-41,192,-153c5651,422,5417,464,5417,358xm15585,358v,-33,25,-52,69,-52c15673,306,15693,311,15706,317v,52,,52,,52c15727,380,15763,388,15795,388v6,-23,11,-57,11,-86c15806,291,15805,277,15804,269v-49,-21,-104,-30,-154,-30c15539,239,15469,295,15469,376v,186,237,139,237,245c15706,660,15678,682,15634,682v-26,,-55,-7,-76,-20c15558,600,15558,600,15558,600v-28,-9,-61,-12,-92,-12c15460,606,15456,637,15456,665v,18,2,38,5,51c15508,742,15565,754,15627,754v101,,192,-41,192,-153c15819,422,15585,464,15585,358xm6290,323v12,6,34,12,51,15c6331,359,6319,395,6312,422v-36,134,-36,134,-36,134c6268,585,6259,627,6255,656v-9,,-9,,-9,c6242,626,6237,588,6230,557,6160,246,6160,246,6160,246v-132,12,-132,12,-132,12c5956,557,5956,557,5956,557v-6,25,-15,67,-18,99c5928,656,5928,656,5928,656v-2,-30,-10,-71,-17,-98c5876,418,5876,418,5876,418v-6,-23,-19,-57,-31,-80c5864,336,5893,330,5907,325v6,-18,11,-48,11,-69c5689,256,5689,256,5689,256v1,21,5,48,11,67c5710,330,5729,338,5743,342v114,409,114,409,114,409c5987,738,5987,738,5987,738v70,-275,70,-275,70,-275c6064,436,6075,378,6078,345v9,,9,,9,c6089,378,6098,433,6105,462v69,289,69,289,69,289c6302,738,6302,738,6302,738,6421,338,6421,338,6421,338v12,-1,32,-6,43,-10c6470,310,6477,277,6477,256v-197,,-197,,-197,c6280,278,6284,305,6290,323xm13622,659v4,-77,7,-160,7,-239c13629,264,13554,239,13473,239v-89,,-140,48,-162,91c13298,330,13298,330,13298,330v,-76,,-76,,-76c13284,249,13261,246,13241,246v-35,,-70,7,-92,17c13138,280,13129,312,13128,334v72,,72,,72,c13200,655,13200,655,13200,655v-19,6,-46,15,-61,24c13132,693,13126,718,13124,737v263,,263,,263,c13390,720,13388,689,13384,675v-16,-7,-47,-13,-69,-16c13315,387,13315,387,13315,387v21,-29,65,-60,111,-60c13490,327,13512,372,13512,440v,215,,215,,215c13496,661,13473,670,13460,679v-7,14,-12,39,-14,58c13700,737,13700,737,13700,737v1,-6,2,-14,2,-23c13702,701,13701,688,13698,675v-20,-7,-52,-14,-76,-16xm11449,463v,17,-1,36,-3,54c11145,517,11145,517,11145,517v5,93,64,148,151,148c11340,665,11407,652,11444,638v2,21,-7,57,-19,76c11389,734,11328,754,11261,754v-150,,-236,-107,-236,-248c11025,354,11121,239,11268,239v128,,181,89,181,224xm11251,309v-61,,-102,55,-108,134c11336,443,11336,443,11336,443v6,-61,-13,-134,-85,-134xm12023,659v4,-77,7,-160,7,-239c12030,264,11955,239,11874,239v-89,,-140,48,-162,91c11699,330,11699,330,11699,330v,-76,,-76,,-76c11685,249,11662,246,11642,246v-35,,-70,7,-92,17c11539,280,11530,312,11529,334v72,,72,,72,c11601,655,11601,655,11601,655v-19,6,-46,15,-61,24c11533,693,11527,718,11525,737v263,,263,,263,c11791,720,11789,689,11785,675v-16,-7,-47,-13,-69,-16c11716,387,11716,387,11716,387v21,-29,65,-60,111,-60c11891,327,11913,372,11913,440v,215,,215,,215c11897,661,11874,670,11861,679v-7,14,-12,39,-14,58c12101,737,12101,737,12101,737v1,-6,2,-14,2,-23c12103,701,12102,688,12099,675v-20,-7,-52,-14,-76,-16xm12343,256v,-70,,-70,,-70c12343,99,12379,67,12429,67v11,,28,2,38,7c12467,138,12467,138,12467,138v18,11,60,19,83,20c12558,134,12565,95,12565,61v,-14,-1,-28,-3,-40c12521,7,12468,,12430,v-116,,-202,59,-202,198c12228,242,12228,242,12228,242v-19,4,-46,12,-62,20c12158,280,12151,315,12150,333v78,,78,,78,c12228,655,12228,655,12228,655v-19,5,-46,15,-61,24c12160,693,12154,718,12152,737v293,,293,,293,c12447,720,12445,690,12441,676v-23,-8,-69,-17,-98,-20c12343,333,12343,333,12343,333v137,,137,,137,c12482,312,12479,275,12475,256r-132,xm15365,463v,17,-1,36,-3,54c15061,517,15061,517,15061,517v5,93,64,148,151,148c15256,665,15323,652,15360,638v2,21,-7,57,-19,76c15305,734,15244,754,15177,754v-150,,-236,-107,-236,-248c14941,354,15037,239,15184,239v128,,181,89,181,224xm15167,309v-61,,-102,55,-108,134c15252,443,15252,443,15252,443v6,-61,-13,-134,-85,-134xm14799,659v,-405,,-405,,-405c14783,249,14756,246,14734,246v-38,,-77,7,-101,17c14622,280,14613,312,14612,334v72,,72,,72,c14684,655,14684,655,14684,655v-20,6,-46,15,-61,24c14616,693,14610,718,14608,737v268,,268,,268,c14877,731,14878,723,14878,714v,-13,-1,-26,-4,-39c14855,668,14822,661,14799,659xm14464,666v-48,,-64,-23,-64,-83c14400,333,14400,333,14400,333v146,,146,,146,c14549,311,14545,271,14542,256v-142,,-142,,-142,c14400,111,14400,111,14400,111v-29,,-73,9,-93,20c14290,242,14290,242,14290,242v-18,4,-41,12,-57,20c14225,279,14218,315,14218,333v72,,72,,72,c14285,424,14283,538,14283,600v,110,43,154,129,154c14451,754,14503,744,14542,725v10,-17,16,-39,16,-57c14558,666,14558,658,14557,653v-29,7,-66,13,-93,13xm14149,412v10,-26,17,-64,17,-97c14166,303,14165,285,14163,275v-39,-22,-88,-36,-144,-36c13866,239,13761,350,13761,506v,144,87,248,225,248c14043,754,14104,737,14143,717v13,-20,21,-54,19,-75c14126,657,14071,669,14029,669v-84,,-145,-57,-145,-182c13884,367,13940,313,14017,313v15,,31,4,47,11c14064,391,14064,391,14064,391v20,11,60,21,85,21xm12998,661v-6,-23,-8,-49,-8,-72c12990,254,12990,254,12990,254v-16,-5,-42,-8,-64,-8c12888,246,12849,252,12825,263v-11,18,-20,49,-21,71c12875,334,12875,334,12875,334v,276,,276,,276c12853,637,12811,665,12770,665v-64,,-85,-42,-85,-113c12685,254,12685,254,12685,254v-16,-5,-42,-8,-64,-8c12583,246,12543,253,12519,263v-11,17,-20,49,-21,71c12573,334,12573,334,12573,334v-4,77,-5,163,-5,237c12568,727,12639,754,12720,754v84,,134,-46,156,-88c12883,666,12883,666,12883,666v3,30,12,61,24,83c12948,749,13024,741,13061,729v7,-13,12,-37,12,-53c13073,672,13073,666,13072,661r-74,xm7913,662c7893,651,7812,559,7741,461,7871,337,7871,337,7871,337v15,-2,43,-6,55,-11c7933,308,7940,277,7940,256v-240,,-240,,-240,c7700,277,7703,302,7710,320v13,6,41,12,57,15c7753,342,7732,360,7723,370v-66,69,-66,69,-66,69c7604,439,7604,439,7604,439v,-427,,-427,,-427c7588,6,7561,3,7540,3v-38,,-76,7,-101,17c7428,38,7419,69,7418,92v71,,71,,71,c7489,655,7489,655,7489,655v-19,6,-46,15,-61,24c7421,693,7415,718,7413,737v262,,262,,262,c7677,720,7675,689,7672,675v-17,-7,-46,-13,-68,-16c7604,507,7604,507,7604,507v42,,42,,42,c7734,626,7825,750,7870,758v31,-3,62,-12,86,-21c7965,720,7972,688,7972,669v,-2,,-10,-1,-16l7913,662xm7317,239v-67,,-117,52,-129,110c7175,349,7175,349,7175,349v,-95,,-95,,-95c7161,249,7138,246,7118,246v-34,,-69,7,-92,17c7014,281,7006,312,7006,334v71,,71,,71,c7077,655,7077,655,7077,655v-19,6,-46,15,-61,24c7009,693,7003,718,7001,737v293,,293,,293,c7297,720,7295,690,7290,676v-22,-9,-69,-17,-98,-20c7192,415,7192,415,7192,415v25,-50,68,-75,113,-75c7327,340,7357,346,7377,357v3,-10,4,-23,4,-36c7381,291,7375,262,7365,247v-12,-6,-33,-8,-48,-8xm6925,463v,17,-1,36,-3,54c6621,517,6621,517,6621,517v5,93,64,148,151,148c6816,665,6883,652,6920,638v2,21,-7,57,-19,76c6865,734,6804,754,6737,754v-150,,-236,-107,-236,-248c6501,354,6597,239,6744,239v128,,181,89,181,224xm6727,309v-61,,-102,55,-108,134c6812,443,6812,443,6812,443v6,-61,-13,-134,-85,-134xm8709,489v,169,-94,265,-239,265c8317,754,8231,663,8231,489v,-155,103,-250,239,-250c8613,239,8709,328,8709,489xm8590,489v,-100,-47,-175,-120,-175c8392,314,8349,384,8349,489v,114,46,189,121,189c8551,678,8590,605,8590,489xm10420,463v,17,-1,36,-3,54c10116,517,10116,517,10116,517v5,93,64,148,151,148c10311,665,10378,652,10415,638v2,21,-7,57,-19,76c10360,734,10299,754,10232,754v-150,,-236,-107,-236,-248c9996,354,10092,239,10239,239v128,,181,89,181,224xm10222,309v-61,,-102,55,-108,134c10307,443,10307,443,10307,443v6,-61,-13,-134,-85,-134xm9059,c8943,,8857,59,8857,198v,44,,44,,44c8838,246,8811,254,8795,262v-8,18,-15,53,-16,71c8857,333,8857,333,8857,333v,322,,322,,322c8838,660,8811,670,8796,679v-7,14,-13,39,-15,58c9074,737,9074,737,9074,737v2,-17,,-47,-4,-61c9047,668,9001,659,8972,656v,-323,,-323,,-323c9109,333,9109,333,9109,333v2,-21,-1,-58,-5,-77c8972,256,8972,256,8972,256v,-70,,-70,,-70c8972,99,9008,67,9058,67v11,,28,2,38,7c9096,138,9096,138,9096,138v18,11,60,19,83,20c9187,134,9194,95,9194,61v,-14,-1,-28,-3,-40c9150,7,9097,,9059,xm10797,323v13,6,36,12,52,15c10835,363,10821,396,10812,424v-45,136,-45,136,-45,136c10759,584,10748,628,10743,655v-9,,-9,,-9,c10729,628,10718,584,10711,562v-49,-143,-49,-143,-49,-143c10653,393,10639,359,10626,339v19,-2,48,-8,63,-13c10695,307,10701,279,10701,256v-242,,-242,,-242,c10460,277,10464,305,10470,323v11,7,29,15,43,19c10665,751,10665,751,10665,751v117,-11,117,-11,117,-11c10935,338,10935,338,10935,338v11,-1,33,-5,44,-9c10985,312,10992,278,10992,256v-205,,-205,,-205,c10787,278,10790,304,10797,323xm9857,659v4,-77,7,-160,7,-239c9864,264,9789,239,9708,239v-89,,-140,48,-162,91c9533,330,9533,330,9533,330v,-76,,-76,,-76c9519,249,9496,246,9476,246v-35,,-70,7,-92,17c9373,280,9364,312,9363,334v72,,72,,72,c9435,655,9435,655,9435,655v-19,6,-46,15,-61,24c9367,693,9361,718,9359,737v263,,263,,263,c9625,720,9623,689,9619,675v-16,-7,-47,-13,-69,-16c9550,387,9550,387,9550,387v21,-29,65,-60,111,-60c9725,327,9747,372,9747,440v,215,,215,,215c9731,661,9708,670,9695,679v-7,14,-12,39,-14,58c9935,737,9935,737,9935,737v1,-6,2,-14,2,-23c9937,701,9936,688,9933,675v-20,-7,-52,-14,-76,-16xe" fillcolor="#3f5e6b" stroked="f">
              <v:path arrowok="t" o:connecttype="custom" o:connectlocs="1564859,208382;1160389,80808;1160389,209654;1083559,227152;1459138,76035;1248331,200428;1274682,76035;1302620,134255;513365,207109;396850,636;244460,208382;320655,76035;60321,37859;4680924,46767;957837,3818;957837,209654;614006,208700;629563,234787;725759,102759;882912,227152;353673,234469;1741695,97351;1711217,190884;5014595,123438;4908557,227788;1955676,78262;1809636,102759;2052190,104350;4174544,83671;4289789,139982;3586253,211563;3817061,209654;3663718,216017;3841825,234469;3988183,6681;3949768,215063;4870460,227152;4677749,78262;4592030,211881;4536788,105941;4368841,160979;4124064,187385;3974531,83671;4126604,210291;2414117,139664;2414117,209654;2277918,80808;2283316,132028;2190929,227152;2613177,155571;3259566,211563;2876051,0;2848430,208700;2917958,6681;3393543,103714;3427831,102759;2995423,208382;3073523,234469" o:connectangles="0,0,0,0,0,0,0,0,0,0,0,0,0,0,0,0,0,0,0,0,0,0,0,0,0,0,0,0,0,0,0,0,0,0,0,0,0,0,0,0,0,0,0,0,0,0,0,0,0,0,0,0,0,0,0,0,0,0"/>
              <o:lock v:ext="edit" verticies="t"/>
            </v:shape>
            <w10:wrap anchorx="page" anchory="page"/>
            <w10:anchorlock/>
          </v:group>
        </w:pict>
      </w:r>
    </w:p>
    <w:tbl>
      <w:tblPr>
        <w:tblW w:w="10205" w:type="dxa"/>
        <w:tblInd w:w="-10" w:type="dxa"/>
        <w:tblLayout w:type="fixed"/>
        <w:tblCellMar>
          <w:left w:w="0" w:type="dxa"/>
          <w:right w:w="0" w:type="dxa"/>
        </w:tblCellMar>
        <w:tblLook w:val="04A0" w:firstRow="1" w:lastRow="0" w:firstColumn="1" w:lastColumn="0" w:noHBand="0" w:noVBand="1"/>
      </w:tblPr>
      <w:tblGrid>
        <w:gridCol w:w="6038"/>
        <w:gridCol w:w="227"/>
        <w:gridCol w:w="3940"/>
      </w:tblGrid>
      <w:tr w:rsidR="00976102" w:rsidRPr="0045234B" w:rsidTr="0045234B">
        <w:trPr>
          <w:trHeight w:hRule="exact" w:val="340"/>
        </w:trPr>
        <w:tc>
          <w:tcPr>
            <w:tcW w:w="6038" w:type="dxa"/>
            <w:tcBorders>
              <w:bottom w:val="single" w:sz="8" w:space="0" w:color="315D6F"/>
            </w:tcBorders>
            <w:shd w:val="clear" w:color="auto" w:fill="auto"/>
          </w:tcPr>
          <w:p w:rsidR="008F7AAD" w:rsidRPr="0045234B" w:rsidRDefault="008F7AAD" w:rsidP="0037018C">
            <w:pPr>
              <w:pStyle w:val="BasistekstKanselarij"/>
            </w:pPr>
            <w:r w:rsidRPr="0045234B">
              <w:rPr>
                <w:noProof/>
              </w:rPr>
              <w:t>Organisatie:</w:t>
            </w:r>
          </w:p>
        </w:tc>
        <w:tc>
          <w:tcPr>
            <w:tcW w:w="227" w:type="dxa"/>
            <w:shd w:val="clear" w:color="auto" w:fill="auto"/>
          </w:tcPr>
          <w:p w:rsidR="008F7AAD" w:rsidRPr="0045234B" w:rsidRDefault="008F7AAD" w:rsidP="0045234B">
            <w:pPr>
              <w:pStyle w:val="BasistekstKanselarij"/>
              <w:jc w:val="right"/>
            </w:pPr>
          </w:p>
        </w:tc>
        <w:tc>
          <w:tcPr>
            <w:tcW w:w="3940" w:type="dxa"/>
            <w:tcBorders>
              <w:bottom w:val="single" w:sz="8" w:space="0" w:color="315D6F"/>
            </w:tcBorders>
            <w:shd w:val="clear" w:color="auto" w:fill="auto"/>
          </w:tcPr>
          <w:p w:rsidR="008F7AAD" w:rsidRPr="0045234B" w:rsidRDefault="00A4713E" w:rsidP="0037018C">
            <w:pPr>
              <w:pStyle w:val="BasistekstKanselarij"/>
            </w:pPr>
            <w:r w:rsidRPr="0045234B">
              <w:t xml:space="preserve">Aantal leden (indien </w:t>
            </w:r>
            <w:r>
              <w:t>o.a. verenigingswerk)</w:t>
            </w:r>
          </w:p>
        </w:tc>
      </w:tr>
      <w:tr w:rsidR="00976102" w:rsidRPr="0045234B" w:rsidTr="0045234B">
        <w:trPr>
          <w:trHeight w:hRule="exact" w:val="709"/>
        </w:trPr>
        <w:tc>
          <w:tcPr>
            <w:tcW w:w="6038" w:type="dxa"/>
            <w:tcBorders>
              <w:top w:val="single" w:sz="8" w:space="0" w:color="315D6F"/>
              <w:left w:val="single" w:sz="8" w:space="0" w:color="315D6F"/>
              <w:bottom w:val="single" w:sz="8" w:space="0" w:color="315D6F"/>
              <w:right w:val="single" w:sz="8" w:space="0" w:color="315D6F"/>
            </w:tcBorders>
            <w:shd w:val="clear" w:color="auto" w:fill="auto"/>
            <w:vAlign w:val="center"/>
          </w:tcPr>
          <w:p w:rsidR="008F7AAD" w:rsidRPr="0045234B" w:rsidRDefault="008F7AAD" w:rsidP="000416C6">
            <w:pPr>
              <w:pStyle w:val="InvulveldKanselarij"/>
            </w:pPr>
            <w:r w:rsidRPr="0045234B">
              <w:fldChar w:fldCharType="begin"/>
            </w:r>
            <w:r w:rsidRPr="0045234B">
              <w:instrText xml:space="preserve"> </w:instrText>
            </w:r>
            <w:r w:rsidRPr="0045234B">
              <w:fldChar w:fldCharType="end"/>
            </w:r>
            <w:r w:rsidRPr="0045234B">
              <w:t xml:space="preserve">     </w:t>
            </w:r>
          </w:p>
        </w:tc>
        <w:tc>
          <w:tcPr>
            <w:tcW w:w="227" w:type="dxa"/>
            <w:tcBorders>
              <w:left w:val="single" w:sz="8" w:space="0" w:color="315D6F"/>
              <w:right w:val="single" w:sz="8" w:space="0" w:color="315D6F"/>
            </w:tcBorders>
            <w:shd w:val="clear" w:color="auto" w:fill="auto"/>
            <w:vAlign w:val="center"/>
          </w:tcPr>
          <w:p w:rsidR="008F7AAD" w:rsidRPr="0045234B" w:rsidRDefault="008F7AAD" w:rsidP="0045234B">
            <w:pPr>
              <w:pStyle w:val="InvulveldKanselarij"/>
              <w:jc w:val="right"/>
            </w:pPr>
          </w:p>
        </w:tc>
        <w:tc>
          <w:tcPr>
            <w:tcW w:w="3940" w:type="dxa"/>
            <w:tcBorders>
              <w:top w:val="single" w:sz="8" w:space="0" w:color="315D6F"/>
              <w:left w:val="single" w:sz="8" w:space="0" w:color="315D6F"/>
              <w:bottom w:val="single" w:sz="8" w:space="0" w:color="315D6F"/>
              <w:right w:val="single" w:sz="8" w:space="0" w:color="315D6F"/>
            </w:tcBorders>
            <w:shd w:val="clear" w:color="auto" w:fill="auto"/>
            <w:vAlign w:val="center"/>
          </w:tcPr>
          <w:p w:rsidR="008F7AAD" w:rsidRPr="0045234B" w:rsidRDefault="008F7AAD" w:rsidP="000416C6">
            <w:pPr>
              <w:pStyle w:val="InvulveldKanselarij"/>
            </w:pPr>
            <w:r w:rsidRPr="0045234B">
              <w:fldChar w:fldCharType="begin"/>
            </w:r>
            <w:r w:rsidRPr="0045234B">
              <w:instrText xml:space="preserve"> </w:instrText>
            </w:r>
            <w:r w:rsidRPr="0045234B">
              <w:fldChar w:fldCharType="end"/>
            </w:r>
            <w:r w:rsidRPr="0045234B">
              <w:t xml:space="preserve">     </w:t>
            </w:r>
          </w:p>
        </w:tc>
      </w:tr>
    </w:tbl>
    <w:p w:rsidR="008F7AAD" w:rsidRDefault="008F7AAD" w:rsidP="0037018C">
      <w:pPr>
        <w:pStyle w:val="TussenregelKanselarij"/>
      </w:pPr>
      <w:r>
        <w:t xml:space="preserve"> </w:t>
      </w:r>
    </w:p>
    <w:tbl>
      <w:tblPr>
        <w:tblW w:w="10205" w:type="dxa"/>
        <w:tblLayout w:type="fixed"/>
        <w:tblCellMar>
          <w:left w:w="0" w:type="dxa"/>
          <w:right w:w="0" w:type="dxa"/>
        </w:tblCellMar>
        <w:tblLook w:val="04A0" w:firstRow="1" w:lastRow="0" w:firstColumn="1" w:lastColumn="0" w:noHBand="0" w:noVBand="1"/>
      </w:tblPr>
      <w:tblGrid>
        <w:gridCol w:w="10205"/>
      </w:tblGrid>
      <w:tr w:rsidR="008F7AAD" w:rsidRPr="0045234B" w:rsidTr="0045234B">
        <w:trPr>
          <w:trHeight w:hRule="exact" w:val="312"/>
        </w:trPr>
        <w:tc>
          <w:tcPr>
            <w:tcW w:w="10205" w:type="dxa"/>
            <w:tcBorders>
              <w:bottom w:val="single" w:sz="8" w:space="0" w:color="315D6F"/>
            </w:tcBorders>
            <w:shd w:val="clear" w:color="auto" w:fill="auto"/>
          </w:tcPr>
          <w:p w:rsidR="008F7AAD" w:rsidRPr="0045234B" w:rsidRDefault="008F7AAD" w:rsidP="0037018C">
            <w:pPr>
              <w:pStyle w:val="BasistekstKanselarij"/>
            </w:pPr>
            <w:r w:rsidRPr="0045234B">
              <w:t>Functie(s):</w:t>
            </w:r>
          </w:p>
        </w:tc>
      </w:tr>
      <w:tr w:rsidR="008F7AAD" w:rsidRPr="0045234B" w:rsidTr="0045234B">
        <w:trPr>
          <w:trHeight w:hRule="exact" w:val="709"/>
        </w:trPr>
        <w:tc>
          <w:tcPr>
            <w:tcW w:w="10205" w:type="dxa"/>
            <w:tcBorders>
              <w:top w:val="single" w:sz="8" w:space="0" w:color="315D6F"/>
              <w:left w:val="single" w:sz="8" w:space="0" w:color="315D6F"/>
              <w:bottom w:val="single" w:sz="8" w:space="0" w:color="315D6F"/>
              <w:right w:val="single" w:sz="8" w:space="0" w:color="315D6F"/>
            </w:tcBorders>
            <w:shd w:val="clear" w:color="auto" w:fill="auto"/>
            <w:vAlign w:val="center"/>
          </w:tcPr>
          <w:p w:rsidR="008F7AAD" w:rsidRPr="0045234B" w:rsidRDefault="008F7AAD" w:rsidP="000416C6">
            <w:pPr>
              <w:pStyle w:val="InvulveldKanselarij"/>
            </w:pPr>
            <w:r w:rsidRPr="0045234B">
              <w:fldChar w:fldCharType="begin"/>
            </w:r>
            <w:r w:rsidRPr="0045234B">
              <w:instrText xml:space="preserve"> </w:instrText>
            </w:r>
            <w:r w:rsidRPr="0045234B">
              <w:fldChar w:fldCharType="end"/>
            </w:r>
            <w:r w:rsidRPr="0045234B">
              <w:t xml:space="preserve">     </w:t>
            </w:r>
          </w:p>
        </w:tc>
      </w:tr>
    </w:tbl>
    <w:p w:rsidR="008F7AAD" w:rsidRDefault="008F7AAD" w:rsidP="0037018C">
      <w:pPr>
        <w:pStyle w:val="TussenregelKanselarij"/>
      </w:pPr>
      <w:r>
        <w:t xml:space="preserve"> </w:t>
      </w:r>
    </w:p>
    <w:tbl>
      <w:tblPr>
        <w:tblW w:w="8107" w:type="dxa"/>
        <w:tblLayout w:type="fixed"/>
        <w:tblCellMar>
          <w:left w:w="0" w:type="dxa"/>
          <w:right w:w="0" w:type="dxa"/>
        </w:tblCellMar>
        <w:tblLook w:val="04A0" w:firstRow="1" w:lastRow="0" w:firstColumn="1" w:lastColumn="0" w:noHBand="0" w:noVBand="1"/>
      </w:tblPr>
      <w:tblGrid>
        <w:gridCol w:w="3940"/>
        <w:gridCol w:w="227"/>
        <w:gridCol w:w="3940"/>
      </w:tblGrid>
      <w:tr w:rsidR="00976102" w:rsidRPr="0045234B" w:rsidTr="0045234B">
        <w:trPr>
          <w:trHeight w:hRule="exact" w:val="340"/>
        </w:trPr>
        <w:tc>
          <w:tcPr>
            <w:tcW w:w="3940" w:type="dxa"/>
            <w:tcBorders>
              <w:bottom w:val="single" w:sz="8" w:space="0" w:color="315D6F"/>
            </w:tcBorders>
            <w:shd w:val="clear" w:color="auto" w:fill="auto"/>
          </w:tcPr>
          <w:p w:rsidR="008F7AAD" w:rsidRPr="0045234B" w:rsidRDefault="008F7AAD" w:rsidP="0037018C">
            <w:pPr>
              <w:pStyle w:val="BasistekstKanselarij"/>
            </w:pPr>
            <w:r w:rsidRPr="0045234B">
              <w:t>Periode van:</w:t>
            </w:r>
          </w:p>
        </w:tc>
        <w:tc>
          <w:tcPr>
            <w:tcW w:w="227" w:type="dxa"/>
            <w:shd w:val="clear" w:color="auto" w:fill="auto"/>
          </w:tcPr>
          <w:p w:rsidR="008F7AAD" w:rsidRPr="0045234B" w:rsidRDefault="008F7AAD" w:rsidP="0045234B">
            <w:pPr>
              <w:pStyle w:val="BasistekstKanselarij"/>
              <w:jc w:val="right"/>
            </w:pPr>
          </w:p>
        </w:tc>
        <w:tc>
          <w:tcPr>
            <w:tcW w:w="3940" w:type="dxa"/>
            <w:tcBorders>
              <w:bottom w:val="single" w:sz="8" w:space="0" w:color="315D6F"/>
            </w:tcBorders>
            <w:shd w:val="clear" w:color="auto" w:fill="auto"/>
          </w:tcPr>
          <w:p w:rsidR="008F7AAD" w:rsidRPr="0045234B" w:rsidRDefault="008F7AAD" w:rsidP="0037018C">
            <w:pPr>
              <w:pStyle w:val="BasistekstKanselarij"/>
            </w:pPr>
            <w:r w:rsidRPr="0045234B">
              <w:t>Periode tot:</w:t>
            </w:r>
          </w:p>
        </w:tc>
      </w:tr>
      <w:tr w:rsidR="00976102" w:rsidRPr="0045234B" w:rsidTr="0045234B">
        <w:trPr>
          <w:trHeight w:hRule="exact" w:val="709"/>
        </w:trPr>
        <w:tc>
          <w:tcPr>
            <w:tcW w:w="3940" w:type="dxa"/>
            <w:tcBorders>
              <w:top w:val="single" w:sz="8" w:space="0" w:color="315D6F"/>
              <w:left w:val="single" w:sz="8" w:space="0" w:color="315D6F"/>
              <w:bottom w:val="single" w:sz="8" w:space="0" w:color="315D6F"/>
              <w:right w:val="single" w:sz="8" w:space="0" w:color="315D6F"/>
            </w:tcBorders>
            <w:shd w:val="clear" w:color="auto" w:fill="auto"/>
            <w:vAlign w:val="center"/>
          </w:tcPr>
          <w:p w:rsidR="008F7AAD" w:rsidRPr="0045234B" w:rsidRDefault="008F7AAD" w:rsidP="000416C6">
            <w:pPr>
              <w:pStyle w:val="InvulveldKanselarij"/>
            </w:pPr>
            <w:r w:rsidRPr="0045234B">
              <w:fldChar w:fldCharType="begin"/>
            </w:r>
            <w:r w:rsidRPr="0045234B">
              <w:instrText xml:space="preserve"> </w:instrText>
            </w:r>
            <w:r w:rsidRPr="0045234B">
              <w:fldChar w:fldCharType="end"/>
            </w:r>
            <w:r w:rsidRPr="0045234B">
              <w:t xml:space="preserve">     </w:t>
            </w:r>
          </w:p>
        </w:tc>
        <w:tc>
          <w:tcPr>
            <w:tcW w:w="227" w:type="dxa"/>
            <w:tcBorders>
              <w:left w:val="single" w:sz="8" w:space="0" w:color="315D6F"/>
              <w:right w:val="single" w:sz="8" w:space="0" w:color="315D6F"/>
            </w:tcBorders>
            <w:shd w:val="clear" w:color="auto" w:fill="auto"/>
            <w:vAlign w:val="center"/>
          </w:tcPr>
          <w:p w:rsidR="008F7AAD" w:rsidRPr="0045234B" w:rsidRDefault="008F7AAD" w:rsidP="0045234B">
            <w:pPr>
              <w:pStyle w:val="InvulveldKanselarij"/>
              <w:jc w:val="right"/>
            </w:pPr>
          </w:p>
        </w:tc>
        <w:tc>
          <w:tcPr>
            <w:tcW w:w="3940" w:type="dxa"/>
            <w:tcBorders>
              <w:top w:val="single" w:sz="8" w:space="0" w:color="315D6F"/>
              <w:left w:val="single" w:sz="8" w:space="0" w:color="315D6F"/>
              <w:bottom w:val="single" w:sz="8" w:space="0" w:color="315D6F"/>
              <w:right w:val="single" w:sz="8" w:space="0" w:color="315D6F"/>
            </w:tcBorders>
            <w:shd w:val="clear" w:color="auto" w:fill="auto"/>
            <w:vAlign w:val="center"/>
          </w:tcPr>
          <w:p w:rsidR="008F7AAD" w:rsidRPr="0045234B" w:rsidRDefault="008F7AAD" w:rsidP="000416C6">
            <w:pPr>
              <w:pStyle w:val="InvulveldKanselarij"/>
            </w:pPr>
            <w:r w:rsidRPr="0045234B">
              <w:fldChar w:fldCharType="begin"/>
            </w:r>
            <w:r w:rsidRPr="0045234B">
              <w:instrText xml:space="preserve"> </w:instrText>
            </w:r>
            <w:r w:rsidRPr="0045234B">
              <w:fldChar w:fldCharType="end"/>
            </w:r>
            <w:r w:rsidRPr="0045234B">
              <w:t xml:space="preserve">     </w:t>
            </w:r>
          </w:p>
        </w:tc>
      </w:tr>
      <w:tr w:rsidR="008F7AAD" w:rsidRPr="0045234B" w:rsidTr="0045234B">
        <w:trPr>
          <w:trHeight w:hRule="exact" w:val="567"/>
        </w:trPr>
        <w:tc>
          <w:tcPr>
            <w:tcW w:w="8107" w:type="dxa"/>
            <w:gridSpan w:val="3"/>
            <w:shd w:val="clear" w:color="auto" w:fill="BECCD5"/>
          </w:tcPr>
          <w:p w:rsidR="008F7AAD" w:rsidRPr="0045234B" w:rsidRDefault="008F7AAD" w:rsidP="0037018C">
            <w:pPr>
              <w:pStyle w:val="ToelichtingKanselarij"/>
            </w:pPr>
            <w:r w:rsidRPr="0045234B">
              <w:t>Indien u de datum niet precies weet, is een schatting ook voldoende.</w:t>
            </w:r>
          </w:p>
        </w:tc>
      </w:tr>
    </w:tbl>
    <w:p w:rsidR="00A4713E" w:rsidRDefault="00A4713E" w:rsidP="00A4713E">
      <w:pPr>
        <w:pStyle w:val="Kop1zondernummerKanselarij"/>
      </w:pPr>
      <w:r>
        <w:t>Tijdsbesteding</w:t>
      </w:r>
    </w:p>
    <w:p w:rsidR="00A4713E" w:rsidRDefault="00A4713E" w:rsidP="00A4713E">
      <w:pPr>
        <w:pStyle w:val="TussenregelKanselarij"/>
      </w:pPr>
    </w:p>
    <w:tbl>
      <w:tblPr>
        <w:tblW w:w="10205" w:type="dxa"/>
        <w:tblInd w:w="-10" w:type="dxa"/>
        <w:tblLayout w:type="fixed"/>
        <w:tblCellMar>
          <w:left w:w="0" w:type="dxa"/>
          <w:right w:w="0" w:type="dxa"/>
        </w:tblCellMar>
        <w:tblLook w:val="04A0" w:firstRow="1" w:lastRow="0" w:firstColumn="1" w:lastColumn="0" w:noHBand="0" w:noVBand="1"/>
      </w:tblPr>
      <w:tblGrid>
        <w:gridCol w:w="3979"/>
        <w:gridCol w:w="284"/>
        <w:gridCol w:w="5942"/>
      </w:tblGrid>
      <w:tr w:rsidR="00A4713E" w:rsidRPr="0045234B" w:rsidTr="00CF425C">
        <w:trPr>
          <w:trHeight w:hRule="exact" w:val="312"/>
        </w:trPr>
        <w:tc>
          <w:tcPr>
            <w:tcW w:w="3979" w:type="dxa"/>
            <w:tcBorders>
              <w:bottom w:val="single" w:sz="8" w:space="0" w:color="315D6F"/>
            </w:tcBorders>
            <w:shd w:val="clear" w:color="auto" w:fill="auto"/>
          </w:tcPr>
          <w:p w:rsidR="00A4713E" w:rsidRPr="0045234B" w:rsidRDefault="00A4713E" w:rsidP="00CF425C">
            <w:pPr>
              <w:pStyle w:val="BasistekstKanselarij"/>
            </w:pPr>
            <w:r w:rsidRPr="0045234B">
              <w:rPr>
                <w:noProof/>
              </w:rPr>
              <w:t>Tijdsbesteding in uren:</w:t>
            </w:r>
          </w:p>
        </w:tc>
        <w:tc>
          <w:tcPr>
            <w:tcW w:w="284" w:type="dxa"/>
            <w:shd w:val="clear" w:color="auto" w:fill="auto"/>
          </w:tcPr>
          <w:p w:rsidR="00A4713E" w:rsidRPr="0045234B" w:rsidRDefault="00A4713E" w:rsidP="00CF425C">
            <w:pPr>
              <w:pStyle w:val="BasistekstKanselarij"/>
              <w:jc w:val="right"/>
            </w:pPr>
          </w:p>
        </w:tc>
        <w:tc>
          <w:tcPr>
            <w:tcW w:w="5942" w:type="dxa"/>
            <w:tcBorders>
              <w:bottom w:val="single" w:sz="8" w:space="0" w:color="315D6F"/>
            </w:tcBorders>
            <w:shd w:val="clear" w:color="auto" w:fill="auto"/>
          </w:tcPr>
          <w:p w:rsidR="00A4713E" w:rsidRPr="0045234B" w:rsidRDefault="00A4713E" w:rsidP="00CF425C">
            <w:pPr>
              <w:pStyle w:val="BasistekstKanselarij"/>
            </w:pPr>
            <w:r w:rsidRPr="0045234B">
              <w:t>Per (week/maand/jaar</w:t>
            </w:r>
            <w:r>
              <w:t>/eenmalig/onbekend</w:t>
            </w:r>
            <w:r w:rsidRPr="0045234B">
              <w:t>):</w:t>
            </w:r>
          </w:p>
        </w:tc>
      </w:tr>
      <w:tr w:rsidR="00A4713E" w:rsidRPr="0045234B" w:rsidTr="00CF425C">
        <w:trPr>
          <w:trHeight w:hRule="exact" w:val="709"/>
        </w:trPr>
        <w:tc>
          <w:tcPr>
            <w:tcW w:w="3979" w:type="dxa"/>
            <w:tcBorders>
              <w:top w:val="single" w:sz="8" w:space="0" w:color="315D6F"/>
              <w:left w:val="single" w:sz="8" w:space="0" w:color="315D6F"/>
              <w:bottom w:val="single" w:sz="8" w:space="0" w:color="315D6F"/>
              <w:right w:val="single" w:sz="8" w:space="0" w:color="315D6F"/>
            </w:tcBorders>
            <w:shd w:val="clear" w:color="auto" w:fill="auto"/>
            <w:vAlign w:val="center"/>
          </w:tcPr>
          <w:p w:rsidR="00A4713E" w:rsidRPr="0045234B" w:rsidRDefault="00A4713E" w:rsidP="00CF425C">
            <w:pPr>
              <w:pStyle w:val="InvulveldKanselarij"/>
            </w:pPr>
            <w:r w:rsidRPr="0045234B">
              <w:fldChar w:fldCharType="begin"/>
            </w:r>
            <w:r w:rsidRPr="0045234B">
              <w:instrText xml:space="preserve"> </w:instrText>
            </w:r>
            <w:r w:rsidRPr="0045234B">
              <w:fldChar w:fldCharType="end"/>
            </w:r>
            <w:r w:rsidRPr="0045234B">
              <w:t xml:space="preserve">     </w:t>
            </w:r>
          </w:p>
        </w:tc>
        <w:tc>
          <w:tcPr>
            <w:tcW w:w="284" w:type="dxa"/>
            <w:tcBorders>
              <w:left w:val="single" w:sz="8" w:space="0" w:color="315D6F"/>
              <w:right w:val="single" w:sz="8" w:space="0" w:color="315D6F"/>
            </w:tcBorders>
            <w:shd w:val="clear" w:color="auto" w:fill="auto"/>
            <w:vAlign w:val="center"/>
          </w:tcPr>
          <w:p w:rsidR="00A4713E" w:rsidRPr="0045234B" w:rsidRDefault="00A4713E" w:rsidP="00CF425C">
            <w:pPr>
              <w:pStyle w:val="InvulveldKanselarij"/>
              <w:jc w:val="right"/>
            </w:pPr>
          </w:p>
        </w:tc>
        <w:tc>
          <w:tcPr>
            <w:tcW w:w="5942" w:type="dxa"/>
            <w:tcBorders>
              <w:top w:val="single" w:sz="8" w:space="0" w:color="315D6F"/>
              <w:left w:val="single" w:sz="8" w:space="0" w:color="315D6F"/>
              <w:bottom w:val="single" w:sz="8" w:space="0" w:color="315D6F"/>
              <w:right w:val="single" w:sz="8" w:space="0" w:color="315D6F"/>
            </w:tcBorders>
            <w:shd w:val="clear" w:color="auto" w:fill="auto"/>
            <w:vAlign w:val="center"/>
          </w:tcPr>
          <w:p w:rsidR="00A4713E" w:rsidRPr="0045234B" w:rsidRDefault="00A4713E" w:rsidP="00CF425C">
            <w:pPr>
              <w:pStyle w:val="InvulveldKanselarij"/>
            </w:pPr>
            <w:r w:rsidRPr="0045234B">
              <w:fldChar w:fldCharType="begin"/>
            </w:r>
            <w:r w:rsidRPr="0045234B">
              <w:instrText xml:space="preserve"> </w:instrText>
            </w:r>
            <w:r w:rsidRPr="0045234B">
              <w:fldChar w:fldCharType="end"/>
            </w:r>
            <w:r w:rsidRPr="0045234B">
              <w:t xml:space="preserve">     </w:t>
            </w:r>
          </w:p>
        </w:tc>
      </w:tr>
    </w:tbl>
    <w:p w:rsidR="00A4713E" w:rsidRDefault="00A4713E" w:rsidP="00A4713E">
      <w:pPr>
        <w:pStyle w:val="Kop1zondernummerKanselarij"/>
        <w:spacing w:before="320" w:after="80"/>
      </w:pPr>
      <w:r>
        <w:t>Vergoeding</w:t>
      </w:r>
    </w:p>
    <w:p w:rsidR="00A4713E" w:rsidRDefault="00A4713E" w:rsidP="00A4713E">
      <w:pPr>
        <w:pStyle w:val="TussenregelKanselarij"/>
      </w:pPr>
    </w:p>
    <w:tbl>
      <w:tblPr>
        <w:tblW w:w="10205" w:type="dxa"/>
        <w:tblInd w:w="-10" w:type="dxa"/>
        <w:tblLayout w:type="fixed"/>
        <w:tblCellMar>
          <w:left w:w="0" w:type="dxa"/>
          <w:right w:w="0" w:type="dxa"/>
        </w:tblCellMar>
        <w:tblLook w:val="04A0" w:firstRow="1" w:lastRow="0" w:firstColumn="1" w:lastColumn="0" w:noHBand="0" w:noVBand="1"/>
      </w:tblPr>
      <w:tblGrid>
        <w:gridCol w:w="3979"/>
        <w:gridCol w:w="284"/>
        <w:gridCol w:w="5942"/>
      </w:tblGrid>
      <w:tr w:rsidR="00A4713E" w:rsidRPr="0045234B" w:rsidTr="00CF425C">
        <w:trPr>
          <w:trHeight w:hRule="exact" w:val="312"/>
        </w:trPr>
        <w:tc>
          <w:tcPr>
            <w:tcW w:w="3979" w:type="dxa"/>
            <w:tcBorders>
              <w:bottom w:val="single" w:sz="8" w:space="0" w:color="315D6F"/>
            </w:tcBorders>
            <w:shd w:val="clear" w:color="auto" w:fill="auto"/>
          </w:tcPr>
          <w:p w:rsidR="00A4713E" w:rsidRPr="0045234B" w:rsidRDefault="00A4713E" w:rsidP="00C711FB">
            <w:pPr>
              <w:pStyle w:val="BasistekstKanselarij"/>
            </w:pPr>
            <w:r w:rsidRPr="0045234B">
              <w:t xml:space="preserve">Vergoeding in </w:t>
            </w:r>
            <w:r w:rsidR="00C711FB">
              <w:t>dollars</w:t>
            </w:r>
            <w:r w:rsidRPr="0045234B">
              <w:t>:</w:t>
            </w:r>
          </w:p>
        </w:tc>
        <w:tc>
          <w:tcPr>
            <w:tcW w:w="284" w:type="dxa"/>
            <w:shd w:val="clear" w:color="auto" w:fill="auto"/>
          </w:tcPr>
          <w:p w:rsidR="00A4713E" w:rsidRPr="0045234B" w:rsidRDefault="00A4713E" w:rsidP="00CF425C">
            <w:pPr>
              <w:pStyle w:val="BasistekstKanselarij"/>
              <w:jc w:val="right"/>
            </w:pPr>
          </w:p>
        </w:tc>
        <w:tc>
          <w:tcPr>
            <w:tcW w:w="5942" w:type="dxa"/>
            <w:tcBorders>
              <w:bottom w:val="single" w:sz="8" w:space="0" w:color="315D6F"/>
            </w:tcBorders>
            <w:shd w:val="clear" w:color="auto" w:fill="auto"/>
          </w:tcPr>
          <w:p w:rsidR="00A4713E" w:rsidRPr="0045234B" w:rsidRDefault="00A4713E" w:rsidP="00CF425C">
            <w:pPr>
              <w:pStyle w:val="BasistekstKanselarij"/>
            </w:pPr>
            <w:r w:rsidRPr="0045234B">
              <w:t>Per (week/maand/jaar</w:t>
            </w:r>
            <w:r>
              <w:t>/eenmalig/alleen onkosten/onbekend/geen)</w:t>
            </w:r>
            <w:r w:rsidRPr="0045234B">
              <w:t>:</w:t>
            </w:r>
          </w:p>
        </w:tc>
      </w:tr>
      <w:tr w:rsidR="00A4713E" w:rsidRPr="0045234B" w:rsidTr="00CF425C">
        <w:trPr>
          <w:trHeight w:hRule="exact" w:val="709"/>
        </w:trPr>
        <w:tc>
          <w:tcPr>
            <w:tcW w:w="3979" w:type="dxa"/>
            <w:tcBorders>
              <w:top w:val="single" w:sz="8" w:space="0" w:color="315D6F"/>
              <w:left w:val="single" w:sz="8" w:space="0" w:color="315D6F"/>
              <w:bottom w:val="single" w:sz="8" w:space="0" w:color="315D6F"/>
              <w:right w:val="single" w:sz="8" w:space="0" w:color="315D6F"/>
            </w:tcBorders>
            <w:shd w:val="clear" w:color="auto" w:fill="auto"/>
            <w:vAlign w:val="center"/>
          </w:tcPr>
          <w:p w:rsidR="00A4713E" w:rsidRPr="0045234B" w:rsidRDefault="00A4713E" w:rsidP="00CF425C">
            <w:pPr>
              <w:pStyle w:val="InvulveldKanselarij"/>
            </w:pPr>
            <w:r w:rsidRPr="0045234B">
              <w:fldChar w:fldCharType="begin"/>
            </w:r>
            <w:r w:rsidRPr="0045234B">
              <w:instrText xml:space="preserve"> </w:instrText>
            </w:r>
            <w:r w:rsidRPr="0045234B">
              <w:fldChar w:fldCharType="end"/>
            </w:r>
            <w:r w:rsidRPr="0045234B">
              <w:t xml:space="preserve">     </w:t>
            </w:r>
          </w:p>
        </w:tc>
        <w:tc>
          <w:tcPr>
            <w:tcW w:w="284" w:type="dxa"/>
            <w:tcBorders>
              <w:left w:val="single" w:sz="8" w:space="0" w:color="315D6F"/>
              <w:right w:val="single" w:sz="8" w:space="0" w:color="315D6F"/>
            </w:tcBorders>
            <w:shd w:val="clear" w:color="auto" w:fill="auto"/>
            <w:vAlign w:val="center"/>
          </w:tcPr>
          <w:p w:rsidR="00A4713E" w:rsidRPr="0045234B" w:rsidRDefault="00A4713E" w:rsidP="00CF425C">
            <w:pPr>
              <w:pStyle w:val="InvulveldKanselarij"/>
              <w:jc w:val="right"/>
            </w:pPr>
          </w:p>
        </w:tc>
        <w:tc>
          <w:tcPr>
            <w:tcW w:w="5942" w:type="dxa"/>
            <w:tcBorders>
              <w:top w:val="single" w:sz="8" w:space="0" w:color="315D6F"/>
              <w:left w:val="single" w:sz="8" w:space="0" w:color="315D6F"/>
              <w:bottom w:val="single" w:sz="8" w:space="0" w:color="315D6F"/>
              <w:right w:val="single" w:sz="8" w:space="0" w:color="315D6F"/>
            </w:tcBorders>
            <w:shd w:val="clear" w:color="auto" w:fill="auto"/>
            <w:vAlign w:val="center"/>
          </w:tcPr>
          <w:p w:rsidR="00A4713E" w:rsidRPr="0045234B" w:rsidRDefault="00A4713E" w:rsidP="00CF425C">
            <w:pPr>
              <w:pStyle w:val="InvulveldKanselarij"/>
            </w:pPr>
            <w:r w:rsidRPr="0045234B">
              <w:fldChar w:fldCharType="begin"/>
            </w:r>
            <w:r w:rsidRPr="0045234B">
              <w:instrText xml:space="preserve"> </w:instrText>
            </w:r>
            <w:r w:rsidRPr="0045234B">
              <w:fldChar w:fldCharType="end"/>
            </w:r>
            <w:r w:rsidRPr="0045234B">
              <w:t xml:space="preserve">     </w:t>
            </w:r>
          </w:p>
        </w:tc>
      </w:tr>
    </w:tbl>
    <w:p w:rsidR="008F7AAD" w:rsidRDefault="008F7AAD" w:rsidP="0037018C">
      <w:pPr>
        <w:pStyle w:val="TussenregelKanselarij"/>
      </w:pPr>
      <w:r>
        <w:t xml:space="preserve"> </w:t>
      </w:r>
    </w:p>
    <w:tbl>
      <w:tblPr>
        <w:tblW w:w="10205" w:type="dxa"/>
        <w:tblLayout w:type="fixed"/>
        <w:tblCellMar>
          <w:top w:w="57" w:type="dxa"/>
          <w:left w:w="0" w:type="dxa"/>
          <w:right w:w="0" w:type="dxa"/>
        </w:tblCellMar>
        <w:tblLook w:val="04A0" w:firstRow="1" w:lastRow="0" w:firstColumn="1" w:lastColumn="0" w:noHBand="0" w:noVBand="1"/>
      </w:tblPr>
      <w:tblGrid>
        <w:gridCol w:w="10205"/>
      </w:tblGrid>
      <w:tr w:rsidR="008F7AAD" w:rsidRPr="0045234B" w:rsidTr="0045234B">
        <w:trPr>
          <w:trHeight w:hRule="exact" w:val="312"/>
        </w:trPr>
        <w:tc>
          <w:tcPr>
            <w:tcW w:w="10205" w:type="dxa"/>
            <w:tcBorders>
              <w:bottom w:val="single" w:sz="8" w:space="0" w:color="315D6F"/>
            </w:tcBorders>
            <w:shd w:val="clear" w:color="auto" w:fill="auto"/>
          </w:tcPr>
          <w:p w:rsidR="008F7AAD" w:rsidRPr="0045234B" w:rsidRDefault="008F7AAD" w:rsidP="0045234B">
            <w:pPr>
              <w:pStyle w:val="BasistekstKanselarij"/>
              <w:keepNext/>
            </w:pPr>
            <w:r w:rsidRPr="0045234B">
              <w:t>Omschrijving van de activiteit:</w:t>
            </w:r>
          </w:p>
        </w:tc>
      </w:tr>
      <w:tr w:rsidR="008F7AAD" w:rsidRPr="0045234B" w:rsidTr="0045234B">
        <w:trPr>
          <w:trHeight w:val="2155"/>
        </w:trPr>
        <w:tc>
          <w:tcPr>
            <w:tcW w:w="10205" w:type="dxa"/>
            <w:tcBorders>
              <w:top w:val="single" w:sz="8" w:space="0" w:color="315D6F"/>
              <w:left w:val="single" w:sz="8" w:space="0" w:color="315D6F"/>
              <w:bottom w:val="single" w:sz="8" w:space="0" w:color="315D6F"/>
              <w:right w:val="single" w:sz="8" w:space="0" w:color="315D6F"/>
            </w:tcBorders>
            <w:shd w:val="clear" w:color="auto" w:fill="auto"/>
          </w:tcPr>
          <w:p w:rsidR="008F7AAD" w:rsidRPr="0045234B" w:rsidRDefault="008F7AAD" w:rsidP="000416C6">
            <w:pPr>
              <w:pStyle w:val="InvulveldKanselarij"/>
            </w:pPr>
            <w:r w:rsidRPr="0045234B">
              <w:fldChar w:fldCharType="begin"/>
            </w:r>
            <w:r w:rsidRPr="0045234B">
              <w:instrText xml:space="preserve"> </w:instrText>
            </w:r>
            <w:r w:rsidRPr="0045234B">
              <w:fldChar w:fldCharType="end"/>
            </w:r>
            <w:r w:rsidRPr="0045234B">
              <w:t xml:space="preserve">     </w:t>
            </w:r>
          </w:p>
        </w:tc>
      </w:tr>
      <w:tr w:rsidR="008F7AAD" w:rsidRPr="0045234B" w:rsidTr="0045234B">
        <w:trPr>
          <w:trHeight w:hRule="exact" w:val="2268"/>
        </w:trPr>
        <w:tc>
          <w:tcPr>
            <w:tcW w:w="10205" w:type="dxa"/>
            <w:tcBorders>
              <w:top w:val="single" w:sz="8" w:space="0" w:color="315D6F"/>
              <w:left w:val="single" w:sz="8" w:space="0" w:color="315D6F"/>
              <w:bottom w:val="single" w:sz="8" w:space="0" w:color="315D6F"/>
              <w:right w:val="single" w:sz="8" w:space="0" w:color="315D6F"/>
            </w:tcBorders>
            <w:shd w:val="clear" w:color="auto" w:fill="BECCD5"/>
          </w:tcPr>
          <w:p w:rsidR="008F7AAD" w:rsidRPr="0045234B" w:rsidRDefault="008F7AAD" w:rsidP="0037018C">
            <w:pPr>
              <w:pStyle w:val="ToelichtingKanselarij"/>
            </w:pPr>
            <w:r w:rsidRPr="0045234B">
              <w:t>Aanwijzingen voor de omschrijving van de activiteit:</w:t>
            </w:r>
            <w:r w:rsidRPr="0045234B">
              <w:br/>
            </w:r>
          </w:p>
          <w:p w:rsidR="008F7AAD" w:rsidRPr="0045234B" w:rsidRDefault="008F7AAD" w:rsidP="0045234B">
            <w:pPr>
              <w:pStyle w:val="ToelichtingopsommingKanselarij"/>
              <w:numPr>
                <w:ilvl w:val="0"/>
                <w:numId w:val="47"/>
              </w:numPr>
            </w:pPr>
            <w:r w:rsidRPr="0045234B">
              <w:t>het gaat om vrijwilligers die zich langdurig en onbaatzuchtig inzetten voor organisaties op het gebied van bijvoorbeeld sport, kunst, cultuur, kerkelijk leven, natuur, pleegzorg of openbare orde en veiligheid;</w:t>
            </w:r>
          </w:p>
          <w:p w:rsidR="008F7AAD" w:rsidRPr="0045234B" w:rsidRDefault="008F7AAD" w:rsidP="0037018C">
            <w:pPr>
              <w:pStyle w:val="ToelichtingopsommingKanselarij"/>
            </w:pPr>
            <w:r w:rsidRPr="0045234B">
              <w:t>het kan ook gaan om (onbezoldigde) nevenfuncties, die een kandidaat naast de betaalde baan of het beroep uitoefent;</w:t>
            </w:r>
          </w:p>
          <w:p w:rsidR="008F7AAD" w:rsidRPr="0045234B" w:rsidRDefault="008F7AAD" w:rsidP="0037018C">
            <w:pPr>
              <w:pStyle w:val="ToelichtingopsommingKanselarij"/>
            </w:pPr>
            <w:r w:rsidRPr="0045234B">
              <w:t>denk bijvoorbeeld aan de activiteitenbegeleider in het verzorgingshuis of de coach van de sportclub, maar ook aan de organisator van evenementen, de bezorger van het clubblad of iemand die jarenlang een bestuursfunctie vervult;</w:t>
            </w:r>
          </w:p>
          <w:p w:rsidR="008F7AAD" w:rsidRPr="0045234B" w:rsidRDefault="008F7AAD" w:rsidP="0037018C">
            <w:pPr>
              <w:pStyle w:val="ToelichtingopsommingKanselarij"/>
            </w:pPr>
            <w:r w:rsidRPr="0045234B">
              <w:t>Geef aan wat de activiteiten van de kandidaat zijn of zijn geweest.</w:t>
            </w:r>
          </w:p>
        </w:tc>
      </w:tr>
    </w:tbl>
    <w:p w:rsidR="008F7AAD" w:rsidRDefault="008F7AAD" w:rsidP="0037018C">
      <w:pPr>
        <w:pStyle w:val="BasistekstKanselarij"/>
      </w:pPr>
      <w:r>
        <w:t xml:space="preserve"> </w:t>
      </w:r>
    </w:p>
    <w:p w:rsidR="008F7AAD" w:rsidRDefault="008F7AAD" w:rsidP="0037018C">
      <w:pPr>
        <w:pStyle w:val="BasistekstKanselarij"/>
      </w:pPr>
      <w:r>
        <w:br w:type="page"/>
      </w:r>
    </w:p>
    <w:p w:rsidR="008F7AAD" w:rsidRDefault="00F134B2" w:rsidP="0037018C">
      <w:pPr>
        <w:pStyle w:val="Heading1"/>
        <w:numPr>
          <w:ilvl w:val="0"/>
          <w:numId w:val="46"/>
        </w:numPr>
        <w:spacing w:after="160"/>
      </w:pPr>
      <w:r>
        <w:rPr>
          <w:noProof/>
        </w:rPr>
        <w:pict>
          <v:group id="_x0000_s1044" editas="canvas" style="position:absolute;left:0;text-align:left;margin-left:0;margin-top:0;width:450.7pt;height:81.7pt;z-index:-251660288;mso-position-horizontal-relative:page;mso-position-vertical-relative:page" coordsize="57238,10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">
            <v:shape id="_x0000_s1045" type="#_x0000_t75" style="position:absolute;width:57238;height:10371;visibility:visible">
              <v:fill o:detectmouseclick="t"/>
              <v:path o:connecttype="none"/>
            </v:shape>
            <v:shape id="Freeform 31" o:spid="_x0000_s1046" style="position:absolute;left:5467;top:7213;width:50222;height:3156;visibility:visible;mso-wrap-style:square;v-text-anchor:top" coordsize="15819,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7U68QA&#10;AADbAAAADwAAAGRycy9kb3ducmV2LnhtbESPQWvCQBSE70L/w/IK3nRj0damrhIKkUJOVQ8en9nX&#10;JDX7NuyuJvn33UKhx2FmvmE2u8G04k7ON5YVLOYJCOLS6oYrBadjPluD8AFZY2uZFIzkYbd9mGww&#10;1bbnT7ofQiUihH2KCuoQulRKX9Zk0M9tRxy9L+sMhihdJbXDPsJNK5+S5FkabDgu1NjRe03l9XAz&#10;CuQ+d6M8JllRdt8rLobi9fxyUWr6OGRvIAIN4T/81/7QClZL+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O1OvEAAAA2wAAAA8AAAAAAAAAAAAAAAAAmAIAAGRycy9k&#10;b3ducmV2LnhtbFBLBQYAAAAABAAEAPUAAACJAwAAAAA=&#10;" path="m5217,247v10,15,16,44,16,74c5233,334,5232,347,5229,357v-20,-11,-50,-17,-72,-17c5112,340,5069,365,5044,415v,241,,241,,241c5073,659,5120,667,5142,676v5,14,7,44,4,61c4853,737,4853,737,4853,737v2,-19,8,-44,15,-58c4883,670,4910,661,4929,655v,-321,,-321,,-321c4858,334,4858,334,4858,334v,-22,8,-53,20,-71c4901,253,4936,246,4970,246v20,,43,3,57,8c5027,349,5027,349,5027,349v13,,13,,13,c5052,291,5102,239,5169,239v15,,36,2,48,8xm3655,659v,-405,,-405,,-405c3639,249,3612,246,3590,246v-38,,-77,7,-101,17c3478,280,3469,312,3468,334v72,,72,,72,c3540,655,3540,655,3540,655v-20,6,-46,15,-61,24c3472,693,3466,718,3464,737v268,,268,,268,c3733,731,3734,723,3734,714v,-13,-1,-26,-4,-39c3711,668,3678,661,3655,659xm3332,659v,-647,,-647,,-647c3316,6,3289,3,3268,3v-38,,-77,7,-101,17c3156,38,3147,69,3146,92v71,,71,,71,c3217,655,3217,655,3217,655v-20,6,-46,15,-61,24c3149,693,3143,718,3141,737v270,,270,,270,c3412,731,3413,723,3413,714v,-13,-1,-26,-4,-39c3389,668,3355,661,3332,659xm4777,463v,17,-1,36,-3,54c4473,517,4473,517,4473,517v5,93,64,148,151,148c4668,665,4735,652,4772,638v2,21,-7,57,-19,76c4717,734,4656,754,4589,754v-150,,-236,-107,-236,-248c4353,354,4449,239,4596,239v128,,181,89,181,224xm4579,309v-61,,-102,55,-108,134c4664,443,4664,443,4664,443v6,-61,-13,-134,-85,-134xm4297,331v-100,,-100,,-100,c4211,356,4219,386,4219,422v,115,-78,183,-204,183c3991,605,3964,602,3943,596v-6,9,-11,22,-11,34c3932,664,3977,672,4066,672v126,,220,28,220,139c4286,935,4165,992,4018,992v-132,,-238,-49,-238,-147c3780,787,3823,750,3863,740v,-7,,-7,,-7c3841,724,3818,695,3818,661v,-40,27,-73,59,-90c3877,565,3877,565,3877,565v-41,-26,-66,-73,-66,-143c3811,308,3899,239,4015,239v45,,85,9,118,26c4155,253,4195,244,4233,244v18,,35,2,50,7c4292,272,4297,306,4297,331xm3929,757v-28,16,-41,42,-41,70c3888,890,3963,920,4033,920v75,,144,-31,144,-90c4177,789,4142,767,4040,767v-33,,-75,-2,-111,-10xm4103,422v,-68,-34,-117,-88,-117c3954,305,3926,348,3926,422v,70,33,118,89,118c4074,540,4103,493,4103,422xm1450,263v-10,17,-19,49,-20,71c1502,334,1502,334,1502,334v,341,,341,,341c1502,791,1448,871,1396,928v13,20,41,43,65,51c1538,901,1617,801,1617,651v,-397,,-397,,-397c1601,249,1574,246,1552,246v-38,,-77,7,-102,17xm2647,147v42,,71,-27,71,-75c2718,28,2689,2,2647,2v-42,,-72,28,-72,70c2575,121,2600,147,2647,147xm1250,147v42,,71,-27,71,-75c1321,28,1292,2,1250,2v-42,,-72,28,-72,70c1178,121,1203,147,1250,147xm1010,239v-67,,-117,52,-129,110c868,349,868,349,868,349v,-95,,-95,,-95c854,249,831,246,811,246v-34,,-69,7,-92,17c707,281,699,312,699,334v71,,71,,71,c770,655,770,655,770,655v-19,6,-46,15,-61,24c702,693,696,718,694,737v293,,293,,293,c990,720,988,690,983,676v-22,-9,-69,-17,-98,-20c885,415,885,415,885,415v25,-50,68,-75,113,-75c1020,340,1050,346,1070,357v3,-10,4,-23,4,-36c1074,291,1068,262,1058,247v-12,-6,-33,-8,-48,-8xm716,36v-254,,-254,,-254,c462,55,469,91,475,108v22,5,52,9,75,10c530,155,510,205,497,244,410,497,410,497,410,497v-13,38,-29,93,-34,133c366,630,366,630,366,630,361,590,347,535,335,501,246,240,246,240,246,240,231,196,210,153,190,119v24,-1,64,-4,84,-7c282,92,290,56,290,36,,36,,36,,36v1,20,7,54,14,72c29,112,54,117,70,119,301,750,301,750,301,750v108,,108,,108,c646,119,646,119,646,119v18,-1,41,-4,57,-7c710,94,716,57,716,36xm14744,147v42,,71,-27,71,-75c14815,28,14786,2,14744,2v-42,,-72,28,-72,70c14672,121,14697,147,14744,147xm3600,147v42,,71,-27,71,-75c3671,28,3642,2,3600,2v-42,,-72,28,-72,70c3528,121,3553,147,3600,147xm3017,659v,-647,,-647,,-647c3001,6,2974,3,2953,3v-38,,-77,7,-101,17c2841,38,2832,69,2831,92v71,,71,,71,c2902,655,2902,655,2902,655v-20,6,-46,15,-61,24c2834,693,2828,718,2826,737v270,,270,,270,c3097,731,3098,723,3098,714v,-13,-1,-26,-4,-39c3074,668,3040,661,3017,659xm2286,323v12,6,34,12,51,15c2327,359,2315,395,2308,422v-36,134,-36,134,-36,134c2264,585,2255,627,2251,656v-9,,-9,,-9,c2238,626,2233,588,2226,557,2156,246,2156,246,2156,246v-132,12,-132,12,-132,12c1952,557,1952,557,1952,557v-6,25,-15,67,-18,99c1924,656,1924,656,1924,656v-2,-30,-10,-71,-17,-98c1872,418,1872,418,1872,418v-6,-23,-19,-57,-31,-80c1860,336,1889,330,1903,325v6,-18,11,-48,11,-69c1685,256,1685,256,1685,256v1,21,5,48,11,67c1706,330,1725,338,1739,342v114,409,114,409,114,409c1983,738,1983,738,1983,738v70,-275,70,-275,70,-275c2060,436,2071,378,2074,345v9,,9,,9,c2085,378,2094,433,2101,462v69,289,69,289,69,289c2298,738,2298,738,2298,738,2417,338,2417,338,2417,338v12,-1,32,-6,43,-10c2466,310,2473,277,2473,256v-197,,-197,,-197,c2276,278,2280,305,2286,323xm2702,659v,-405,,-405,,-405c2686,249,2659,246,2637,246v-38,,-77,7,-101,17c2525,280,2516,312,2515,334v72,,72,,72,c2587,655,2587,655,2587,655v-20,6,-46,15,-61,24c2519,693,2513,718,2511,737v268,,268,,268,c2780,731,2781,723,2781,714v,-13,-1,-26,-4,-39c2758,668,2725,661,2702,659xm1305,659v,-405,,-405,,-405c1289,249,1262,246,1240,246v-38,,-77,7,-101,17c1128,280,1119,312,1118,334v72,,72,,72,c1190,655,1190,655,1190,655v-20,6,-46,15,-61,24c1122,693,1116,718,1114,737v268,,268,,268,c1383,731,1384,723,1384,714v,-13,-1,-26,-4,-39c1361,668,1328,661,1305,659xm1562,2v-42,,-72,28,-72,70c1490,121,1515,147,1562,147v42,,71,-27,71,-75c1633,28,1604,2,1562,2xm5417,358v,-33,25,-52,69,-52c5505,306,5525,311,5538,317v,52,,52,,52c5559,380,5595,388,5627,388v6,-23,11,-57,11,-86c5638,291,5637,277,5636,269v-49,-21,-104,-30,-154,-30c5371,239,5301,295,5301,376v,186,237,139,237,245c5538,660,5510,682,5466,682v-26,,-55,-7,-76,-20c5390,600,5390,600,5390,600v-28,-9,-61,-12,-92,-12c5292,606,5288,637,5288,665v,18,2,38,5,51c5340,742,5397,754,5459,754v101,,192,-41,192,-153c5651,422,5417,464,5417,358xm15585,358v,-33,25,-52,69,-52c15673,306,15693,311,15706,317v,52,,52,,52c15727,380,15763,388,15795,388v6,-23,11,-57,11,-86c15806,291,15805,277,15804,269v-49,-21,-104,-30,-154,-30c15539,239,15469,295,15469,376v,186,237,139,237,245c15706,660,15678,682,15634,682v-26,,-55,-7,-76,-20c15558,600,15558,600,15558,600v-28,-9,-61,-12,-92,-12c15460,606,15456,637,15456,665v,18,2,38,5,51c15508,742,15565,754,15627,754v101,,192,-41,192,-153c15819,422,15585,464,15585,358xm6290,323v12,6,34,12,51,15c6331,359,6319,395,6312,422v-36,134,-36,134,-36,134c6268,585,6259,627,6255,656v-9,,-9,,-9,c6242,626,6237,588,6230,557,6160,246,6160,246,6160,246v-132,12,-132,12,-132,12c5956,557,5956,557,5956,557v-6,25,-15,67,-18,99c5928,656,5928,656,5928,656v-2,-30,-10,-71,-17,-98c5876,418,5876,418,5876,418v-6,-23,-19,-57,-31,-80c5864,336,5893,330,5907,325v6,-18,11,-48,11,-69c5689,256,5689,256,5689,256v1,21,5,48,11,67c5710,330,5729,338,5743,342v114,409,114,409,114,409c5987,738,5987,738,5987,738v70,-275,70,-275,70,-275c6064,436,6075,378,6078,345v9,,9,,9,c6089,378,6098,433,6105,462v69,289,69,289,69,289c6302,738,6302,738,6302,738,6421,338,6421,338,6421,338v12,-1,32,-6,43,-10c6470,310,6477,277,6477,256v-197,,-197,,-197,c6280,278,6284,305,6290,323xm13622,659v4,-77,7,-160,7,-239c13629,264,13554,239,13473,239v-89,,-140,48,-162,91c13298,330,13298,330,13298,330v,-76,,-76,,-76c13284,249,13261,246,13241,246v-35,,-70,7,-92,17c13138,280,13129,312,13128,334v72,,72,,72,c13200,655,13200,655,13200,655v-19,6,-46,15,-61,24c13132,693,13126,718,13124,737v263,,263,,263,c13390,720,13388,689,13384,675v-16,-7,-47,-13,-69,-16c13315,387,13315,387,13315,387v21,-29,65,-60,111,-60c13490,327,13512,372,13512,440v,215,,215,,215c13496,661,13473,670,13460,679v-7,14,-12,39,-14,58c13700,737,13700,737,13700,737v1,-6,2,-14,2,-23c13702,701,13701,688,13698,675v-20,-7,-52,-14,-76,-16xm11449,463v,17,-1,36,-3,54c11145,517,11145,517,11145,517v5,93,64,148,151,148c11340,665,11407,652,11444,638v2,21,-7,57,-19,76c11389,734,11328,754,11261,754v-150,,-236,-107,-236,-248c11025,354,11121,239,11268,239v128,,181,89,181,224xm11251,309v-61,,-102,55,-108,134c11336,443,11336,443,11336,443v6,-61,-13,-134,-85,-134xm12023,659v4,-77,7,-160,7,-239c12030,264,11955,239,11874,239v-89,,-140,48,-162,91c11699,330,11699,330,11699,330v,-76,,-76,,-76c11685,249,11662,246,11642,246v-35,,-70,7,-92,17c11539,280,11530,312,11529,334v72,,72,,72,c11601,655,11601,655,11601,655v-19,6,-46,15,-61,24c11533,693,11527,718,11525,737v263,,263,,263,c11791,720,11789,689,11785,675v-16,-7,-47,-13,-69,-16c11716,387,11716,387,11716,387v21,-29,65,-60,111,-60c11891,327,11913,372,11913,440v,215,,215,,215c11897,661,11874,670,11861,679v-7,14,-12,39,-14,58c12101,737,12101,737,12101,737v1,-6,2,-14,2,-23c12103,701,12102,688,12099,675v-20,-7,-52,-14,-76,-16xm12343,256v,-70,,-70,,-70c12343,99,12379,67,12429,67v11,,28,2,38,7c12467,138,12467,138,12467,138v18,11,60,19,83,20c12558,134,12565,95,12565,61v,-14,-1,-28,-3,-40c12521,7,12468,,12430,v-116,,-202,59,-202,198c12228,242,12228,242,12228,242v-19,4,-46,12,-62,20c12158,280,12151,315,12150,333v78,,78,,78,c12228,655,12228,655,12228,655v-19,5,-46,15,-61,24c12160,693,12154,718,12152,737v293,,293,,293,c12447,720,12445,690,12441,676v-23,-8,-69,-17,-98,-20c12343,333,12343,333,12343,333v137,,137,,137,c12482,312,12479,275,12475,256r-132,xm15365,463v,17,-1,36,-3,54c15061,517,15061,517,15061,517v5,93,64,148,151,148c15256,665,15323,652,15360,638v2,21,-7,57,-19,76c15305,734,15244,754,15177,754v-150,,-236,-107,-236,-248c14941,354,15037,239,15184,239v128,,181,89,181,224xm15167,309v-61,,-102,55,-108,134c15252,443,15252,443,15252,443v6,-61,-13,-134,-85,-134xm14799,659v,-405,,-405,,-405c14783,249,14756,246,14734,246v-38,,-77,7,-101,17c14622,280,14613,312,14612,334v72,,72,,72,c14684,655,14684,655,14684,655v-20,6,-46,15,-61,24c14616,693,14610,718,14608,737v268,,268,,268,c14877,731,14878,723,14878,714v,-13,-1,-26,-4,-39c14855,668,14822,661,14799,659xm14464,666v-48,,-64,-23,-64,-83c14400,333,14400,333,14400,333v146,,146,,146,c14549,311,14545,271,14542,256v-142,,-142,,-142,c14400,111,14400,111,14400,111v-29,,-73,9,-93,20c14290,242,14290,242,14290,242v-18,4,-41,12,-57,20c14225,279,14218,315,14218,333v72,,72,,72,c14285,424,14283,538,14283,600v,110,43,154,129,154c14451,754,14503,744,14542,725v10,-17,16,-39,16,-57c14558,666,14558,658,14557,653v-29,7,-66,13,-93,13xm14149,412v10,-26,17,-64,17,-97c14166,303,14165,285,14163,275v-39,-22,-88,-36,-144,-36c13866,239,13761,350,13761,506v,144,87,248,225,248c14043,754,14104,737,14143,717v13,-20,21,-54,19,-75c14126,657,14071,669,14029,669v-84,,-145,-57,-145,-182c13884,367,13940,313,14017,313v15,,31,4,47,11c14064,391,14064,391,14064,391v20,11,60,21,85,21xm12998,661v-6,-23,-8,-49,-8,-72c12990,254,12990,254,12990,254v-16,-5,-42,-8,-64,-8c12888,246,12849,252,12825,263v-11,18,-20,49,-21,71c12875,334,12875,334,12875,334v,276,,276,,276c12853,637,12811,665,12770,665v-64,,-85,-42,-85,-113c12685,254,12685,254,12685,254v-16,-5,-42,-8,-64,-8c12583,246,12543,253,12519,263v-11,17,-20,49,-21,71c12573,334,12573,334,12573,334v-4,77,-5,163,-5,237c12568,727,12639,754,12720,754v84,,134,-46,156,-88c12883,666,12883,666,12883,666v3,30,12,61,24,83c12948,749,13024,741,13061,729v7,-13,12,-37,12,-53c13073,672,13073,666,13072,661r-74,xm7913,662c7893,651,7812,559,7741,461,7871,337,7871,337,7871,337v15,-2,43,-6,55,-11c7933,308,7940,277,7940,256v-240,,-240,,-240,c7700,277,7703,302,7710,320v13,6,41,12,57,15c7753,342,7732,360,7723,370v-66,69,-66,69,-66,69c7604,439,7604,439,7604,439v,-427,,-427,,-427c7588,6,7561,3,7540,3v-38,,-76,7,-101,17c7428,38,7419,69,7418,92v71,,71,,71,c7489,655,7489,655,7489,655v-19,6,-46,15,-61,24c7421,693,7415,718,7413,737v262,,262,,262,c7677,720,7675,689,7672,675v-17,-7,-46,-13,-68,-16c7604,507,7604,507,7604,507v42,,42,,42,c7734,626,7825,750,7870,758v31,-3,62,-12,86,-21c7965,720,7972,688,7972,669v,-2,,-10,-1,-16l7913,662xm7317,239v-67,,-117,52,-129,110c7175,349,7175,349,7175,349v,-95,,-95,,-95c7161,249,7138,246,7118,246v-34,,-69,7,-92,17c7014,281,7006,312,7006,334v71,,71,,71,c7077,655,7077,655,7077,655v-19,6,-46,15,-61,24c7009,693,7003,718,7001,737v293,,293,,293,c7297,720,7295,690,7290,676v-22,-9,-69,-17,-98,-20c7192,415,7192,415,7192,415v25,-50,68,-75,113,-75c7327,340,7357,346,7377,357v3,-10,4,-23,4,-36c7381,291,7375,262,7365,247v-12,-6,-33,-8,-48,-8xm6925,463v,17,-1,36,-3,54c6621,517,6621,517,6621,517v5,93,64,148,151,148c6816,665,6883,652,6920,638v2,21,-7,57,-19,76c6865,734,6804,754,6737,754v-150,,-236,-107,-236,-248c6501,354,6597,239,6744,239v128,,181,89,181,224xm6727,309v-61,,-102,55,-108,134c6812,443,6812,443,6812,443v6,-61,-13,-134,-85,-134xm8709,489v,169,-94,265,-239,265c8317,754,8231,663,8231,489v,-155,103,-250,239,-250c8613,239,8709,328,8709,489xm8590,489v,-100,-47,-175,-120,-175c8392,314,8349,384,8349,489v,114,46,189,121,189c8551,678,8590,605,8590,489xm10420,463v,17,-1,36,-3,54c10116,517,10116,517,10116,517v5,93,64,148,151,148c10311,665,10378,652,10415,638v2,21,-7,57,-19,76c10360,734,10299,754,10232,754v-150,,-236,-107,-236,-248c9996,354,10092,239,10239,239v128,,181,89,181,224xm10222,309v-61,,-102,55,-108,134c10307,443,10307,443,10307,443v6,-61,-13,-134,-85,-134xm9059,c8943,,8857,59,8857,198v,44,,44,,44c8838,246,8811,254,8795,262v-8,18,-15,53,-16,71c8857,333,8857,333,8857,333v,322,,322,,322c8838,660,8811,670,8796,679v-7,14,-13,39,-15,58c9074,737,9074,737,9074,737v2,-17,,-47,-4,-61c9047,668,9001,659,8972,656v,-323,,-323,,-323c9109,333,9109,333,9109,333v2,-21,-1,-58,-5,-77c8972,256,8972,256,8972,256v,-70,,-70,,-70c8972,99,9008,67,9058,67v11,,28,2,38,7c9096,138,9096,138,9096,138v18,11,60,19,83,20c9187,134,9194,95,9194,61v,-14,-1,-28,-3,-40c9150,7,9097,,9059,xm10797,323v13,6,36,12,52,15c10835,363,10821,396,10812,424v-45,136,-45,136,-45,136c10759,584,10748,628,10743,655v-9,,-9,,-9,c10729,628,10718,584,10711,562v-49,-143,-49,-143,-49,-143c10653,393,10639,359,10626,339v19,-2,48,-8,63,-13c10695,307,10701,279,10701,256v-242,,-242,,-242,c10460,277,10464,305,10470,323v11,7,29,15,43,19c10665,751,10665,751,10665,751v117,-11,117,-11,117,-11c10935,338,10935,338,10935,338v11,-1,33,-5,44,-9c10985,312,10992,278,10992,256v-205,,-205,,-205,c10787,278,10790,304,10797,323xm9857,659v4,-77,7,-160,7,-239c9864,264,9789,239,9708,239v-89,,-140,48,-162,91c9533,330,9533,330,9533,330v,-76,,-76,,-76c9519,249,9496,246,9476,246v-35,,-70,7,-92,17c9373,280,9364,312,9363,334v72,,72,,72,c9435,655,9435,655,9435,655v-19,6,-46,15,-61,24c9367,693,9361,718,9359,737v263,,263,,263,c9625,720,9623,689,9619,675v-16,-7,-47,-13,-69,-16c9550,387,9550,387,9550,387v21,-29,65,-60,111,-60c9725,327,9747,372,9747,440v,215,,215,,215c9731,661,9708,670,9695,679v-7,14,-12,39,-14,58c9935,737,9935,737,9935,737v1,-6,2,-14,2,-23c9937,701,9936,688,9933,675v-20,-7,-52,-14,-76,-16xe" fillcolor="#3f5e6b" stroked="f">
              <v:path arrowok="t" o:connecttype="custom" o:connectlocs="1564859,208382;1160389,80808;1160389,209654;1083559,227152;1459138,76035;1248331,200428;1274682,76035;1302620,134255;513365,207109;396850,636;244460,208382;320655,76035;60321,37859;4680924,46767;957837,3818;957837,209654;614006,208700;629563,234787;725759,102759;882912,227152;353673,234469;1741695,97351;1711217,190884;5014595,123438;4908557,227788;1955676,78262;1809636,102759;2052190,104350;4174544,83671;4289789,139982;3586253,211563;3817061,209654;3663718,216017;3841825,234469;3988183,6681;3949768,215063;4870460,227152;4677749,78262;4592030,211881;4536788,105941;4368841,160979;4124064,187385;3974531,83671;4126604,210291;2414117,139664;2414117,209654;2277918,80808;2283316,132028;2190929,227152;2613177,155571;3259566,211563;2876051,0;2848430,208700;2917958,6681;3393543,103714;3427831,102759;2995423,208382;3073523,234469" o:connectangles="0,0,0,0,0,0,0,0,0,0,0,0,0,0,0,0,0,0,0,0,0,0,0,0,0,0,0,0,0,0,0,0,0,0,0,0,0,0,0,0,0,0,0,0,0,0,0,0,0,0,0,0,0,0,0,0,0,0"/>
              <o:lock v:ext="edit" verticies="t"/>
            </v:shape>
            <w10:wrap anchorx="page" anchory="page"/>
            <w10:anchorlock/>
          </v:group>
        </w:pict>
      </w:r>
    </w:p>
    <w:tbl>
      <w:tblPr>
        <w:tblW w:w="10205" w:type="dxa"/>
        <w:tblInd w:w="-10" w:type="dxa"/>
        <w:tblLayout w:type="fixed"/>
        <w:tblCellMar>
          <w:left w:w="0" w:type="dxa"/>
          <w:right w:w="0" w:type="dxa"/>
        </w:tblCellMar>
        <w:tblLook w:val="04A0" w:firstRow="1" w:lastRow="0" w:firstColumn="1" w:lastColumn="0" w:noHBand="0" w:noVBand="1"/>
      </w:tblPr>
      <w:tblGrid>
        <w:gridCol w:w="6038"/>
        <w:gridCol w:w="227"/>
        <w:gridCol w:w="3940"/>
      </w:tblGrid>
      <w:tr w:rsidR="00976102" w:rsidRPr="0045234B" w:rsidTr="0045234B">
        <w:trPr>
          <w:trHeight w:hRule="exact" w:val="340"/>
        </w:trPr>
        <w:tc>
          <w:tcPr>
            <w:tcW w:w="6038" w:type="dxa"/>
            <w:tcBorders>
              <w:bottom w:val="single" w:sz="8" w:space="0" w:color="315D6F"/>
            </w:tcBorders>
            <w:shd w:val="clear" w:color="auto" w:fill="auto"/>
          </w:tcPr>
          <w:p w:rsidR="008F7AAD" w:rsidRPr="0045234B" w:rsidRDefault="008F7AAD" w:rsidP="0037018C">
            <w:pPr>
              <w:pStyle w:val="BasistekstKanselarij"/>
            </w:pPr>
            <w:r w:rsidRPr="0045234B">
              <w:rPr>
                <w:noProof/>
              </w:rPr>
              <w:t>Organisatie:</w:t>
            </w:r>
          </w:p>
        </w:tc>
        <w:tc>
          <w:tcPr>
            <w:tcW w:w="227" w:type="dxa"/>
            <w:shd w:val="clear" w:color="auto" w:fill="auto"/>
          </w:tcPr>
          <w:p w:rsidR="008F7AAD" w:rsidRPr="0045234B" w:rsidRDefault="008F7AAD" w:rsidP="0045234B">
            <w:pPr>
              <w:pStyle w:val="BasistekstKanselarij"/>
              <w:jc w:val="right"/>
            </w:pPr>
          </w:p>
        </w:tc>
        <w:tc>
          <w:tcPr>
            <w:tcW w:w="3940" w:type="dxa"/>
            <w:tcBorders>
              <w:bottom w:val="single" w:sz="8" w:space="0" w:color="315D6F"/>
            </w:tcBorders>
            <w:shd w:val="clear" w:color="auto" w:fill="auto"/>
          </w:tcPr>
          <w:p w:rsidR="008F7AAD" w:rsidRPr="0045234B" w:rsidRDefault="00A4713E" w:rsidP="0037018C">
            <w:pPr>
              <w:pStyle w:val="BasistekstKanselarij"/>
            </w:pPr>
            <w:r w:rsidRPr="0045234B">
              <w:t xml:space="preserve">Aantal leden (indien </w:t>
            </w:r>
            <w:r>
              <w:t>o.a. verenigingswerk)</w:t>
            </w:r>
          </w:p>
        </w:tc>
      </w:tr>
      <w:tr w:rsidR="00976102" w:rsidRPr="0045234B" w:rsidTr="0045234B">
        <w:trPr>
          <w:trHeight w:hRule="exact" w:val="709"/>
        </w:trPr>
        <w:tc>
          <w:tcPr>
            <w:tcW w:w="6038" w:type="dxa"/>
            <w:tcBorders>
              <w:top w:val="single" w:sz="8" w:space="0" w:color="315D6F"/>
              <w:left w:val="single" w:sz="8" w:space="0" w:color="315D6F"/>
              <w:bottom w:val="single" w:sz="8" w:space="0" w:color="315D6F"/>
              <w:right w:val="single" w:sz="8" w:space="0" w:color="315D6F"/>
            </w:tcBorders>
            <w:shd w:val="clear" w:color="auto" w:fill="auto"/>
            <w:vAlign w:val="center"/>
          </w:tcPr>
          <w:p w:rsidR="008F7AAD" w:rsidRPr="0045234B" w:rsidRDefault="008F7AAD" w:rsidP="000416C6">
            <w:pPr>
              <w:pStyle w:val="InvulveldKanselarij"/>
            </w:pPr>
            <w:r w:rsidRPr="0045234B">
              <w:fldChar w:fldCharType="begin"/>
            </w:r>
            <w:r w:rsidRPr="0045234B">
              <w:instrText xml:space="preserve"> </w:instrText>
            </w:r>
            <w:r w:rsidRPr="0045234B">
              <w:fldChar w:fldCharType="end"/>
            </w:r>
            <w:r w:rsidRPr="0045234B">
              <w:t xml:space="preserve">     </w:t>
            </w:r>
          </w:p>
        </w:tc>
        <w:tc>
          <w:tcPr>
            <w:tcW w:w="227" w:type="dxa"/>
            <w:tcBorders>
              <w:left w:val="single" w:sz="8" w:space="0" w:color="315D6F"/>
              <w:right w:val="single" w:sz="8" w:space="0" w:color="315D6F"/>
            </w:tcBorders>
            <w:shd w:val="clear" w:color="auto" w:fill="auto"/>
            <w:vAlign w:val="center"/>
          </w:tcPr>
          <w:p w:rsidR="008F7AAD" w:rsidRPr="0045234B" w:rsidRDefault="008F7AAD" w:rsidP="0045234B">
            <w:pPr>
              <w:pStyle w:val="InvulveldKanselarij"/>
              <w:jc w:val="right"/>
            </w:pPr>
          </w:p>
        </w:tc>
        <w:tc>
          <w:tcPr>
            <w:tcW w:w="3940" w:type="dxa"/>
            <w:tcBorders>
              <w:top w:val="single" w:sz="8" w:space="0" w:color="315D6F"/>
              <w:left w:val="single" w:sz="8" w:space="0" w:color="315D6F"/>
              <w:bottom w:val="single" w:sz="8" w:space="0" w:color="315D6F"/>
              <w:right w:val="single" w:sz="8" w:space="0" w:color="315D6F"/>
            </w:tcBorders>
            <w:shd w:val="clear" w:color="auto" w:fill="auto"/>
            <w:vAlign w:val="center"/>
          </w:tcPr>
          <w:p w:rsidR="008F7AAD" w:rsidRPr="0045234B" w:rsidRDefault="008F7AAD" w:rsidP="000416C6">
            <w:pPr>
              <w:pStyle w:val="InvulveldKanselarij"/>
            </w:pPr>
            <w:r w:rsidRPr="0045234B">
              <w:fldChar w:fldCharType="begin"/>
            </w:r>
            <w:r w:rsidRPr="0045234B">
              <w:instrText xml:space="preserve"> </w:instrText>
            </w:r>
            <w:r w:rsidRPr="0045234B">
              <w:fldChar w:fldCharType="end"/>
            </w:r>
            <w:r w:rsidRPr="0045234B">
              <w:t xml:space="preserve">     </w:t>
            </w:r>
          </w:p>
        </w:tc>
      </w:tr>
    </w:tbl>
    <w:p w:rsidR="008F7AAD" w:rsidRDefault="008F7AAD" w:rsidP="0037018C">
      <w:pPr>
        <w:pStyle w:val="TussenregelKanselarij"/>
      </w:pPr>
      <w:r>
        <w:t xml:space="preserve"> </w:t>
      </w:r>
    </w:p>
    <w:tbl>
      <w:tblPr>
        <w:tblW w:w="10205" w:type="dxa"/>
        <w:tblLayout w:type="fixed"/>
        <w:tblCellMar>
          <w:left w:w="0" w:type="dxa"/>
          <w:right w:w="0" w:type="dxa"/>
        </w:tblCellMar>
        <w:tblLook w:val="04A0" w:firstRow="1" w:lastRow="0" w:firstColumn="1" w:lastColumn="0" w:noHBand="0" w:noVBand="1"/>
      </w:tblPr>
      <w:tblGrid>
        <w:gridCol w:w="10205"/>
      </w:tblGrid>
      <w:tr w:rsidR="008F7AAD" w:rsidRPr="0045234B" w:rsidTr="0045234B">
        <w:trPr>
          <w:trHeight w:hRule="exact" w:val="312"/>
        </w:trPr>
        <w:tc>
          <w:tcPr>
            <w:tcW w:w="10205" w:type="dxa"/>
            <w:tcBorders>
              <w:bottom w:val="single" w:sz="8" w:space="0" w:color="315D6F"/>
            </w:tcBorders>
            <w:shd w:val="clear" w:color="auto" w:fill="auto"/>
          </w:tcPr>
          <w:p w:rsidR="008F7AAD" w:rsidRPr="0045234B" w:rsidRDefault="008F7AAD" w:rsidP="0037018C">
            <w:pPr>
              <w:pStyle w:val="BasistekstKanselarij"/>
            </w:pPr>
            <w:r w:rsidRPr="0045234B">
              <w:t>Functie(s):</w:t>
            </w:r>
          </w:p>
        </w:tc>
      </w:tr>
      <w:tr w:rsidR="008F7AAD" w:rsidRPr="0045234B" w:rsidTr="0045234B">
        <w:trPr>
          <w:trHeight w:hRule="exact" w:val="709"/>
        </w:trPr>
        <w:tc>
          <w:tcPr>
            <w:tcW w:w="10205" w:type="dxa"/>
            <w:tcBorders>
              <w:top w:val="single" w:sz="8" w:space="0" w:color="315D6F"/>
              <w:left w:val="single" w:sz="8" w:space="0" w:color="315D6F"/>
              <w:bottom w:val="single" w:sz="8" w:space="0" w:color="315D6F"/>
              <w:right w:val="single" w:sz="8" w:space="0" w:color="315D6F"/>
            </w:tcBorders>
            <w:shd w:val="clear" w:color="auto" w:fill="auto"/>
            <w:vAlign w:val="center"/>
          </w:tcPr>
          <w:p w:rsidR="008F7AAD" w:rsidRPr="0045234B" w:rsidRDefault="008F7AAD" w:rsidP="000416C6">
            <w:pPr>
              <w:pStyle w:val="InvulveldKanselarij"/>
            </w:pPr>
            <w:r w:rsidRPr="0045234B">
              <w:fldChar w:fldCharType="begin"/>
            </w:r>
            <w:r w:rsidRPr="0045234B">
              <w:instrText xml:space="preserve"> </w:instrText>
            </w:r>
            <w:r w:rsidRPr="0045234B">
              <w:fldChar w:fldCharType="end"/>
            </w:r>
            <w:r w:rsidRPr="0045234B">
              <w:t xml:space="preserve">     </w:t>
            </w:r>
          </w:p>
        </w:tc>
      </w:tr>
    </w:tbl>
    <w:p w:rsidR="008F7AAD" w:rsidRDefault="008F7AAD" w:rsidP="0037018C">
      <w:pPr>
        <w:pStyle w:val="TussenregelKanselarij"/>
      </w:pPr>
      <w:r>
        <w:t xml:space="preserve"> </w:t>
      </w:r>
    </w:p>
    <w:tbl>
      <w:tblPr>
        <w:tblW w:w="8107" w:type="dxa"/>
        <w:tblLayout w:type="fixed"/>
        <w:tblCellMar>
          <w:left w:w="0" w:type="dxa"/>
          <w:right w:w="0" w:type="dxa"/>
        </w:tblCellMar>
        <w:tblLook w:val="04A0" w:firstRow="1" w:lastRow="0" w:firstColumn="1" w:lastColumn="0" w:noHBand="0" w:noVBand="1"/>
      </w:tblPr>
      <w:tblGrid>
        <w:gridCol w:w="3940"/>
        <w:gridCol w:w="227"/>
        <w:gridCol w:w="3940"/>
      </w:tblGrid>
      <w:tr w:rsidR="00976102" w:rsidRPr="0045234B" w:rsidTr="0045234B">
        <w:trPr>
          <w:trHeight w:hRule="exact" w:val="340"/>
        </w:trPr>
        <w:tc>
          <w:tcPr>
            <w:tcW w:w="3940" w:type="dxa"/>
            <w:tcBorders>
              <w:bottom w:val="single" w:sz="8" w:space="0" w:color="315D6F"/>
            </w:tcBorders>
            <w:shd w:val="clear" w:color="auto" w:fill="auto"/>
          </w:tcPr>
          <w:p w:rsidR="008F7AAD" w:rsidRPr="0045234B" w:rsidRDefault="008F7AAD" w:rsidP="0037018C">
            <w:pPr>
              <w:pStyle w:val="BasistekstKanselarij"/>
            </w:pPr>
            <w:r w:rsidRPr="0045234B">
              <w:t>Periode van:</w:t>
            </w:r>
          </w:p>
        </w:tc>
        <w:tc>
          <w:tcPr>
            <w:tcW w:w="227" w:type="dxa"/>
            <w:shd w:val="clear" w:color="auto" w:fill="auto"/>
          </w:tcPr>
          <w:p w:rsidR="008F7AAD" w:rsidRPr="0045234B" w:rsidRDefault="008F7AAD" w:rsidP="0045234B">
            <w:pPr>
              <w:pStyle w:val="BasistekstKanselarij"/>
              <w:jc w:val="right"/>
            </w:pPr>
          </w:p>
        </w:tc>
        <w:tc>
          <w:tcPr>
            <w:tcW w:w="3940" w:type="dxa"/>
            <w:tcBorders>
              <w:bottom w:val="single" w:sz="8" w:space="0" w:color="315D6F"/>
            </w:tcBorders>
            <w:shd w:val="clear" w:color="auto" w:fill="auto"/>
          </w:tcPr>
          <w:p w:rsidR="008F7AAD" w:rsidRPr="0045234B" w:rsidRDefault="008F7AAD" w:rsidP="0037018C">
            <w:pPr>
              <w:pStyle w:val="BasistekstKanselarij"/>
            </w:pPr>
            <w:r w:rsidRPr="0045234B">
              <w:t>Periode tot:</w:t>
            </w:r>
          </w:p>
        </w:tc>
      </w:tr>
      <w:tr w:rsidR="00976102" w:rsidRPr="0045234B" w:rsidTr="0045234B">
        <w:trPr>
          <w:trHeight w:hRule="exact" w:val="709"/>
        </w:trPr>
        <w:tc>
          <w:tcPr>
            <w:tcW w:w="3940" w:type="dxa"/>
            <w:tcBorders>
              <w:top w:val="single" w:sz="8" w:space="0" w:color="315D6F"/>
              <w:left w:val="single" w:sz="8" w:space="0" w:color="315D6F"/>
              <w:bottom w:val="single" w:sz="8" w:space="0" w:color="315D6F"/>
              <w:right w:val="single" w:sz="8" w:space="0" w:color="315D6F"/>
            </w:tcBorders>
            <w:shd w:val="clear" w:color="auto" w:fill="auto"/>
            <w:vAlign w:val="center"/>
          </w:tcPr>
          <w:p w:rsidR="008F7AAD" w:rsidRPr="0045234B" w:rsidRDefault="008F7AAD" w:rsidP="000416C6">
            <w:pPr>
              <w:pStyle w:val="InvulveldKanselarij"/>
            </w:pPr>
            <w:r w:rsidRPr="0045234B">
              <w:fldChar w:fldCharType="begin"/>
            </w:r>
            <w:r w:rsidRPr="0045234B">
              <w:instrText xml:space="preserve"> </w:instrText>
            </w:r>
            <w:r w:rsidRPr="0045234B">
              <w:fldChar w:fldCharType="end"/>
            </w:r>
            <w:r w:rsidRPr="0045234B">
              <w:t xml:space="preserve">     </w:t>
            </w:r>
          </w:p>
        </w:tc>
        <w:tc>
          <w:tcPr>
            <w:tcW w:w="227" w:type="dxa"/>
            <w:tcBorders>
              <w:left w:val="single" w:sz="8" w:space="0" w:color="315D6F"/>
              <w:right w:val="single" w:sz="8" w:space="0" w:color="315D6F"/>
            </w:tcBorders>
            <w:shd w:val="clear" w:color="auto" w:fill="auto"/>
            <w:vAlign w:val="center"/>
          </w:tcPr>
          <w:p w:rsidR="008F7AAD" w:rsidRPr="0045234B" w:rsidRDefault="008F7AAD" w:rsidP="0045234B">
            <w:pPr>
              <w:pStyle w:val="InvulveldKanselarij"/>
              <w:jc w:val="right"/>
            </w:pPr>
          </w:p>
        </w:tc>
        <w:tc>
          <w:tcPr>
            <w:tcW w:w="3940" w:type="dxa"/>
            <w:tcBorders>
              <w:top w:val="single" w:sz="8" w:space="0" w:color="315D6F"/>
              <w:left w:val="single" w:sz="8" w:space="0" w:color="315D6F"/>
              <w:bottom w:val="single" w:sz="8" w:space="0" w:color="315D6F"/>
              <w:right w:val="single" w:sz="8" w:space="0" w:color="315D6F"/>
            </w:tcBorders>
            <w:shd w:val="clear" w:color="auto" w:fill="auto"/>
            <w:vAlign w:val="center"/>
          </w:tcPr>
          <w:p w:rsidR="008F7AAD" w:rsidRPr="0045234B" w:rsidRDefault="008F7AAD" w:rsidP="000416C6">
            <w:pPr>
              <w:pStyle w:val="InvulveldKanselarij"/>
            </w:pPr>
            <w:r w:rsidRPr="0045234B">
              <w:fldChar w:fldCharType="begin"/>
            </w:r>
            <w:r w:rsidRPr="0045234B">
              <w:instrText xml:space="preserve"> </w:instrText>
            </w:r>
            <w:r w:rsidRPr="0045234B">
              <w:fldChar w:fldCharType="end"/>
            </w:r>
            <w:r w:rsidRPr="0045234B">
              <w:t xml:space="preserve">     </w:t>
            </w:r>
          </w:p>
        </w:tc>
      </w:tr>
      <w:tr w:rsidR="008F7AAD" w:rsidRPr="0045234B" w:rsidTr="0045234B">
        <w:trPr>
          <w:trHeight w:hRule="exact" w:val="567"/>
        </w:trPr>
        <w:tc>
          <w:tcPr>
            <w:tcW w:w="8107" w:type="dxa"/>
            <w:gridSpan w:val="3"/>
            <w:shd w:val="clear" w:color="auto" w:fill="BECCD5"/>
          </w:tcPr>
          <w:p w:rsidR="008F7AAD" w:rsidRPr="0045234B" w:rsidRDefault="008F7AAD" w:rsidP="0037018C">
            <w:pPr>
              <w:pStyle w:val="ToelichtingKanselarij"/>
            </w:pPr>
            <w:r w:rsidRPr="0045234B">
              <w:t>Indien u de datum niet precies weet, is een schatting ook voldoende.</w:t>
            </w:r>
          </w:p>
        </w:tc>
      </w:tr>
    </w:tbl>
    <w:p w:rsidR="00A4713E" w:rsidRDefault="00A4713E" w:rsidP="00A4713E">
      <w:pPr>
        <w:pStyle w:val="Kop1zondernummerKanselarij"/>
      </w:pPr>
      <w:r>
        <w:t>Tijdsbesteding</w:t>
      </w:r>
    </w:p>
    <w:p w:rsidR="00A4713E" w:rsidRDefault="00A4713E" w:rsidP="00A4713E">
      <w:pPr>
        <w:pStyle w:val="TussenregelKanselarij"/>
      </w:pPr>
    </w:p>
    <w:tbl>
      <w:tblPr>
        <w:tblW w:w="10205" w:type="dxa"/>
        <w:tblInd w:w="-10" w:type="dxa"/>
        <w:tblLayout w:type="fixed"/>
        <w:tblCellMar>
          <w:left w:w="0" w:type="dxa"/>
          <w:right w:w="0" w:type="dxa"/>
        </w:tblCellMar>
        <w:tblLook w:val="04A0" w:firstRow="1" w:lastRow="0" w:firstColumn="1" w:lastColumn="0" w:noHBand="0" w:noVBand="1"/>
      </w:tblPr>
      <w:tblGrid>
        <w:gridCol w:w="3979"/>
        <w:gridCol w:w="284"/>
        <w:gridCol w:w="5942"/>
      </w:tblGrid>
      <w:tr w:rsidR="00A4713E" w:rsidRPr="0045234B" w:rsidTr="00CF425C">
        <w:trPr>
          <w:trHeight w:hRule="exact" w:val="312"/>
        </w:trPr>
        <w:tc>
          <w:tcPr>
            <w:tcW w:w="3979" w:type="dxa"/>
            <w:tcBorders>
              <w:bottom w:val="single" w:sz="8" w:space="0" w:color="315D6F"/>
            </w:tcBorders>
            <w:shd w:val="clear" w:color="auto" w:fill="auto"/>
          </w:tcPr>
          <w:p w:rsidR="00A4713E" w:rsidRPr="0045234B" w:rsidRDefault="00A4713E" w:rsidP="00CF425C">
            <w:pPr>
              <w:pStyle w:val="BasistekstKanselarij"/>
            </w:pPr>
            <w:r w:rsidRPr="0045234B">
              <w:rPr>
                <w:noProof/>
              </w:rPr>
              <w:t>Tijdsbesteding in uren:</w:t>
            </w:r>
          </w:p>
        </w:tc>
        <w:tc>
          <w:tcPr>
            <w:tcW w:w="284" w:type="dxa"/>
            <w:shd w:val="clear" w:color="auto" w:fill="auto"/>
          </w:tcPr>
          <w:p w:rsidR="00A4713E" w:rsidRPr="0045234B" w:rsidRDefault="00A4713E" w:rsidP="00CF425C">
            <w:pPr>
              <w:pStyle w:val="BasistekstKanselarij"/>
              <w:jc w:val="right"/>
            </w:pPr>
          </w:p>
        </w:tc>
        <w:tc>
          <w:tcPr>
            <w:tcW w:w="5942" w:type="dxa"/>
            <w:tcBorders>
              <w:bottom w:val="single" w:sz="8" w:space="0" w:color="315D6F"/>
            </w:tcBorders>
            <w:shd w:val="clear" w:color="auto" w:fill="auto"/>
          </w:tcPr>
          <w:p w:rsidR="00A4713E" w:rsidRPr="0045234B" w:rsidRDefault="00A4713E" w:rsidP="00CF425C">
            <w:pPr>
              <w:pStyle w:val="BasistekstKanselarij"/>
            </w:pPr>
            <w:r w:rsidRPr="0045234B">
              <w:t>Per (week/maand/jaar</w:t>
            </w:r>
            <w:r>
              <w:t>/eenmalig/onbekend</w:t>
            </w:r>
            <w:r w:rsidRPr="0045234B">
              <w:t>):</w:t>
            </w:r>
          </w:p>
        </w:tc>
      </w:tr>
      <w:tr w:rsidR="00A4713E" w:rsidRPr="0045234B" w:rsidTr="00CF425C">
        <w:trPr>
          <w:trHeight w:hRule="exact" w:val="709"/>
        </w:trPr>
        <w:tc>
          <w:tcPr>
            <w:tcW w:w="3979" w:type="dxa"/>
            <w:tcBorders>
              <w:top w:val="single" w:sz="8" w:space="0" w:color="315D6F"/>
              <w:left w:val="single" w:sz="8" w:space="0" w:color="315D6F"/>
              <w:bottom w:val="single" w:sz="8" w:space="0" w:color="315D6F"/>
              <w:right w:val="single" w:sz="8" w:space="0" w:color="315D6F"/>
            </w:tcBorders>
            <w:shd w:val="clear" w:color="auto" w:fill="auto"/>
            <w:vAlign w:val="center"/>
          </w:tcPr>
          <w:p w:rsidR="00A4713E" w:rsidRPr="0045234B" w:rsidRDefault="00A4713E" w:rsidP="00CF425C">
            <w:pPr>
              <w:pStyle w:val="InvulveldKanselarij"/>
            </w:pPr>
            <w:r w:rsidRPr="0045234B">
              <w:fldChar w:fldCharType="begin"/>
            </w:r>
            <w:r w:rsidRPr="0045234B">
              <w:instrText xml:space="preserve"> </w:instrText>
            </w:r>
            <w:r w:rsidRPr="0045234B">
              <w:fldChar w:fldCharType="end"/>
            </w:r>
            <w:r w:rsidRPr="0045234B">
              <w:t xml:space="preserve">     </w:t>
            </w:r>
          </w:p>
        </w:tc>
        <w:tc>
          <w:tcPr>
            <w:tcW w:w="284" w:type="dxa"/>
            <w:tcBorders>
              <w:left w:val="single" w:sz="8" w:space="0" w:color="315D6F"/>
              <w:right w:val="single" w:sz="8" w:space="0" w:color="315D6F"/>
            </w:tcBorders>
            <w:shd w:val="clear" w:color="auto" w:fill="auto"/>
            <w:vAlign w:val="center"/>
          </w:tcPr>
          <w:p w:rsidR="00A4713E" w:rsidRPr="0045234B" w:rsidRDefault="00A4713E" w:rsidP="00CF425C">
            <w:pPr>
              <w:pStyle w:val="InvulveldKanselarij"/>
              <w:jc w:val="right"/>
            </w:pPr>
          </w:p>
        </w:tc>
        <w:tc>
          <w:tcPr>
            <w:tcW w:w="5942" w:type="dxa"/>
            <w:tcBorders>
              <w:top w:val="single" w:sz="8" w:space="0" w:color="315D6F"/>
              <w:left w:val="single" w:sz="8" w:space="0" w:color="315D6F"/>
              <w:bottom w:val="single" w:sz="8" w:space="0" w:color="315D6F"/>
              <w:right w:val="single" w:sz="8" w:space="0" w:color="315D6F"/>
            </w:tcBorders>
            <w:shd w:val="clear" w:color="auto" w:fill="auto"/>
            <w:vAlign w:val="center"/>
          </w:tcPr>
          <w:p w:rsidR="00A4713E" w:rsidRPr="0045234B" w:rsidRDefault="00A4713E" w:rsidP="00CF425C">
            <w:pPr>
              <w:pStyle w:val="InvulveldKanselarij"/>
            </w:pPr>
            <w:r w:rsidRPr="0045234B">
              <w:fldChar w:fldCharType="begin"/>
            </w:r>
            <w:r w:rsidRPr="0045234B">
              <w:instrText xml:space="preserve"> </w:instrText>
            </w:r>
            <w:r w:rsidRPr="0045234B">
              <w:fldChar w:fldCharType="end"/>
            </w:r>
            <w:r w:rsidRPr="0045234B">
              <w:t xml:space="preserve">     </w:t>
            </w:r>
          </w:p>
        </w:tc>
      </w:tr>
    </w:tbl>
    <w:p w:rsidR="00A4713E" w:rsidRDefault="00A4713E" w:rsidP="00A4713E">
      <w:pPr>
        <w:pStyle w:val="Kop1zondernummerKanselarij"/>
        <w:spacing w:before="320" w:after="80"/>
      </w:pPr>
      <w:r>
        <w:t>Vergoeding</w:t>
      </w:r>
    </w:p>
    <w:p w:rsidR="00A4713E" w:rsidRDefault="00A4713E" w:rsidP="00A4713E">
      <w:pPr>
        <w:pStyle w:val="TussenregelKanselarij"/>
      </w:pPr>
    </w:p>
    <w:tbl>
      <w:tblPr>
        <w:tblW w:w="10205" w:type="dxa"/>
        <w:tblInd w:w="-10" w:type="dxa"/>
        <w:tblLayout w:type="fixed"/>
        <w:tblCellMar>
          <w:left w:w="0" w:type="dxa"/>
          <w:right w:w="0" w:type="dxa"/>
        </w:tblCellMar>
        <w:tblLook w:val="04A0" w:firstRow="1" w:lastRow="0" w:firstColumn="1" w:lastColumn="0" w:noHBand="0" w:noVBand="1"/>
      </w:tblPr>
      <w:tblGrid>
        <w:gridCol w:w="3979"/>
        <w:gridCol w:w="284"/>
        <w:gridCol w:w="5942"/>
      </w:tblGrid>
      <w:tr w:rsidR="00A4713E" w:rsidRPr="0045234B" w:rsidTr="00CF425C">
        <w:trPr>
          <w:trHeight w:hRule="exact" w:val="312"/>
        </w:trPr>
        <w:tc>
          <w:tcPr>
            <w:tcW w:w="3979" w:type="dxa"/>
            <w:tcBorders>
              <w:bottom w:val="single" w:sz="8" w:space="0" w:color="315D6F"/>
            </w:tcBorders>
            <w:shd w:val="clear" w:color="auto" w:fill="auto"/>
          </w:tcPr>
          <w:p w:rsidR="00A4713E" w:rsidRPr="0045234B" w:rsidRDefault="00A4713E" w:rsidP="00C711FB">
            <w:pPr>
              <w:pStyle w:val="BasistekstKanselarij"/>
            </w:pPr>
            <w:r w:rsidRPr="0045234B">
              <w:t xml:space="preserve">Vergoeding in </w:t>
            </w:r>
            <w:r w:rsidR="00C711FB">
              <w:t>dollars</w:t>
            </w:r>
            <w:r w:rsidRPr="0045234B">
              <w:t>:</w:t>
            </w:r>
          </w:p>
        </w:tc>
        <w:tc>
          <w:tcPr>
            <w:tcW w:w="284" w:type="dxa"/>
            <w:shd w:val="clear" w:color="auto" w:fill="auto"/>
          </w:tcPr>
          <w:p w:rsidR="00A4713E" w:rsidRPr="0045234B" w:rsidRDefault="00A4713E" w:rsidP="00CF425C">
            <w:pPr>
              <w:pStyle w:val="BasistekstKanselarij"/>
              <w:jc w:val="right"/>
            </w:pPr>
          </w:p>
        </w:tc>
        <w:tc>
          <w:tcPr>
            <w:tcW w:w="5942" w:type="dxa"/>
            <w:tcBorders>
              <w:bottom w:val="single" w:sz="8" w:space="0" w:color="315D6F"/>
            </w:tcBorders>
            <w:shd w:val="clear" w:color="auto" w:fill="auto"/>
          </w:tcPr>
          <w:p w:rsidR="00A4713E" w:rsidRPr="0045234B" w:rsidRDefault="00A4713E" w:rsidP="00CF425C">
            <w:pPr>
              <w:pStyle w:val="BasistekstKanselarij"/>
            </w:pPr>
            <w:r w:rsidRPr="0045234B">
              <w:t>Per (week/maand/jaar</w:t>
            </w:r>
            <w:r>
              <w:t>/eenmalig/alleen onkosten/onbekend/geen)</w:t>
            </w:r>
            <w:r w:rsidRPr="0045234B">
              <w:t>:</w:t>
            </w:r>
          </w:p>
        </w:tc>
      </w:tr>
      <w:tr w:rsidR="00A4713E" w:rsidRPr="0045234B" w:rsidTr="00CF425C">
        <w:trPr>
          <w:trHeight w:hRule="exact" w:val="709"/>
        </w:trPr>
        <w:tc>
          <w:tcPr>
            <w:tcW w:w="3979" w:type="dxa"/>
            <w:tcBorders>
              <w:top w:val="single" w:sz="8" w:space="0" w:color="315D6F"/>
              <w:left w:val="single" w:sz="8" w:space="0" w:color="315D6F"/>
              <w:bottom w:val="single" w:sz="8" w:space="0" w:color="315D6F"/>
              <w:right w:val="single" w:sz="8" w:space="0" w:color="315D6F"/>
            </w:tcBorders>
            <w:shd w:val="clear" w:color="auto" w:fill="auto"/>
            <w:vAlign w:val="center"/>
          </w:tcPr>
          <w:p w:rsidR="00A4713E" w:rsidRPr="0045234B" w:rsidRDefault="00A4713E" w:rsidP="00CF425C">
            <w:pPr>
              <w:pStyle w:val="InvulveldKanselarij"/>
            </w:pPr>
            <w:r w:rsidRPr="0045234B">
              <w:fldChar w:fldCharType="begin"/>
            </w:r>
            <w:r w:rsidRPr="0045234B">
              <w:instrText xml:space="preserve"> </w:instrText>
            </w:r>
            <w:r w:rsidRPr="0045234B">
              <w:fldChar w:fldCharType="end"/>
            </w:r>
            <w:r w:rsidRPr="0045234B">
              <w:t xml:space="preserve">     </w:t>
            </w:r>
          </w:p>
        </w:tc>
        <w:tc>
          <w:tcPr>
            <w:tcW w:w="284" w:type="dxa"/>
            <w:tcBorders>
              <w:left w:val="single" w:sz="8" w:space="0" w:color="315D6F"/>
              <w:right w:val="single" w:sz="8" w:space="0" w:color="315D6F"/>
            </w:tcBorders>
            <w:shd w:val="clear" w:color="auto" w:fill="auto"/>
            <w:vAlign w:val="center"/>
          </w:tcPr>
          <w:p w:rsidR="00A4713E" w:rsidRPr="0045234B" w:rsidRDefault="00A4713E" w:rsidP="00CF425C">
            <w:pPr>
              <w:pStyle w:val="InvulveldKanselarij"/>
              <w:jc w:val="right"/>
            </w:pPr>
          </w:p>
        </w:tc>
        <w:tc>
          <w:tcPr>
            <w:tcW w:w="5942" w:type="dxa"/>
            <w:tcBorders>
              <w:top w:val="single" w:sz="8" w:space="0" w:color="315D6F"/>
              <w:left w:val="single" w:sz="8" w:space="0" w:color="315D6F"/>
              <w:bottom w:val="single" w:sz="8" w:space="0" w:color="315D6F"/>
              <w:right w:val="single" w:sz="8" w:space="0" w:color="315D6F"/>
            </w:tcBorders>
            <w:shd w:val="clear" w:color="auto" w:fill="auto"/>
            <w:vAlign w:val="center"/>
          </w:tcPr>
          <w:p w:rsidR="00A4713E" w:rsidRPr="0045234B" w:rsidRDefault="00A4713E" w:rsidP="00CF425C">
            <w:pPr>
              <w:pStyle w:val="InvulveldKanselarij"/>
            </w:pPr>
            <w:r w:rsidRPr="0045234B">
              <w:fldChar w:fldCharType="begin"/>
            </w:r>
            <w:r w:rsidRPr="0045234B">
              <w:instrText xml:space="preserve"> </w:instrText>
            </w:r>
            <w:r w:rsidRPr="0045234B">
              <w:fldChar w:fldCharType="end"/>
            </w:r>
            <w:r w:rsidRPr="0045234B">
              <w:t xml:space="preserve">     </w:t>
            </w:r>
          </w:p>
        </w:tc>
      </w:tr>
    </w:tbl>
    <w:p w:rsidR="008F7AAD" w:rsidRDefault="008F7AAD" w:rsidP="0037018C">
      <w:pPr>
        <w:pStyle w:val="TussenregelKanselarij"/>
      </w:pPr>
      <w:r>
        <w:t xml:space="preserve"> </w:t>
      </w:r>
    </w:p>
    <w:tbl>
      <w:tblPr>
        <w:tblW w:w="10205" w:type="dxa"/>
        <w:tblLayout w:type="fixed"/>
        <w:tblCellMar>
          <w:top w:w="57" w:type="dxa"/>
          <w:left w:w="0" w:type="dxa"/>
          <w:right w:w="0" w:type="dxa"/>
        </w:tblCellMar>
        <w:tblLook w:val="04A0" w:firstRow="1" w:lastRow="0" w:firstColumn="1" w:lastColumn="0" w:noHBand="0" w:noVBand="1"/>
      </w:tblPr>
      <w:tblGrid>
        <w:gridCol w:w="10205"/>
      </w:tblGrid>
      <w:tr w:rsidR="008F7AAD" w:rsidRPr="0045234B" w:rsidTr="0045234B">
        <w:trPr>
          <w:trHeight w:hRule="exact" w:val="312"/>
        </w:trPr>
        <w:tc>
          <w:tcPr>
            <w:tcW w:w="10205" w:type="dxa"/>
            <w:tcBorders>
              <w:bottom w:val="single" w:sz="8" w:space="0" w:color="315D6F"/>
            </w:tcBorders>
            <w:shd w:val="clear" w:color="auto" w:fill="auto"/>
          </w:tcPr>
          <w:p w:rsidR="008F7AAD" w:rsidRPr="0045234B" w:rsidRDefault="008F7AAD" w:rsidP="0045234B">
            <w:pPr>
              <w:pStyle w:val="BasistekstKanselarij"/>
              <w:keepNext/>
            </w:pPr>
            <w:r w:rsidRPr="0045234B">
              <w:t>Omschrijving van de activiteit:</w:t>
            </w:r>
          </w:p>
        </w:tc>
      </w:tr>
      <w:tr w:rsidR="008F7AAD" w:rsidRPr="0045234B" w:rsidTr="00A4713E">
        <w:trPr>
          <w:trHeight w:val="2014"/>
        </w:trPr>
        <w:tc>
          <w:tcPr>
            <w:tcW w:w="10205" w:type="dxa"/>
            <w:tcBorders>
              <w:top w:val="single" w:sz="8" w:space="0" w:color="315D6F"/>
              <w:left w:val="single" w:sz="8" w:space="0" w:color="315D6F"/>
              <w:bottom w:val="single" w:sz="8" w:space="0" w:color="315D6F"/>
              <w:right w:val="single" w:sz="8" w:space="0" w:color="315D6F"/>
            </w:tcBorders>
            <w:shd w:val="clear" w:color="auto" w:fill="auto"/>
          </w:tcPr>
          <w:p w:rsidR="008F7AAD" w:rsidRPr="0045234B" w:rsidRDefault="008F7AAD" w:rsidP="000416C6">
            <w:pPr>
              <w:pStyle w:val="InvulveldKanselarij"/>
            </w:pPr>
            <w:r w:rsidRPr="0045234B">
              <w:fldChar w:fldCharType="begin"/>
            </w:r>
            <w:r w:rsidRPr="0045234B">
              <w:instrText xml:space="preserve"> </w:instrText>
            </w:r>
            <w:r w:rsidRPr="0045234B">
              <w:fldChar w:fldCharType="end"/>
            </w:r>
            <w:r w:rsidRPr="0045234B">
              <w:t xml:space="preserve">     </w:t>
            </w:r>
          </w:p>
        </w:tc>
      </w:tr>
      <w:tr w:rsidR="008F7AAD" w:rsidRPr="0045234B" w:rsidTr="0045234B">
        <w:trPr>
          <w:trHeight w:hRule="exact" w:val="2268"/>
        </w:trPr>
        <w:tc>
          <w:tcPr>
            <w:tcW w:w="10205" w:type="dxa"/>
            <w:tcBorders>
              <w:top w:val="single" w:sz="8" w:space="0" w:color="315D6F"/>
              <w:left w:val="single" w:sz="8" w:space="0" w:color="315D6F"/>
              <w:bottom w:val="single" w:sz="8" w:space="0" w:color="315D6F"/>
              <w:right w:val="single" w:sz="8" w:space="0" w:color="315D6F"/>
            </w:tcBorders>
            <w:shd w:val="clear" w:color="auto" w:fill="BECCD5"/>
          </w:tcPr>
          <w:p w:rsidR="008F7AAD" w:rsidRPr="0045234B" w:rsidRDefault="008F7AAD" w:rsidP="0037018C">
            <w:pPr>
              <w:pStyle w:val="ToelichtingKanselarij"/>
            </w:pPr>
            <w:r w:rsidRPr="0045234B">
              <w:t>Aanwijzingen voor de omschrijving van de activiteit:</w:t>
            </w:r>
            <w:r w:rsidRPr="0045234B">
              <w:br/>
            </w:r>
          </w:p>
          <w:p w:rsidR="008F7AAD" w:rsidRPr="0045234B" w:rsidRDefault="008F7AAD" w:rsidP="0045234B">
            <w:pPr>
              <w:pStyle w:val="ToelichtingopsommingKanselarij"/>
              <w:numPr>
                <w:ilvl w:val="0"/>
                <w:numId w:val="47"/>
              </w:numPr>
            </w:pPr>
            <w:r w:rsidRPr="0045234B">
              <w:t>het gaat om vrijwilligers die zich langdurig en onbaatzuchtig inzetten voor organisaties op het gebied van bijvoorbeeld sport, kunst, cultuur, kerkelijk leven, natuur, pleegzorg of openbare orde en veiligheid;</w:t>
            </w:r>
          </w:p>
          <w:p w:rsidR="008F7AAD" w:rsidRPr="0045234B" w:rsidRDefault="008F7AAD" w:rsidP="0037018C">
            <w:pPr>
              <w:pStyle w:val="ToelichtingopsommingKanselarij"/>
            </w:pPr>
            <w:r w:rsidRPr="0045234B">
              <w:t>het kan ook gaan om (onbezoldigde) nevenfuncties, die een kandidaat naast de betaalde baan of het beroep uitoefent;</w:t>
            </w:r>
          </w:p>
          <w:p w:rsidR="008F7AAD" w:rsidRPr="0045234B" w:rsidRDefault="008F7AAD" w:rsidP="0037018C">
            <w:pPr>
              <w:pStyle w:val="ToelichtingopsommingKanselarij"/>
            </w:pPr>
            <w:r w:rsidRPr="0045234B">
              <w:t>denk bijvoorbeeld aan de activiteitenbegeleider in het verzorgingshuis of de coach van de sportclub, maar ook aan de organisator van evenementen, de bezorger van het clubblad of iemand die jarenlang een bestuursfunctie vervult;</w:t>
            </w:r>
          </w:p>
          <w:p w:rsidR="008F7AAD" w:rsidRPr="0045234B" w:rsidRDefault="008F7AAD" w:rsidP="0037018C">
            <w:pPr>
              <w:pStyle w:val="ToelichtingopsommingKanselarij"/>
            </w:pPr>
            <w:r w:rsidRPr="0045234B">
              <w:t>Geef aan wat de activiteiten van de kandidaat zijn of zijn geweest.</w:t>
            </w:r>
          </w:p>
        </w:tc>
      </w:tr>
    </w:tbl>
    <w:p w:rsidR="008F7AAD" w:rsidRDefault="008F7AAD" w:rsidP="0037018C">
      <w:pPr>
        <w:pStyle w:val="BasistekstKanselarij"/>
      </w:pPr>
    </w:p>
    <w:p w:rsidR="008F7AAD" w:rsidRDefault="008F7AAD" w:rsidP="0037018C">
      <w:pPr>
        <w:pStyle w:val="BasistekstKanselarij"/>
      </w:pPr>
      <w:r>
        <w:br w:type="page"/>
      </w:r>
    </w:p>
    <w:p w:rsidR="008F7AAD" w:rsidRDefault="00F134B2" w:rsidP="0037018C">
      <w:pPr>
        <w:pStyle w:val="Heading1"/>
        <w:numPr>
          <w:ilvl w:val="0"/>
          <w:numId w:val="46"/>
        </w:numPr>
        <w:spacing w:after="160"/>
      </w:pPr>
      <w:r>
        <w:rPr>
          <w:noProof/>
        </w:rPr>
        <w:pict>
          <v:group id="_x0000_s1041" editas="canvas" style="position:absolute;left:0;text-align:left;margin-left:0;margin-top:0;width:450.7pt;height:105.75pt;z-index:-251659264;mso-position-horizontal-relative:page;mso-position-vertical-relative:page" coordsize="57238,13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">
            <v:shape id="_x0000_s1042" type="#_x0000_t75" style="position:absolute;width:57238;height:13423;visibility:visible">
              <v:fill o:detectmouseclick="t"/>
              <v:path o:connecttype="none"/>
            </v:shape>
            <v:shape id="Freeform 31" o:spid="_x0000_s1043" style="position:absolute;left:5467;top:7213;width:50222;height:3156;visibility:visible;mso-wrap-style:square;v-text-anchor:top" coordsize="15819,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DvB8IA&#10;AADbAAAADwAAAGRycy9kb3ducmV2LnhtbESPT4vCMBTE74LfITxhb5oq6Go1igguCz355+Dx2Tzb&#10;avNSkqzWb28EYY/DzPyGWaxaU4s7OV9ZVjAcJCCIc6srLhQcD9v+FIQPyBpry6TgSR5Wy25ngam2&#10;D97RfR8KESHsU1RQhtCkUvq8JIN+YBvi6F2sMxiidIXUDh8Rbmo5SpKJNFhxXCixoU1J+W3/ZxTI&#10;n617ykOyzvLmOuaszWan77NSX712PQcRqA3/4U/7VysYT+D9Jf4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0O8HwgAAANsAAAAPAAAAAAAAAAAAAAAAAJgCAABkcnMvZG93&#10;bnJldi54bWxQSwUGAAAAAAQABAD1AAAAhwMAAAAA&#10;" path="m5217,247v10,15,16,44,16,74c5233,334,5232,347,5229,357v-20,-11,-50,-17,-72,-17c5112,340,5069,365,5044,415v,241,,241,,241c5073,659,5120,667,5142,676v5,14,7,44,4,61c4853,737,4853,737,4853,737v2,-19,8,-44,15,-58c4883,670,4910,661,4929,655v,-321,,-321,,-321c4858,334,4858,334,4858,334v,-22,8,-53,20,-71c4901,253,4936,246,4970,246v20,,43,3,57,8c5027,349,5027,349,5027,349v13,,13,,13,c5052,291,5102,239,5169,239v15,,36,2,48,8xm3655,659v,-405,,-405,,-405c3639,249,3612,246,3590,246v-38,,-77,7,-101,17c3478,280,3469,312,3468,334v72,,72,,72,c3540,655,3540,655,3540,655v-20,6,-46,15,-61,24c3472,693,3466,718,3464,737v268,,268,,268,c3733,731,3734,723,3734,714v,-13,-1,-26,-4,-39c3711,668,3678,661,3655,659xm3332,659v,-647,,-647,,-647c3316,6,3289,3,3268,3v-38,,-77,7,-101,17c3156,38,3147,69,3146,92v71,,71,,71,c3217,655,3217,655,3217,655v-20,6,-46,15,-61,24c3149,693,3143,718,3141,737v270,,270,,270,c3412,731,3413,723,3413,714v,-13,-1,-26,-4,-39c3389,668,3355,661,3332,659xm4777,463v,17,-1,36,-3,54c4473,517,4473,517,4473,517v5,93,64,148,151,148c4668,665,4735,652,4772,638v2,21,-7,57,-19,76c4717,734,4656,754,4589,754v-150,,-236,-107,-236,-248c4353,354,4449,239,4596,239v128,,181,89,181,224xm4579,309v-61,,-102,55,-108,134c4664,443,4664,443,4664,443v6,-61,-13,-134,-85,-134xm4297,331v-100,,-100,,-100,c4211,356,4219,386,4219,422v,115,-78,183,-204,183c3991,605,3964,602,3943,596v-6,9,-11,22,-11,34c3932,664,3977,672,4066,672v126,,220,28,220,139c4286,935,4165,992,4018,992v-132,,-238,-49,-238,-147c3780,787,3823,750,3863,740v,-7,,-7,,-7c3841,724,3818,695,3818,661v,-40,27,-73,59,-90c3877,565,3877,565,3877,565v-41,-26,-66,-73,-66,-143c3811,308,3899,239,4015,239v45,,85,9,118,26c4155,253,4195,244,4233,244v18,,35,2,50,7c4292,272,4297,306,4297,331xm3929,757v-28,16,-41,42,-41,70c3888,890,3963,920,4033,920v75,,144,-31,144,-90c4177,789,4142,767,4040,767v-33,,-75,-2,-111,-10xm4103,422v,-68,-34,-117,-88,-117c3954,305,3926,348,3926,422v,70,33,118,89,118c4074,540,4103,493,4103,422xm1450,263v-10,17,-19,49,-20,71c1502,334,1502,334,1502,334v,341,,341,,341c1502,791,1448,871,1396,928v13,20,41,43,65,51c1538,901,1617,801,1617,651v,-397,,-397,,-397c1601,249,1574,246,1552,246v-38,,-77,7,-102,17xm2647,147v42,,71,-27,71,-75c2718,28,2689,2,2647,2v-42,,-72,28,-72,70c2575,121,2600,147,2647,147xm1250,147v42,,71,-27,71,-75c1321,28,1292,2,1250,2v-42,,-72,28,-72,70c1178,121,1203,147,1250,147xm1010,239v-67,,-117,52,-129,110c868,349,868,349,868,349v,-95,,-95,,-95c854,249,831,246,811,246v-34,,-69,7,-92,17c707,281,699,312,699,334v71,,71,,71,c770,655,770,655,770,655v-19,6,-46,15,-61,24c702,693,696,718,694,737v293,,293,,293,c990,720,988,690,983,676v-22,-9,-69,-17,-98,-20c885,415,885,415,885,415v25,-50,68,-75,113,-75c1020,340,1050,346,1070,357v3,-10,4,-23,4,-36c1074,291,1068,262,1058,247v-12,-6,-33,-8,-48,-8xm716,36v-254,,-254,,-254,c462,55,469,91,475,108v22,5,52,9,75,10c530,155,510,205,497,244,410,497,410,497,410,497v-13,38,-29,93,-34,133c366,630,366,630,366,630,361,590,347,535,335,501,246,240,246,240,246,240,231,196,210,153,190,119v24,-1,64,-4,84,-7c282,92,290,56,290,36,,36,,36,,36v1,20,7,54,14,72c29,112,54,117,70,119,301,750,301,750,301,750v108,,108,,108,c646,119,646,119,646,119v18,-1,41,-4,57,-7c710,94,716,57,716,36xm14744,147v42,,71,-27,71,-75c14815,28,14786,2,14744,2v-42,,-72,28,-72,70c14672,121,14697,147,14744,147xm3600,147v42,,71,-27,71,-75c3671,28,3642,2,3600,2v-42,,-72,28,-72,70c3528,121,3553,147,3600,147xm3017,659v,-647,,-647,,-647c3001,6,2974,3,2953,3v-38,,-77,7,-101,17c2841,38,2832,69,2831,92v71,,71,,71,c2902,655,2902,655,2902,655v-20,6,-46,15,-61,24c2834,693,2828,718,2826,737v270,,270,,270,c3097,731,3098,723,3098,714v,-13,-1,-26,-4,-39c3074,668,3040,661,3017,659xm2286,323v12,6,34,12,51,15c2327,359,2315,395,2308,422v-36,134,-36,134,-36,134c2264,585,2255,627,2251,656v-9,,-9,,-9,c2238,626,2233,588,2226,557,2156,246,2156,246,2156,246v-132,12,-132,12,-132,12c1952,557,1952,557,1952,557v-6,25,-15,67,-18,99c1924,656,1924,656,1924,656v-2,-30,-10,-71,-17,-98c1872,418,1872,418,1872,418v-6,-23,-19,-57,-31,-80c1860,336,1889,330,1903,325v6,-18,11,-48,11,-69c1685,256,1685,256,1685,256v1,21,5,48,11,67c1706,330,1725,338,1739,342v114,409,114,409,114,409c1983,738,1983,738,1983,738v70,-275,70,-275,70,-275c2060,436,2071,378,2074,345v9,,9,,9,c2085,378,2094,433,2101,462v69,289,69,289,69,289c2298,738,2298,738,2298,738,2417,338,2417,338,2417,338v12,-1,32,-6,43,-10c2466,310,2473,277,2473,256v-197,,-197,,-197,c2276,278,2280,305,2286,323xm2702,659v,-405,,-405,,-405c2686,249,2659,246,2637,246v-38,,-77,7,-101,17c2525,280,2516,312,2515,334v72,,72,,72,c2587,655,2587,655,2587,655v-20,6,-46,15,-61,24c2519,693,2513,718,2511,737v268,,268,,268,c2780,731,2781,723,2781,714v,-13,-1,-26,-4,-39c2758,668,2725,661,2702,659xm1305,659v,-405,,-405,,-405c1289,249,1262,246,1240,246v-38,,-77,7,-101,17c1128,280,1119,312,1118,334v72,,72,,72,c1190,655,1190,655,1190,655v-20,6,-46,15,-61,24c1122,693,1116,718,1114,737v268,,268,,268,c1383,731,1384,723,1384,714v,-13,-1,-26,-4,-39c1361,668,1328,661,1305,659xm1562,2v-42,,-72,28,-72,70c1490,121,1515,147,1562,147v42,,71,-27,71,-75c1633,28,1604,2,1562,2xm5417,358v,-33,25,-52,69,-52c5505,306,5525,311,5538,317v,52,,52,,52c5559,380,5595,388,5627,388v6,-23,11,-57,11,-86c5638,291,5637,277,5636,269v-49,-21,-104,-30,-154,-30c5371,239,5301,295,5301,376v,186,237,139,237,245c5538,660,5510,682,5466,682v-26,,-55,-7,-76,-20c5390,600,5390,600,5390,600v-28,-9,-61,-12,-92,-12c5292,606,5288,637,5288,665v,18,2,38,5,51c5340,742,5397,754,5459,754v101,,192,-41,192,-153c5651,422,5417,464,5417,358xm15585,358v,-33,25,-52,69,-52c15673,306,15693,311,15706,317v,52,,52,,52c15727,380,15763,388,15795,388v6,-23,11,-57,11,-86c15806,291,15805,277,15804,269v-49,-21,-104,-30,-154,-30c15539,239,15469,295,15469,376v,186,237,139,237,245c15706,660,15678,682,15634,682v-26,,-55,-7,-76,-20c15558,600,15558,600,15558,600v-28,-9,-61,-12,-92,-12c15460,606,15456,637,15456,665v,18,2,38,5,51c15508,742,15565,754,15627,754v101,,192,-41,192,-153c15819,422,15585,464,15585,358xm6290,323v12,6,34,12,51,15c6331,359,6319,395,6312,422v-36,134,-36,134,-36,134c6268,585,6259,627,6255,656v-9,,-9,,-9,c6242,626,6237,588,6230,557,6160,246,6160,246,6160,246v-132,12,-132,12,-132,12c5956,557,5956,557,5956,557v-6,25,-15,67,-18,99c5928,656,5928,656,5928,656v-2,-30,-10,-71,-17,-98c5876,418,5876,418,5876,418v-6,-23,-19,-57,-31,-80c5864,336,5893,330,5907,325v6,-18,11,-48,11,-69c5689,256,5689,256,5689,256v1,21,5,48,11,67c5710,330,5729,338,5743,342v114,409,114,409,114,409c5987,738,5987,738,5987,738v70,-275,70,-275,70,-275c6064,436,6075,378,6078,345v9,,9,,9,c6089,378,6098,433,6105,462v69,289,69,289,69,289c6302,738,6302,738,6302,738,6421,338,6421,338,6421,338v12,-1,32,-6,43,-10c6470,310,6477,277,6477,256v-197,,-197,,-197,c6280,278,6284,305,6290,323xm13622,659v4,-77,7,-160,7,-239c13629,264,13554,239,13473,239v-89,,-140,48,-162,91c13298,330,13298,330,13298,330v,-76,,-76,,-76c13284,249,13261,246,13241,246v-35,,-70,7,-92,17c13138,280,13129,312,13128,334v72,,72,,72,c13200,655,13200,655,13200,655v-19,6,-46,15,-61,24c13132,693,13126,718,13124,737v263,,263,,263,c13390,720,13388,689,13384,675v-16,-7,-47,-13,-69,-16c13315,387,13315,387,13315,387v21,-29,65,-60,111,-60c13490,327,13512,372,13512,440v,215,,215,,215c13496,661,13473,670,13460,679v-7,14,-12,39,-14,58c13700,737,13700,737,13700,737v1,-6,2,-14,2,-23c13702,701,13701,688,13698,675v-20,-7,-52,-14,-76,-16xm11449,463v,17,-1,36,-3,54c11145,517,11145,517,11145,517v5,93,64,148,151,148c11340,665,11407,652,11444,638v2,21,-7,57,-19,76c11389,734,11328,754,11261,754v-150,,-236,-107,-236,-248c11025,354,11121,239,11268,239v128,,181,89,181,224xm11251,309v-61,,-102,55,-108,134c11336,443,11336,443,11336,443v6,-61,-13,-134,-85,-134xm12023,659v4,-77,7,-160,7,-239c12030,264,11955,239,11874,239v-89,,-140,48,-162,91c11699,330,11699,330,11699,330v,-76,,-76,,-76c11685,249,11662,246,11642,246v-35,,-70,7,-92,17c11539,280,11530,312,11529,334v72,,72,,72,c11601,655,11601,655,11601,655v-19,6,-46,15,-61,24c11533,693,11527,718,11525,737v263,,263,,263,c11791,720,11789,689,11785,675v-16,-7,-47,-13,-69,-16c11716,387,11716,387,11716,387v21,-29,65,-60,111,-60c11891,327,11913,372,11913,440v,215,,215,,215c11897,661,11874,670,11861,679v-7,14,-12,39,-14,58c12101,737,12101,737,12101,737v1,-6,2,-14,2,-23c12103,701,12102,688,12099,675v-20,-7,-52,-14,-76,-16xm12343,256v,-70,,-70,,-70c12343,99,12379,67,12429,67v11,,28,2,38,7c12467,138,12467,138,12467,138v18,11,60,19,83,20c12558,134,12565,95,12565,61v,-14,-1,-28,-3,-40c12521,7,12468,,12430,v-116,,-202,59,-202,198c12228,242,12228,242,12228,242v-19,4,-46,12,-62,20c12158,280,12151,315,12150,333v78,,78,,78,c12228,655,12228,655,12228,655v-19,5,-46,15,-61,24c12160,693,12154,718,12152,737v293,,293,,293,c12447,720,12445,690,12441,676v-23,-8,-69,-17,-98,-20c12343,333,12343,333,12343,333v137,,137,,137,c12482,312,12479,275,12475,256r-132,xm15365,463v,17,-1,36,-3,54c15061,517,15061,517,15061,517v5,93,64,148,151,148c15256,665,15323,652,15360,638v2,21,-7,57,-19,76c15305,734,15244,754,15177,754v-150,,-236,-107,-236,-248c14941,354,15037,239,15184,239v128,,181,89,181,224xm15167,309v-61,,-102,55,-108,134c15252,443,15252,443,15252,443v6,-61,-13,-134,-85,-134xm14799,659v,-405,,-405,,-405c14783,249,14756,246,14734,246v-38,,-77,7,-101,17c14622,280,14613,312,14612,334v72,,72,,72,c14684,655,14684,655,14684,655v-20,6,-46,15,-61,24c14616,693,14610,718,14608,737v268,,268,,268,c14877,731,14878,723,14878,714v,-13,-1,-26,-4,-39c14855,668,14822,661,14799,659xm14464,666v-48,,-64,-23,-64,-83c14400,333,14400,333,14400,333v146,,146,,146,c14549,311,14545,271,14542,256v-142,,-142,,-142,c14400,111,14400,111,14400,111v-29,,-73,9,-93,20c14290,242,14290,242,14290,242v-18,4,-41,12,-57,20c14225,279,14218,315,14218,333v72,,72,,72,c14285,424,14283,538,14283,600v,110,43,154,129,154c14451,754,14503,744,14542,725v10,-17,16,-39,16,-57c14558,666,14558,658,14557,653v-29,7,-66,13,-93,13xm14149,412v10,-26,17,-64,17,-97c14166,303,14165,285,14163,275v-39,-22,-88,-36,-144,-36c13866,239,13761,350,13761,506v,144,87,248,225,248c14043,754,14104,737,14143,717v13,-20,21,-54,19,-75c14126,657,14071,669,14029,669v-84,,-145,-57,-145,-182c13884,367,13940,313,14017,313v15,,31,4,47,11c14064,391,14064,391,14064,391v20,11,60,21,85,21xm12998,661v-6,-23,-8,-49,-8,-72c12990,254,12990,254,12990,254v-16,-5,-42,-8,-64,-8c12888,246,12849,252,12825,263v-11,18,-20,49,-21,71c12875,334,12875,334,12875,334v,276,,276,,276c12853,637,12811,665,12770,665v-64,,-85,-42,-85,-113c12685,254,12685,254,12685,254v-16,-5,-42,-8,-64,-8c12583,246,12543,253,12519,263v-11,17,-20,49,-21,71c12573,334,12573,334,12573,334v-4,77,-5,163,-5,237c12568,727,12639,754,12720,754v84,,134,-46,156,-88c12883,666,12883,666,12883,666v3,30,12,61,24,83c12948,749,13024,741,13061,729v7,-13,12,-37,12,-53c13073,672,13073,666,13072,661r-74,xm7913,662c7893,651,7812,559,7741,461,7871,337,7871,337,7871,337v15,-2,43,-6,55,-11c7933,308,7940,277,7940,256v-240,,-240,,-240,c7700,277,7703,302,7710,320v13,6,41,12,57,15c7753,342,7732,360,7723,370v-66,69,-66,69,-66,69c7604,439,7604,439,7604,439v,-427,,-427,,-427c7588,6,7561,3,7540,3v-38,,-76,7,-101,17c7428,38,7419,69,7418,92v71,,71,,71,c7489,655,7489,655,7489,655v-19,6,-46,15,-61,24c7421,693,7415,718,7413,737v262,,262,,262,c7677,720,7675,689,7672,675v-17,-7,-46,-13,-68,-16c7604,507,7604,507,7604,507v42,,42,,42,c7734,626,7825,750,7870,758v31,-3,62,-12,86,-21c7965,720,7972,688,7972,669v,-2,,-10,-1,-16l7913,662xm7317,239v-67,,-117,52,-129,110c7175,349,7175,349,7175,349v,-95,,-95,,-95c7161,249,7138,246,7118,246v-34,,-69,7,-92,17c7014,281,7006,312,7006,334v71,,71,,71,c7077,655,7077,655,7077,655v-19,6,-46,15,-61,24c7009,693,7003,718,7001,737v293,,293,,293,c7297,720,7295,690,7290,676v-22,-9,-69,-17,-98,-20c7192,415,7192,415,7192,415v25,-50,68,-75,113,-75c7327,340,7357,346,7377,357v3,-10,4,-23,4,-36c7381,291,7375,262,7365,247v-12,-6,-33,-8,-48,-8xm6925,463v,17,-1,36,-3,54c6621,517,6621,517,6621,517v5,93,64,148,151,148c6816,665,6883,652,6920,638v2,21,-7,57,-19,76c6865,734,6804,754,6737,754v-150,,-236,-107,-236,-248c6501,354,6597,239,6744,239v128,,181,89,181,224xm6727,309v-61,,-102,55,-108,134c6812,443,6812,443,6812,443v6,-61,-13,-134,-85,-134xm8709,489v,169,-94,265,-239,265c8317,754,8231,663,8231,489v,-155,103,-250,239,-250c8613,239,8709,328,8709,489xm8590,489v,-100,-47,-175,-120,-175c8392,314,8349,384,8349,489v,114,46,189,121,189c8551,678,8590,605,8590,489xm10420,463v,17,-1,36,-3,54c10116,517,10116,517,10116,517v5,93,64,148,151,148c10311,665,10378,652,10415,638v2,21,-7,57,-19,76c10360,734,10299,754,10232,754v-150,,-236,-107,-236,-248c9996,354,10092,239,10239,239v128,,181,89,181,224xm10222,309v-61,,-102,55,-108,134c10307,443,10307,443,10307,443v6,-61,-13,-134,-85,-134xm9059,c8943,,8857,59,8857,198v,44,,44,,44c8838,246,8811,254,8795,262v-8,18,-15,53,-16,71c8857,333,8857,333,8857,333v,322,,322,,322c8838,660,8811,670,8796,679v-7,14,-13,39,-15,58c9074,737,9074,737,9074,737v2,-17,,-47,-4,-61c9047,668,9001,659,8972,656v,-323,,-323,,-323c9109,333,9109,333,9109,333v2,-21,-1,-58,-5,-77c8972,256,8972,256,8972,256v,-70,,-70,,-70c8972,99,9008,67,9058,67v11,,28,2,38,7c9096,138,9096,138,9096,138v18,11,60,19,83,20c9187,134,9194,95,9194,61v,-14,-1,-28,-3,-40c9150,7,9097,,9059,xm10797,323v13,6,36,12,52,15c10835,363,10821,396,10812,424v-45,136,-45,136,-45,136c10759,584,10748,628,10743,655v-9,,-9,,-9,c10729,628,10718,584,10711,562v-49,-143,-49,-143,-49,-143c10653,393,10639,359,10626,339v19,-2,48,-8,63,-13c10695,307,10701,279,10701,256v-242,,-242,,-242,c10460,277,10464,305,10470,323v11,7,29,15,43,19c10665,751,10665,751,10665,751v117,-11,117,-11,117,-11c10935,338,10935,338,10935,338v11,-1,33,-5,44,-9c10985,312,10992,278,10992,256v-205,,-205,,-205,c10787,278,10790,304,10797,323xm9857,659v4,-77,7,-160,7,-239c9864,264,9789,239,9708,239v-89,,-140,48,-162,91c9533,330,9533,330,9533,330v,-76,,-76,,-76c9519,249,9496,246,9476,246v-35,,-70,7,-92,17c9373,280,9364,312,9363,334v72,,72,,72,c9435,655,9435,655,9435,655v-19,6,-46,15,-61,24c9367,693,9361,718,9359,737v263,,263,,263,c9625,720,9623,689,9619,675v-16,-7,-47,-13,-69,-16c9550,387,9550,387,9550,387v21,-29,65,-60,111,-60c9725,327,9747,372,9747,440v,215,,215,,215c9731,661,9708,670,9695,679v-7,14,-12,39,-14,58c9935,737,9935,737,9935,737v1,-6,2,-14,2,-23c9937,701,9936,688,9933,675v-20,-7,-52,-14,-76,-16xe" fillcolor="#3f5e6b" stroked="f">
              <v:path arrowok="t" o:connecttype="custom" o:connectlocs="1564859,208382;1160389,80808;1160389,209654;1083559,227152;1459138,76035;1248331,200428;1274682,76035;1302620,134255;513365,207109;396850,636;244460,208382;320655,76035;60321,37859;4680924,46767;957837,3818;957837,209654;614006,208700;629563,234787;725759,102759;882912,227152;353673,234469;1741695,97351;1711217,190884;5014595,123438;4908557,227788;1955676,78262;1809636,102759;2052190,104350;4174544,83671;4289789,139982;3586253,211563;3817061,209654;3663718,216017;3841825,234469;3988183,6681;3949768,215063;4870460,227152;4677749,78262;4592030,211881;4536788,105941;4368841,160979;4124064,187385;3974531,83671;4126604,210291;2414117,139664;2414117,209654;2277918,80808;2283316,132028;2190929,227152;2613177,155571;3259566,211563;2876051,0;2848430,208700;2917958,6681;3393543,103714;3427831,102759;2995423,208382;3073523,234469" o:connectangles="0,0,0,0,0,0,0,0,0,0,0,0,0,0,0,0,0,0,0,0,0,0,0,0,0,0,0,0,0,0,0,0,0,0,0,0,0,0,0,0,0,0,0,0,0,0,0,0,0,0,0,0,0,0,0,0,0,0"/>
              <o:lock v:ext="edit" verticies="t"/>
            </v:shape>
            <w10:wrap anchorx="page" anchory="page"/>
            <w10:anchorlock/>
          </v:group>
        </w:pict>
      </w:r>
    </w:p>
    <w:tbl>
      <w:tblPr>
        <w:tblW w:w="10205" w:type="dxa"/>
        <w:tblInd w:w="-10" w:type="dxa"/>
        <w:tblLayout w:type="fixed"/>
        <w:tblCellMar>
          <w:left w:w="0" w:type="dxa"/>
          <w:right w:w="0" w:type="dxa"/>
        </w:tblCellMar>
        <w:tblLook w:val="04A0" w:firstRow="1" w:lastRow="0" w:firstColumn="1" w:lastColumn="0" w:noHBand="0" w:noVBand="1"/>
      </w:tblPr>
      <w:tblGrid>
        <w:gridCol w:w="6038"/>
        <w:gridCol w:w="227"/>
        <w:gridCol w:w="3940"/>
      </w:tblGrid>
      <w:tr w:rsidR="00976102" w:rsidRPr="0045234B" w:rsidTr="0045234B">
        <w:trPr>
          <w:trHeight w:hRule="exact" w:val="340"/>
        </w:trPr>
        <w:tc>
          <w:tcPr>
            <w:tcW w:w="6038" w:type="dxa"/>
            <w:tcBorders>
              <w:bottom w:val="single" w:sz="8" w:space="0" w:color="315D6F"/>
            </w:tcBorders>
            <w:shd w:val="clear" w:color="auto" w:fill="auto"/>
          </w:tcPr>
          <w:p w:rsidR="008F7AAD" w:rsidRPr="0045234B" w:rsidRDefault="008F7AAD" w:rsidP="0037018C">
            <w:pPr>
              <w:pStyle w:val="BasistekstKanselarij"/>
            </w:pPr>
            <w:r w:rsidRPr="0045234B">
              <w:rPr>
                <w:noProof/>
              </w:rPr>
              <w:t>Organisatie:</w:t>
            </w:r>
          </w:p>
        </w:tc>
        <w:tc>
          <w:tcPr>
            <w:tcW w:w="227" w:type="dxa"/>
            <w:shd w:val="clear" w:color="auto" w:fill="auto"/>
          </w:tcPr>
          <w:p w:rsidR="008F7AAD" w:rsidRPr="0045234B" w:rsidRDefault="008F7AAD" w:rsidP="0045234B">
            <w:pPr>
              <w:pStyle w:val="BasistekstKanselarij"/>
              <w:jc w:val="right"/>
            </w:pPr>
          </w:p>
        </w:tc>
        <w:tc>
          <w:tcPr>
            <w:tcW w:w="3940" w:type="dxa"/>
            <w:tcBorders>
              <w:bottom w:val="single" w:sz="8" w:space="0" w:color="315D6F"/>
            </w:tcBorders>
            <w:shd w:val="clear" w:color="auto" w:fill="auto"/>
          </w:tcPr>
          <w:p w:rsidR="008F7AAD" w:rsidRPr="0045234B" w:rsidRDefault="00A4713E" w:rsidP="0037018C">
            <w:pPr>
              <w:pStyle w:val="BasistekstKanselarij"/>
            </w:pPr>
            <w:r w:rsidRPr="0045234B">
              <w:t xml:space="preserve">Aantal leden (indien </w:t>
            </w:r>
            <w:r>
              <w:t>o.a. verenigingswerk)</w:t>
            </w:r>
          </w:p>
        </w:tc>
      </w:tr>
      <w:tr w:rsidR="00976102" w:rsidRPr="0045234B" w:rsidTr="0045234B">
        <w:trPr>
          <w:trHeight w:hRule="exact" w:val="709"/>
        </w:trPr>
        <w:tc>
          <w:tcPr>
            <w:tcW w:w="6038" w:type="dxa"/>
            <w:tcBorders>
              <w:top w:val="single" w:sz="8" w:space="0" w:color="315D6F"/>
              <w:left w:val="single" w:sz="8" w:space="0" w:color="315D6F"/>
              <w:bottom w:val="single" w:sz="8" w:space="0" w:color="315D6F"/>
              <w:right w:val="single" w:sz="8" w:space="0" w:color="315D6F"/>
            </w:tcBorders>
            <w:shd w:val="clear" w:color="auto" w:fill="auto"/>
            <w:vAlign w:val="center"/>
          </w:tcPr>
          <w:p w:rsidR="008F7AAD" w:rsidRPr="0045234B" w:rsidRDefault="008F7AAD" w:rsidP="000416C6">
            <w:pPr>
              <w:pStyle w:val="InvulveldKanselarij"/>
            </w:pPr>
            <w:r w:rsidRPr="0045234B">
              <w:fldChar w:fldCharType="begin"/>
            </w:r>
            <w:r w:rsidRPr="0045234B">
              <w:instrText xml:space="preserve"> </w:instrText>
            </w:r>
            <w:r w:rsidRPr="0045234B">
              <w:fldChar w:fldCharType="end"/>
            </w:r>
            <w:r w:rsidRPr="0045234B">
              <w:t xml:space="preserve">     </w:t>
            </w:r>
          </w:p>
        </w:tc>
        <w:tc>
          <w:tcPr>
            <w:tcW w:w="227" w:type="dxa"/>
            <w:tcBorders>
              <w:left w:val="single" w:sz="8" w:space="0" w:color="315D6F"/>
              <w:right w:val="single" w:sz="8" w:space="0" w:color="315D6F"/>
            </w:tcBorders>
            <w:shd w:val="clear" w:color="auto" w:fill="auto"/>
            <w:vAlign w:val="center"/>
          </w:tcPr>
          <w:p w:rsidR="008F7AAD" w:rsidRPr="0045234B" w:rsidRDefault="008F7AAD" w:rsidP="0045234B">
            <w:pPr>
              <w:pStyle w:val="InvulveldKanselarij"/>
              <w:jc w:val="right"/>
            </w:pPr>
          </w:p>
        </w:tc>
        <w:tc>
          <w:tcPr>
            <w:tcW w:w="3940" w:type="dxa"/>
            <w:tcBorders>
              <w:top w:val="single" w:sz="8" w:space="0" w:color="315D6F"/>
              <w:left w:val="single" w:sz="8" w:space="0" w:color="315D6F"/>
              <w:bottom w:val="single" w:sz="8" w:space="0" w:color="315D6F"/>
              <w:right w:val="single" w:sz="8" w:space="0" w:color="315D6F"/>
            </w:tcBorders>
            <w:shd w:val="clear" w:color="auto" w:fill="auto"/>
            <w:vAlign w:val="center"/>
          </w:tcPr>
          <w:p w:rsidR="008F7AAD" w:rsidRPr="0045234B" w:rsidRDefault="008F7AAD" w:rsidP="000416C6">
            <w:pPr>
              <w:pStyle w:val="InvulveldKanselarij"/>
            </w:pPr>
            <w:r w:rsidRPr="0045234B">
              <w:fldChar w:fldCharType="begin"/>
            </w:r>
            <w:r w:rsidRPr="0045234B">
              <w:instrText xml:space="preserve"> </w:instrText>
            </w:r>
            <w:r w:rsidRPr="0045234B">
              <w:fldChar w:fldCharType="end"/>
            </w:r>
            <w:r w:rsidRPr="0045234B">
              <w:t xml:space="preserve">     </w:t>
            </w:r>
          </w:p>
        </w:tc>
      </w:tr>
    </w:tbl>
    <w:p w:rsidR="008F7AAD" w:rsidRDefault="008F7AAD" w:rsidP="0037018C">
      <w:pPr>
        <w:pStyle w:val="TussenregelKanselarij"/>
      </w:pPr>
      <w:r>
        <w:t xml:space="preserve"> </w:t>
      </w:r>
    </w:p>
    <w:tbl>
      <w:tblPr>
        <w:tblW w:w="10205" w:type="dxa"/>
        <w:tblLayout w:type="fixed"/>
        <w:tblCellMar>
          <w:left w:w="0" w:type="dxa"/>
          <w:right w:w="0" w:type="dxa"/>
        </w:tblCellMar>
        <w:tblLook w:val="04A0" w:firstRow="1" w:lastRow="0" w:firstColumn="1" w:lastColumn="0" w:noHBand="0" w:noVBand="1"/>
      </w:tblPr>
      <w:tblGrid>
        <w:gridCol w:w="10205"/>
      </w:tblGrid>
      <w:tr w:rsidR="008F7AAD" w:rsidRPr="0045234B" w:rsidTr="0045234B">
        <w:trPr>
          <w:trHeight w:hRule="exact" w:val="312"/>
        </w:trPr>
        <w:tc>
          <w:tcPr>
            <w:tcW w:w="10205" w:type="dxa"/>
            <w:tcBorders>
              <w:bottom w:val="single" w:sz="8" w:space="0" w:color="315D6F"/>
            </w:tcBorders>
            <w:shd w:val="clear" w:color="auto" w:fill="auto"/>
          </w:tcPr>
          <w:p w:rsidR="008F7AAD" w:rsidRPr="0045234B" w:rsidRDefault="008F7AAD" w:rsidP="0037018C">
            <w:pPr>
              <w:pStyle w:val="BasistekstKanselarij"/>
            </w:pPr>
            <w:r w:rsidRPr="0045234B">
              <w:t>Functie(s):</w:t>
            </w:r>
          </w:p>
        </w:tc>
      </w:tr>
      <w:tr w:rsidR="008F7AAD" w:rsidRPr="0045234B" w:rsidTr="0045234B">
        <w:trPr>
          <w:trHeight w:hRule="exact" w:val="709"/>
        </w:trPr>
        <w:tc>
          <w:tcPr>
            <w:tcW w:w="10205" w:type="dxa"/>
            <w:tcBorders>
              <w:top w:val="single" w:sz="8" w:space="0" w:color="315D6F"/>
              <w:left w:val="single" w:sz="8" w:space="0" w:color="315D6F"/>
              <w:bottom w:val="single" w:sz="8" w:space="0" w:color="315D6F"/>
              <w:right w:val="single" w:sz="8" w:space="0" w:color="315D6F"/>
            </w:tcBorders>
            <w:shd w:val="clear" w:color="auto" w:fill="auto"/>
            <w:vAlign w:val="center"/>
          </w:tcPr>
          <w:p w:rsidR="008F7AAD" w:rsidRPr="0045234B" w:rsidRDefault="008F7AAD" w:rsidP="000416C6">
            <w:pPr>
              <w:pStyle w:val="InvulveldKanselarij"/>
            </w:pPr>
            <w:r w:rsidRPr="0045234B">
              <w:fldChar w:fldCharType="begin"/>
            </w:r>
            <w:r w:rsidRPr="0045234B">
              <w:instrText xml:space="preserve"> </w:instrText>
            </w:r>
            <w:r w:rsidRPr="0045234B">
              <w:fldChar w:fldCharType="end"/>
            </w:r>
            <w:r w:rsidRPr="0045234B">
              <w:t xml:space="preserve">     </w:t>
            </w:r>
          </w:p>
        </w:tc>
      </w:tr>
    </w:tbl>
    <w:p w:rsidR="008F7AAD" w:rsidRDefault="008F7AAD" w:rsidP="0037018C">
      <w:pPr>
        <w:pStyle w:val="TussenregelKanselarij"/>
      </w:pPr>
      <w:r>
        <w:t xml:space="preserve"> </w:t>
      </w:r>
    </w:p>
    <w:tbl>
      <w:tblPr>
        <w:tblW w:w="8107" w:type="dxa"/>
        <w:tblLayout w:type="fixed"/>
        <w:tblCellMar>
          <w:left w:w="0" w:type="dxa"/>
          <w:right w:w="0" w:type="dxa"/>
        </w:tblCellMar>
        <w:tblLook w:val="04A0" w:firstRow="1" w:lastRow="0" w:firstColumn="1" w:lastColumn="0" w:noHBand="0" w:noVBand="1"/>
      </w:tblPr>
      <w:tblGrid>
        <w:gridCol w:w="3940"/>
        <w:gridCol w:w="227"/>
        <w:gridCol w:w="3940"/>
      </w:tblGrid>
      <w:tr w:rsidR="00976102" w:rsidRPr="0045234B" w:rsidTr="0045234B">
        <w:trPr>
          <w:trHeight w:hRule="exact" w:val="340"/>
        </w:trPr>
        <w:tc>
          <w:tcPr>
            <w:tcW w:w="3940" w:type="dxa"/>
            <w:tcBorders>
              <w:bottom w:val="single" w:sz="8" w:space="0" w:color="315D6F"/>
            </w:tcBorders>
            <w:shd w:val="clear" w:color="auto" w:fill="auto"/>
          </w:tcPr>
          <w:p w:rsidR="008F7AAD" w:rsidRPr="0045234B" w:rsidRDefault="008F7AAD" w:rsidP="0037018C">
            <w:pPr>
              <w:pStyle w:val="BasistekstKanselarij"/>
            </w:pPr>
            <w:r w:rsidRPr="0045234B">
              <w:t>Periode van:</w:t>
            </w:r>
          </w:p>
        </w:tc>
        <w:tc>
          <w:tcPr>
            <w:tcW w:w="227" w:type="dxa"/>
            <w:shd w:val="clear" w:color="auto" w:fill="auto"/>
          </w:tcPr>
          <w:p w:rsidR="008F7AAD" w:rsidRPr="0045234B" w:rsidRDefault="008F7AAD" w:rsidP="0045234B">
            <w:pPr>
              <w:pStyle w:val="BasistekstKanselarij"/>
              <w:jc w:val="right"/>
            </w:pPr>
          </w:p>
        </w:tc>
        <w:tc>
          <w:tcPr>
            <w:tcW w:w="3940" w:type="dxa"/>
            <w:tcBorders>
              <w:bottom w:val="single" w:sz="8" w:space="0" w:color="315D6F"/>
            </w:tcBorders>
            <w:shd w:val="clear" w:color="auto" w:fill="auto"/>
          </w:tcPr>
          <w:p w:rsidR="008F7AAD" w:rsidRPr="0045234B" w:rsidRDefault="008F7AAD" w:rsidP="0037018C">
            <w:pPr>
              <w:pStyle w:val="BasistekstKanselarij"/>
            </w:pPr>
            <w:r w:rsidRPr="0045234B">
              <w:t>Periode tot:</w:t>
            </w:r>
          </w:p>
        </w:tc>
      </w:tr>
      <w:tr w:rsidR="00976102" w:rsidRPr="0045234B" w:rsidTr="0045234B">
        <w:trPr>
          <w:trHeight w:hRule="exact" w:val="709"/>
        </w:trPr>
        <w:tc>
          <w:tcPr>
            <w:tcW w:w="3940" w:type="dxa"/>
            <w:tcBorders>
              <w:top w:val="single" w:sz="8" w:space="0" w:color="315D6F"/>
              <w:left w:val="single" w:sz="8" w:space="0" w:color="315D6F"/>
              <w:bottom w:val="single" w:sz="8" w:space="0" w:color="315D6F"/>
              <w:right w:val="single" w:sz="8" w:space="0" w:color="315D6F"/>
            </w:tcBorders>
            <w:shd w:val="clear" w:color="auto" w:fill="auto"/>
            <w:vAlign w:val="center"/>
          </w:tcPr>
          <w:p w:rsidR="008F7AAD" w:rsidRPr="0045234B" w:rsidRDefault="008F7AAD" w:rsidP="000416C6">
            <w:pPr>
              <w:pStyle w:val="InvulveldKanselarij"/>
            </w:pPr>
            <w:r w:rsidRPr="0045234B">
              <w:fldChar w:fldCharType="begin"/>
            </w:r>
            <w:r w:rsidRPr="0045234B">
              <w:instrText xml:space="preserve"> </w:instrText>
            </w:r>
            <w:r w:rsidRPr="0045234B">
              <w:fldChar w:fldCharType="end"/>
            </w:r>
            <w:r w:rsidRPr="0045234B">
              <w:t xml:space="preserve">     </w:t>
            </w:r>
          </w:p>
        </w:tc>
        <w:tc>
          <w:tcPr>
            <w:tcW w:w="227" w:type="dxa"/>
            <w:tcBorders>
              <w:left w:val="single" w:sz="8" w:space="0" w:color="315D6F"/>
              <w:right w:val="single" w:sz="8" w:space="0" w:color="315D6F"/>
            </w:tcBorders>
            <w:shd w:val="clear" w:color="auto" w:fill="auto"/>
            <w:vAlign w:val="center"/>
          </w:tcPr>
          <w:p w:rsidR="008F7AAD" w:rsidRPr="0045234B" w:rsidRDefault="008F7AAD" w:rsidP="0045234B">
            <w:pPr>
              <w:pStyle w:val="InvulveldKanselarij"/>
              <w:jc w:val="right"/>
            </w:pPr>
          </w:p>
        </w:tc>
        <w:tc>
          <w:tcPr>
            <w:tcW w:w="3940" w:type="dxa"/>
            <w:tcBorders>
              <w:top w:val="single" w:sz="8" w:space="0" w:color="315D6F"/>
              <w:left w:val="single" w:sz="8" w:space="0" w:color="315D6F"/>
              <w:bottom w:val="single" w:sz="8" w:space="0" w:color="315D6F"/>
              <w:right w:val="single" w:sz="8" w:space="0" w:color="315D6F"/>
            </w:tcBorders>
            <w:shd w:val="clear" w:color="auto" w:fill="auto"/>
            <w:vAlign w:val="center"/>
          </w:tcPr>
          <w:p w:rsidR="008F7AAD" w:rsidRPr="0045234B" w:rsidRDefault="008F7AAD" w:rsidP="000416C6">
            <w:pPr>
              <w:pStyle w:val="InvulveldKanselarij"/>
            </w:pPr>
            <w:r w:rsidRPr="0045234B">
              <w:fldChar w:fldCharType="begin"/>
            </w:r>
            <w:r w:rsidRPr="0045234B">
              <w:instrText xml:space="preserve"> </w:instrText>
            </w:r>
            <w:r w:rsidRPr="0045234B">
              <w:fldChar w:fldCharType="end"/>
            </w:r>
            <w:r w:rsidRPr="0045234B">
              <w:t xml:space="preserve">     </w:t>
            </w:r>
          </w:p>
        </w:tc>
      </w:tr>
      <w:tr w:rsidR="008F7AAD" w:rsidRPr="0045234B" w:rsidTr="0045234B">
        <w:trPr>
          <w:trHeight w:hRule="exact" w:val="567"/>
        </w:trPr>
        <w:tc>
          <w:tcPr>
            <w:tcW w:w="8107" w:type="dxa"/>
            <w:gridSpan w:val="3"/>
            <w:shd w:val="clear" w:color="auto" w:fill="BECCD5"/>
          </w:tcPr>
          <w:p w:rsidR="008F7AAD" w:rsidRPr="0045234B" w:rsidRDefault="008F7AAD" w:rsidP="0037018C">
            <w:pPr>
              <w:pStyle w:val="ToelichtingKanselarij"/>
            </w:pPr>
            <w:r w:rsidRPr="0045234B">
              <w:t>Indien u de datum niet precies weet, is een schatting ook voldoende.</w:t>
            </w:r>
          </w:p>
        </w:tc>
      </w:tr>
    </w:tbl>
    <w:p w:rsidR="00A4713E" w:rsidRDefault="00A4713E" w:rsidP="00A4713E">
      <w:pPr>
        <w:pStyle w:val="Kop1zondernummerKanselarij"/>
      </w:pPr>
      <w:r>
        <w:t>Tijdsbesteding</w:t>
      </w:r>
    </w:p>
    <w:p w:rsidR="00A4713E" w:rsidRDefault="00A4713E" w:rsidP="00A4713E">
      <w:pPr>
        <w:pStyle w:val="TussenregelKanselarij"/>
      </w:pPr>
    </w:p>
    <w:tbl>
      <w:tblPr>
        <w:tblW w:w="10205" w:type="dxa"/>
        <w:tblInd w:w="-10" w:type="dxa"/>
        <w:tblLayout w:type="fixed"/>
        <w:tblCellMar>
          <w:left w:w="0" w:type="dxa"/>
          <w:right w:w="0" w:type="dxa"/>
        </w:tblCellMar>
        <w:tblLook w:val="04A0" w:firstRow="1" w:lastRow="0" w:firstColumn="1" w:lastColumn="0" w:noHBand="0" w:noVBand="1"/>
      </w:tblPr>
      <w:tblGrid>
        <w:gridCol w:w="3979"/>
        <w:gridCol w:w="284"/>
        <w:gridCol w:w="5942"/>
      </w:tblGrid>
      <w:tr w:rsidR="00A4713E" w:rsidRPr="0045234B" w:rsidTr="00CF425C">
        <w:trPr>
          <w:trHeight w:hRule="exact" w:val="312"/>
        </w:trPr>
        <w:tc>
          <w:tcPr>
            <w:tcW w:w="3979" w:type="dxa"/>
            <w:tcBorders>
              <w:bottom w:val="single" w:sz="8" w:space="0" w:color="315D6F"/>
            </w:tcBorders>
            <w:shd w:val="clear" w:color="auto" w:fill="auto"/>
          </w:tcPr>
          <w:p w:rsidR="00A4713E" w:rsidRPr="0045234B" w:rsidRDefault="00A4713E" w:rsidP="00CF425C">
            <w:pPr>
              <w:pStyle w:val="BasistekstKanselarij"/>
            </w:pPr>
            <w:r w:rsidRPr="0045234B">
              <w:rPr>
                <w:noProof/>
              </w:rPr>
              <w:t>Tijdsbesteding in uren:</w:t>
            </w:r>
          </w:p>
        </w:tc>
        <w:tc>
          <w:tcPr>
            <w:tcW w:w="284" w:type="dxa"/>
            <w:shd w:val="clear" w:color="auto" w:fill="auto"/>
          </w:tcPr>
          <w:p w:rsidR="00A4713E" w:rsidRPr="0045234B" w:rsidRDefault="00A4713E" w:rsidP="00CF425C">
            <w:pPr>
              <w:pStyle w:val="BasistekstKanselarij"/>
              <w:jc w:val="right"/>
            </w:pPr>
          </w:p>
        </w:tc>
        <w:tc>
          <w:tcPr>
            <w:tcW w:w="5942" w:type="dxa"/>
            <w:tcBorders>
              <w:bottom w:val="single" w:sz="8" w:space="0" w:color="315D6F"/>
            </w:tcBorders>
            <w:shd w:val="clear" w:color="auto" w:fill="auto"/>
          </w:tcPr>
          <w:p w:rsidR="00A4713E" w:rsidRPr="0045234B" w:rsidRDefault="00A4713E" w:rsidP="00CF425C">
            <w:pPr>
              <w:pStyle w:val="BasistekstKanselarij"/>
            </w:pPr>
            <w:r w:rsidRPr="0045234B">
              <w:t>Per (week/maand/jaar</w:t>
            </w:r>
            <w:r>
              <w:t>/eenmalig/onbekend</w:t>
            </w:r>
            <w:r w:rsidRPr="0045234B">
              <w:t>):</w:t>
            </w:r>
          </w:p>
        </w:tc>
      </w:tr>
      <w:tr w:rsidR="00A4713E" w:rsidRPr="0045234B" w:rsidTr="00CF425C">
        <w:trPr>
          <w:trHeight w:hRule="exact" w:val="709"/>
        </w:trPr>
        <w:tc>
          <w:tcPr>
            <w:tcW w:w="3979" w:type="dxa"/>
            <w:tcBorders>
              <w:top w:val="single" w:sz="8" w:space="0" w:color="315D6F"/>
              <w:left w:val="single" w:sz="8" w:space="0" w:color="315D6F"/>
              <w:bottom w:val="single" w:sz="8" w:space="0" w:color="315D6F"/>
              <w:right w:val="single" w:sz="8" w:space="0" w:color="315D6F"/>
            </w:tcBorders>
            <w:shd w:val="clear" w:color="auto" w:fill="auto"/>
            <w:vAlign w:val="center"/>
          </w:tcPr>
          <w:p w:rsidR="00A4713E" w:rsidRPr="0045234B" w:rsidRDefault="00A4713E" w:rsidP="00CF425C">
            <w:pPr>
              <w:pStyle w:val="InvulveldKanselarij"/>
            </w:pPr>
            <w:r w:rsidRPr="0045234B">
              <w:fldChar w:fldCharType="begin"/>
            </w:r>
            <w:r w:rsidRPr="0045234B">
              <w:instrText xml:space="preserve"> </w:instrText>
            </w:r>
            <w:r w:rsidRPr="0045234B">
              <w:fldChar w:fldCharType="end"/>
            </w:r>
            <w:r w:rsidRPr="0045234B">
              <w:t xml:space="preserve">     </w:t>
            </w:r>
          </w:p>
        </w:tc>
        <w:tc>
          <w:tcPr>
            <w:tcW w:w="284" w:type="dxa"/>
            <w:tcBorders>
              <w:left w:val="single" w:sz="8" w:space="0" w:color="315D6F"/>
              <w:right w:val="single" w:sz="8" w:space="0" w:color="315D6F"/>
            </w:tcBorders>
            <w:shd w:val="clear" w:color="auto" w:fill="auto"/>
            <w:vAlign w:val="center"/>
          </w:tcPr>
          <w:p w:rsidR="00A4713E" w:rsidRPr="0045234B" w:rsidRDefault="00A4713E" w:rsidP="00CF425C">
            <w:pPr>
              <w:pStyle w:val="InvulveldKanselarij"/>
              <w:jc w:val="right"/>
            </w:pPr>
          </w:p>
        </w:tc>
        <w:tc>
          <w:tcPr>
            <w:tcW w:w="5942" w:type="dxa"/>
            <w:tcBorders>
              <w:top w:val="single" w:sz="8" w:space="0" w:color="315D6F"/>
              <w:left w:val="single" w:sz="8" w:space="0" w:color="315D6F"/>
              <w:bottom w:val="single" w:sz="8" w:space="0" w:color="315D6F"/>
              <w:right w:val="single" w:sz="8" w:space="0" w:color="315D6F"/>
            </w:tcBorders>
            <w:shd w:val="clear" w:color="auto" w:fill="auto"/>
            <w:vAlign w:val="center"/>
          </w:tcPr>
          <w:p w:rsidR="00A4713E" w:rsidRPr="0045234B" w:rsidRDefault="00A4713E" w:rsidP="00CF425C">
            <w:pPr>
              <w:pStyle w:val="InvulveldKanselarij"/>
            </w:pPr>
            <w:r w:rsidRPr="0045234B">
              <w:fldChar w:fldCharType="begin"/>
            </w:r>
            <w:r w:rsidRPr="0045234B">
              <w:instrText xml:space="preserve"> </w:instrText>
            </w:r>
            <w:r w:rsidRPr="0045234B">
              <w:fldChar w:fldCharType="end"/>
            </w:r>
            <w:r w:rsidRPr="0045234B">
              <w:t xml:space="preserve">     </w:t>
            </w:r>
          </w:p>
        </w:tc>
      </w:tr>
    </w:tbl>
    <w:p w:rsidR="00A4713E" w:rsidRDefault="00A4713E" w:rsidP="00A4713E">
      <w:pPr>
        <w:pStyle w:val="Kop1zondernummerKanselarij"/>
        <w:spacing w:before="320" w:after="80"/>
      </w:pPr>
      <w:r>
        <w:t>Vergoeding</w:t>
      </w:r>
    </w:p>
    <w:p w:rsidR="00A4713E" w:rsidRDefault="00A4713E" w:rsidP="00A4713E">
      <w:pPr>
        <w:pStyle w:val="TussenregelKanselarij"/>
      </w:pPr>
    </w:p>
    <w:tbl>
      <w:tblPr>
        <w:tblW w:w="10205" w:type="dxa"/>
        <w:tblInd w:w="-10" w:type="dxa"/>
        <w:tblLayout w:type="fixed"/>
        <w:tblCellMar>
          <w:left w:w="0" w:type="dxa"/>
          <w:right w:w="0" w:type="dxa"/>
        </w:tblCellMar>
        <w:tblLook w:val="04A0" w:firstRow="1" w:lastRow="0" w:firstColumn="1" w:lastColumn="0" w:noHBand="0" w:noVBand="1"/>
      </w:tblPr>
      <w:tblGrid>
        <w:gridCol w:w="3979"/>
        <w:gridCol w:w="284"/>
        <w:gridCol w:w="5942"/>
      </w:tblGrid>
      <w:tr w:rsidR="00A4713E" w:rsidRPr="0045234B" w:rsidTr="00CF425C">
        <w:trPr>
          <w:trHeight w:hRule="exact" w:val="312"/>
        </w:trPr>
        <w:tc>
          <w:tcPr>
            <w:tcW w:w="3979" w:type="dxa"/>
            <w:tcBorders>
              <w:bottom w:val="single" w:sz="8" w:space="0" w:color="315D6F"/>
            </w:tcBorders>
            <w:shd w:val="clear" w:color="auto" w:fill="auto"/>
          </w:tcPr>
          <w:p w:rsidR="00A4713E" w:rsidRPr="0045234B" w:rsidRDefault="00A4713E" w:rsidP="00C711FB">
            <w:pPr>
              <w:pStyle w:val="BasistekstKanselarij"/>
            </w:pPr>
            <w:r w:rsidRPr="0045234B">
              <w:t xml:space="preserve">Vergoeding in </w:t>
            </w:r>
            <w:r w:rsidR="00C711FB">
              <w:t>dollars</w:t>
            </w:r>
            <w:r w:rsidRPr="0045234B">
              <w:t>:</w:t>
            </w:r>
          </w:p>
        </w:tc>
        <w:tc>
          <w:tcPr>
            <w:tcW w:w="284" w:type="dxa"/>
            <w:shd w:val="clear" w:color="auto" w:fill="auto"/>
          </w:tcPr>
          <w:p w:rsidR="00A4713E" w:rsidRPr="0045234B" w:rsidRDefault="00A4713E" w:rsidP="00CF425C">
            <w:pPr>
              <w:pStyle w:val="BasistekstKanselarij"/>
              <w:jc w:val="right"/>
            </w:pPr>
          </w:p>
        </w:tc>
        <w:tc>
          <w:tcPr>
            <w:tcW w:w="5942" w:type="dxa"/>
            <w:tcBorders>
              <w:bottom w:val="single" w:sz="8" w:space="0" w:color="315D6F"/>
            </w:tcBorders>
            <w:shd w:val="clear" w:color="auto" w:fill="auto"/>
          </w:tcPr>
          <w:p w:rsidR="00A4713E" w:rsidRPr="0045234B" w:rsidRDefault="00A4713E" w:rsidP="00CF425C">
            <w:pPr>
              <w:pStyle w:val="BasistekstKanselarij"/>
            </w:pPr>
            <w:r w:rsidRPr="0045234B">
              <w:t>Per (week/maand/jaar</w:t>
            </w:r>
            <w:r>
              <w:t>/eenmalig/alleen onkosten/onbekend/geen)</w:t>
            </w:r>
            <w:r w:rsidRPr="0045234B">
              <w:t>:</w:t>
            </w:r>
          </w:p>
        </w:tc>
      </w:tr>
      <w:tr w:rsidR="00A4713E" w:rsidRPr="0045234B" w:rsidTr="00CF425C">
        <w:trPr>
          <w:trHeight w:hRule="exact" w:val="709"/>
        </w:trPr>
        <w:tc>
          <w:tcPr>
            <w:tcW w:w="3979" w:type="dxa"/>
            <w:tcBorders>
              <w:top w:val="single" w:sz="8" w:space="0" w:color="315D6F"/>
              <w:left w:val="single" w:sz="8" w:space="0" w:color="315D6F"/>
              <w:bottom w:val="single" w:sz="8" w:space="0" w:color="315D6F"/>
              <w:right w:val="single" w:sz="8" w:space="0" w:color="315D6F"/>
            </w:tcBorders>
            <w:shd w:val="clear" w:color="auto" w:fill="auto"/>
            <w:vAlign w:val="center"/>
          </w:tcPr>
          <w:p w:rsidR="00A4713E" w:rsidRPr="0045234B" w:rsidRDefault="00A4713E" w:rsidP="00CF425C">
            <w:pPr>
              <w:pStyle w:val="InvulveldKanselarij"/>
            </w:pPr>
            <w:r w:rsidRPr="0045234B">
              <w:fldChar w:fldCharType="begin"/>
            </w:r>
            <w:r w:rsidRPr="0045234B">
              <w:instrText xml:space="preserve"> </w:instrText>
            </w:r>
            <w:r w:rsidRPr="0045234B">
              <w:fldChar w:fldCharType="end"/>
            </w:r>
            <w:r w:rsidRPr="0045234B">
              <w:t xml:space="preserve">     </w:t>
            </w:r>
          </w:p>
        </w:tc>
        <w:tc>
          <w:tcPr>
            <w:tcW w:w="284" w:type="dxa"/>
            <w:tcBorders>
              <w:left w:val="single" w:sz="8" w:space="0" w:color="315D6F"/>
              <w:right w:val="single" w:sz="8" w:space="0" w:color="315D6F"/>
            </w:tcBorders>
            <w:shd w:val="clear" w:color="auto" w:fill="auto"/>
            <w:vAlign w:val="center"/>
          </w:tcPr>
          <w:p w:rsidR="00A4713E" w:rsidRPr="0045234B" w:rsidRDefault="00A4713E" w:rsidP="00CF425C">
            <w:pPr>
              <w:pStyle w:val="InvulveldKanselarij"/>
              <w:jc w:val="right"/>
            </w:pPr>
          </w:p>
        </w:tc>
        <w:tc>
          <w:tcPr>
            <w:tcW w:w="5942" w:type="dxa"/>
            <w:tcBorders>
              <w:top w:val="single" w:sz="8" w:space="0" w:color="315D6F"/>
              <w:left w:val="single" w:sz="8" w:space="0" w:color="315D6F"/>
              <w:bottom w:val="single" w:sz="8" w:space="0" w:color="315D6F"/>
              <w:right w:val="single" w:sz="8" w:space="0" w:color="315D6F"/>
            </w:tcBorders>
            <w:shd w:val="clear" w:color="auto" w:fill="auto"/>
            <w:vAlign w:val="center"/>
          </w:tcPr>
          <w:p w:rsidR="00A4713E" w:rsidRPr="0045234B" w:rsidRDefault="00A4713E" w:rsidP="00CF425C">
            <w:pPr>
              <w:pStyle w:val="InvulveldKanselarij"/>
            </w:pPr>
            <w:r w:rsidRPr="0045234B">
              <w:fldChar w:fldCharType="begin"/>
            </w:r>
            <w:r w:rsidRPr="0045234B">
              <w:instrText xml:space="preserve"> </w:instrText>
            </w:r>
            <w:r w:rsidRPr="0045234B">
              <w:fldChar w:fldCharType="end"/>
            </w:r>
            <w:r w:rsidRPr="0045234B">
              <w:t xml:space="preserve">     </w:t>
            </w:r>
          </w:p>
        </w:tc>
      </w:tr>
    </w:tbl>
    <w:p w:rsidR="008F7AAD" w:rsidRDefault="008F7AAD" w:rsidP="0037018C">
      <w:pPr>
        <w:pStyle w:val="TussenregelKanselarij"/>
      </w:pPr>
      <w:r>
        <w:t xml:space="preserve"> </w:t>
      </w:r>
    </w:p>
    <w:tbl>
      <w:tblPr>
        <w:tblW w:w="10205" w:type="dxa"/>
        <w:tblLayout w:type="fixed"/>
        <w:tblCellMar>
          <w:top w:w="57" w:type="dxa"/>
          <w:left w:w="0" w:type="dxa"/>
          <w:right w:w="0" w:type="dxa"/>
        </w:tblCellMar>
        <w:tblLook w:val="04A0" w:firstRow="1" w:lastRow="0" w:firstColumn="1" w:lastColumn="0" w:noHBand="0" w:noVBand="1"/>
      </w:tblPr>
      <w:tblGrid>
        <w:gridCol w:w="10205"/>
      </w:tblGrid>
      <w:tr w:rsidR="008F7AAD" w:rsidRPr="0045234B" w:rsidTr="0045234B">
        <w:trPr>
          <w:trHeight w:hRule="exact" w:val="312"/>
        </w:trPr>
        <w:tc>
          <w:tcPr>
            <w:tcW w:w="10205" w:type="dxa"/>
            <w:tcBorders>
              <w:bottom w:val="single" w:sz="8" w:space="0" w:color="315D6F"/>
            </w:tcBorders>
            <w:shd w:val="clear" w:color="auto" w:fill="auto"/>
          </w:tcPr>
          <w:p w:rsidR="008F7AAD" w:rsidRPr="0045234B" w:rsidRDefault="008F7AAD" w:rsidP="0045234B">
            <w:pPr>
              <w:pStyle w:val="BasistekstKanselarij"/>
              <w:keepNext/>
            </w:pPr>
            <w:r w:rsidRPr="0045234B">
              <w:t>Omschrijving van de activiteit:</w:t>
            </w:r>
          </w:p>
        </w:tc>
      </w:tr>
      <w:tr w:rsidR="008F7AAD" w:rsidRPr="0045234B" w:rsidTr="00A4713E">
        <w:trPr>
          <w:trHeight w:val="2014"/>
        </w:trPr>
        <w:tc>
          <w:tcPr>
            <w:tcW w:w="10205" w:type="dxa"/>
            <w:tcBorders>
              <w:top w:val="single" w:sz="8" w:space="0" w:color="315D6F"/>
              <w:left w:val="single" w:sz="8" w:space="0" w:color="315D6F"/>
              <w:bottom w:val="single" w:sz="8" w:space="0" w:color="315D6F"/>
              <w:right w:val="single" w:sz="8" w:space="0" w:color="315D6F"/>
            </w:tcBorders>
            <w:shd w:val="clear" w:color="auto" w:fill="auto"/>
          </w:tcPr>
          <w:p w:rsidR="008F7AAD" w:rsidRPr="0045234B" w:rsidRDefault="008F7AAD" w:rsidP="000416C6">
            <w:pPr>
              <w:pStyle w:val="InvulveldKanselarij"/>
            </w:pPr>
            <w:r w:rsidRPr="0045234B">
              <w:fldChar w:fldCharType="begin"/>
            </w:r>
            <w:r w:rsidRPr="0045234B">
              <w:instrText xml:space="preserve"> </w:instrText>
            </w:r>
            <w:r w:rsidRPr="0045234B">
              <w:fldChar w:fldCharType="end"/>
            </w:r>
            <w:r w:rsidRPr="0045234B">
              <w:t xml:space="preserve">     </w:t>
            </w:r>
          </w:p>
        </w:tc>
      </w:tr>
      <w:tr w:rsidR="008F7AAD" w:rsidRPr="0045234B" w:rsidTr="0045234B">
        <w:trPr>
          <w:trHeight w:hRule="exact" w:val="2268"/>
        </w:trPr>
        <w:tc>
          <w:tcPr>
            <w:tcW w:w="10205" w:type="dxa"/>
            <w:tcBorders>
              <w:top w:val="single" w:sz="8" w:space="0" w:color="315D6F"/>
              <w:left w:val="single" w:sz="8" w:space="0" w:color="315D6F"/>
              <w:bottom w:val="single" w:sz="8" w:space="0" w:color="315D6F"/>
              <w:right w:val="single" w:sz="8" w:space="0" w:color="315D6F"/>
            </w:tcBorders>
            <w:shd w:val="clear" w:color="auto" w:fill="BECCD5"/>
          </w:tcPr>
          <w:p w:rsidR="008F7AAD" w:rsidRPr="0045234B" w:rsidRDefault="008F7AAD" w:rsidP="0037018C">
            <w:pPr>
              <w:pStyle w:val="ToelichtingKanselarij"/>
            </w:pPr>
            <w:r w:rsidRPr="0045234B">
              <w:t>Aanwijzingen voor de omschrijving van de activiteit:</w:t>
            </w:r>
            <w:r w:rsidRPr="0045234B">
              <w:br/>
            </w:r>
          </w:p>
          <w:p w:rsidR="008F7AAD" w:rsidRPr="0045234B" w:rsidRDefault="008F7AAD" w:rsidP="0045234B">
            <w:pPr>
              <w:pStyle w:val="ToelichtingopsommingKanselarij"/>
              <w:numPr>
                <w:ilvl w:val="0"/>
                <w:numId w:val="47"/>
              </w:numPr>
            </w:pPr>
            <w:r w:rsidRPr="0045234B">
              <w:t>het gaat om vrijwilligers die zich langdurig en onbaatzuchtig inzetten voor organisaties op het gebied van bijvoorbeeld sport, kunst, cultuur, kerkelijk leven, natuur, pleegzorg of openbare orde en veiligheid;</w:t>
            </w:r>
          </w:p>
          <w:p w:rsidR="008F7AAD" w:rsidRPr="0045234B" w:rsidRDefault="008F7AAD" w:rsidP="0037018C">
            <w:pPr>
              <w:pStyle w:val="ToelichtingopsommingKanselarij"/>
            </w:pPr>
            <w:r w:rsidRPr="0045234B">
              <w:t>het kan ook gaan om (onbezoldigde) nevenfuncties, die een kandidaat naast de betaalde baan of het beroep uitoefent;</w:t>
            </w:r>
          </w:p>
          <w:p w:rsidR="008F7AAD" w:rsidRPr="0045234B" w:rsidRDefault="008F7AAD" w:rsidP="0037018C">
            <w:pPr>
              <w:pStyle w:val="ToelichtingopsommingKanselarij"/>
            </w:pPr>
            <w:r w:rsidRPr="0045234B">
              <w:t>denk bijvoorbeeld aan de activiteitenbegeleider in het verzorgingshuis of de coach van de sportclub, maar ook aan de organisator van evenementen, de bezorger van het clubblad of iemand die jarenlang een bestuursfunctie vervult;</w:t>
            </w:r>
          </w:p>
          <w:p w:rsidR="008F7AAD" w:rsidRPr="0045234B" w:rsidRDefault="008F7AAD" w:rsidP="0037018C">
            <w:pPr>
              <w:pStyle w:val="ToelichtingopsommingKanselarij"/>
            </w:pPr>
            <w:r w:rsidRPr="0045234B">
              <w:t>Geef aan wat de activiteiten van de kandidaat zijn of zijn geweest.</w:t>
            </w:r>
          </w:p>
        </w:tc>
      </w:tr>
    </w:tbl>
    <w:p w:rsidR="008F7AAD" w:rsidRDefault="008F7AAD" w:rsidP="0037018C">
      <w:pPr>
        <w:pStyle w:val="BasistekstKanselarij"/>
      </w:pPr>
      <w:r>
        <w:t xml:space="preserve"> </w:t>
      </w:r>
    </w:p>
    <w:p w:rsidR="008F7AAD" w:rsidRDefault="008F7AAD" w:rsidP="0037018C">
      <w:pPr>
        <w:pStyle w:val="BasistekstKanselarij"/>
      </w:pPr>
      <w:r>
        <w:br w:type="page"/>
      </w:r>
    </w:p>
    <w:p w:rsidR="008F7AAD" w:rsidRDefault="00F134B2" w:rsidP="0037018C">
      <w:pPr>
        <w:pStyle w:val="Heading1"/>
        <w:numPr>
          <w:ilvl w:val="0"/>
          <w:numId w:val="46"/>
        </w:numPr>
        <w:spacing w:after="160"/>
      </w:pPr>
      <w:r>
        <w:rPr>
          <w:noProof/>
        </w:rPr>
        <w:pict>
          <v:group id="_x0000_s1038" editas="canvas" style="position:absolute;left:0;text-align:left;margin-left:0;margin-top:0;width:450.7pt;height:105.75pt;z-index:-251658240;mso-position-horizontal-relative:page;mso-position-vertical-relative:page" coordsize="57238,13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">
            <v:shape id="_x0000_s1039" type="#_x0000_t75" style="position:absolute;width:57238;height:13423;visibility:visible">
              <v:fill o:detectmouseclick="t"/>
              <v:path o:connecttype="none"/>
            </v:shape>
            <v:shape id="Freeform 31" o:spid="_x0000_s1040" style="position:absolute;left:5467;top:7213;width:50222;height:3156;visibility:visible;mso-wrap-style:square;v-text-anchor:top" coordsize="15819,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Pe7r4A&#10;AADbAAAADwAAAGRycy9kb3ducmV2LnhtbERPy4rCMBTdC/5DuII7TRV8VaOI4CB0NerC5bW5ttXm&#10;piQZrX9vFgMuD+e92rSmFk9yvrKsYDRMQBDnVldcKDif9oM5CB+QNdaWScGbPGzW3c4KU21f/EvP&#10;YyhEDGGfooIyhCaV0uclGfRD2xBH7madwRChK6R2+IrhppbjJJlKgxXHhhIb2pWUP45/RoH82bu3&#10;PCXbLG/uE87abHGZXZXq99rtEkSgNnzF/+6DVjCJY+OX+AP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D3u6+AAAA2wAAAA8AAAAAAAAAAAAAAAAAmAIAAGRycy9kb3ducmV2&#10;LnhtbFBLBQYAAAAABAAEAPUAAACDAwAAAAA=&#10;" path="m5217,247v10,15,16,44,16,74c5233,334,5232,347,5229,357v-20,-11,-50,-17,-72,-17c5112,340,5069,365,5044,415v,241,,241,,241c5073,659,5120,667,5142,676v5,14,7,44,4,61c4853,737,4853,737,4853,737v2,-19,8,-44,15,-58c4883,670,4910,661,4929,655v,-321,,-321,,-321c4858,334,4858,334,4858,334v,-22,8,-53,20,-71c4901,253,4936,246,4970,246v20,,43,3,57,8c5027,349,5027,349,5027,349v13,,13,,13,c5052,291,5102,239,5169,239v15,,36,2,48,8xm3655,659v,-405,,-405,,-405c3639,249,3612,246,3590,246v-38,,-77,7,-101,17c3478,280,3469,312,3468,334v72,,72,,72,c3540,655,3540,655,3540,655v-20,6,-46,15,-61,24c3472,693,3466,718,3464,737v268,,268,,268,c3733,731,3734,723,3734,714v,-13,-1,-26,-4,-39c3711,668,3678,661,3655,659xm3332,659v,-647,,-647,,-647c3316,6,3289,3,3268,3v-38,,-77,7,-101,17c3156,38,3147,69,3146,92v71,,71,,71,c3217,655,3217,655,3217,655v-20,6,-46,15,-61,24c3149,693,3143,718,3141,737v270,,270,,270,c3412,731,3413,723,3413,714v,-13,-1,-26,-4,-39c3389,668,3355,661,3332,659xm4777,463v,17,-1,36,-3,54c4473,517,4473,517,4473,517v5,93,64,148,151,148c4668,665,4735,652,4772,638v2,21,-7,57,-19,76c4717,734,4656,754,4589,754v-150,,-236,-107,-236,-248c4353,354,4449,239,4596,239v128,,181,89,181,224xm4579,309v-61,,-102,55,-108,134c4664,443,4664,443,4664,443v6,-61,-13,-134,-85,-134xm4297,331v-100,,-100,,-100,c4211,356,4219,386,4219,422v,115,-78,183,-204,183c3991,605,3964,602,3943,596v-6,9,-11,22,-11,34c3932,664,3977,672,4066,672v126,,220,28,220,139c4286,935,4165,992,4018,992v-132,,-238,-49,-238,-147c3780,787,3823,750,3863,740v,-7,,-7,,-7c3841,724,3818,695,3818,661v,-40,27,-73,59,-90c3877,565,3877,565,3877,565v-41,-26,-66,-73,-66,-143c3811,308,3899,239,4015,239v45,,85,9,118,26c4155,253,4195,244,4233,244v18,,35,2,50,7c4292,272,4297,306,4297,331xm3929,757v-28,16,-41,42,-41,70c3888,890,3963,920,4033,920v75,,144,-31,144,-90c4177,789,4142,767,4040,767v-33,,-75,-2,-111,-10xm4103,422v,-68,-34,-117,-88,-117c3954,305,3926,348,3926,422v,70,33,118,89,118c4074,540,4103,493,4103,422xm1450,263v-10,17,-19,49,-20,71c1502,334,1502,334,1502,334v,341,,341,,341c1502,791,1448,871,1396,928v13,20,41,43,65,51c1538,901,1617,801,1617,651v,-397,,-397,,-397c1601,249,1574,246,1552,246v-38,,-77,7,-102,17xm2647,147v42,,71,-27,71,-75c2718,28,2689,2,2647,2v-42,,-72,28,-72,70c2575,121,2600,147,2647,147xm1250,147v42,,71,-27,71,-75c1321,28,1292,2,1250,2v-42,,-72,28,-72,70c1178,121,1203,147,1250,147xm1010,239v-67,,-117,52,-129,110c868,349,868,349,868,349v,-95,,-95,,-95c854,249,831,246,811,246v-34,,-69,7,-92,17c707,281,699,312,699,334v71,,71,,71,c770,655,770,655,770,655v-19,6,-46,15,-61,24c702,693,696,718,694,737v293,,293,,293,c990,720,988,690,983,676v-22,-9,-69,-17,-98,-20c885,415,885,415,885,415v25,-50,68,-75,113,-75c1020,340,1050,346,1070,357v3,-10,4,-23,4,-36c1074,291,1068,262,1058,247v-12,-6,-33,-8,-48,-8xm716,36v-254,,-254,,-254,c462,55,469,91,475,108v22,5,52,9,75,10c530,155,510,205,497,244,410,497,410,497,410,497v-13,38,-29,93,-34,133c366,630,366,630,366,630,361,590,347,535,335,501,246,240,246,240,246,240,231,196,210,153,190,119v24,-1,64,-4,84,-7c282,92,290,56,290,36,,36,,36,,36v1,20,7,54,14,72c29,112,54,117,70,119,301,750,301,750,301,750v108,,108,,108,c646,119,646,119,646,119v18,-1,41,-4,57,-7c710,94,716,57,716,36xm14744,147v42,,71,-27,71,-75c14815,28,14786,2,14744,2v-42,,-72,28,-72,70c14672,121,14697,147,14744,147xm3600,147v42,,71,-27,71,-75c3671,28,3642,2,3600,2v-42,,-72,28,-72,70c3528,121,3553,147,3600,147xm3017,659v,-647,,-647,,-647c3001,6,2974,3,2953,3v-38,,-77,7,-101,17c2841,38,2832,69,2831,92v71,,71,,71,c2902,655,2902,655,2902,655v-20,6,-46,15,-61,24c2834,693,2828,718,2826,737v270,,270,,270,c3097,731,3098,723,3098,714v,-13,-1,-26,-4,-39c3074,668,3040,661,3017,659xm2286,323v12,6,34,12,51,15c2327,359,2315,395,2308,422v-36,134,-36,134,-36,134c2264,585,2255,627,2251,656v-9,,-9,,-9,c2238,626,2233,588,2226,557,2156,246,2156,246,2156,246v-132,12,-132,12,-132,12c1952,557,1952,557,1952,557v-6,25,-15,67,-18,99c1924,656,1924,656,1924,656v-2,-30,-10,-71,-17,-98c1872,418,1872,418,1872,418v-6,-23,-19,-57,-31,-80c1860,336,1889,330,1903,325v6,-18,11,-48,11,-69c1685,256,1685,256,1685,256v1,21,5,48,11,67c1706,330,1725,338,1739,342v114,409,114,409,114,409c1983,738,1983,738,1983,738v70,-275,70,-275,70,-275c2060,436,2071,378,2074,345v9,,9,,9,c2085,378,2094,433,2101,462v69,289,69,289,69,289c2298,738,2298,738,2298,738,2417,338,2417,338,2417,338v12,-1,32,-6,43,-10c2466,310,2473,277,2473,256v-197,,-197,,-197,c2276,278,2280,305,2286,323xm2702,659v,-405,,-405,,-405c2686,249,2659,246,2637,246v-38,,-77,7,-101,17c2525,280,2516,312,2515,334v72,,72,,72,c2587,655,2587,655,2587,655v-20,6,-46,15,-61,24c2519,693,2513,718,2511,737v268,,268,,268,c2780,731,2781,723,2781,714v,-13,-1,-26,-4,-39c2758,668,2725,661,2702,659xm1305,659v,-405,,-405,,-405c1289,249,1262,246,1240,246v-38,,-77,7,-101,17c1128,280,1119,312,1118,334v72,,72,,72,c1190,655,1190,655,1190,655v-20,6,-46,15,-61,24c1122,693,1116,718,1114,737v268,,268,,268,c1383,731,1384,723,1384,714v,-13,-1,-26,-4,-39c1361,668,1328,661,1305,659xm1562,2v-42,,-72,28,-72,70c1490,121,1515,147,1562,147v42,,71,-27,71,-75c1633,28,1604,2,1562,2xm5417,358v,-33,25,-52,69,-52c5505,306,5525,311,5538,317v,52,,52,,52c5559,380,5595,388,5627,388v6,-23,11,-57,11,-86c5638,291,5637,277,5636,269v-49,-21,-104,-30,-154,-30c5371,239,5301,295,5301,376v,186,237,139,237,245c5538,660,5510,682,5466,682v-26,,-55,-7,-76,-20c5390,600,5390,600,5390,600v-28,-9,-61,-12,-92,-12c5292,606,5288,637,5288,665v,18,2,38,5,51c5340,742,5397,754,5459,754v101,,192,-41,192,-153c5651,422,5417,464,5417,358xm15585,358v,-33,25,-52,69,-52c15673,306,15693,311,15706,317v,52,,52,,52c15727,380,15763,388,15795,388v6,-23,11,-57,11,-86c15806,291,15805,277,15804,269v-49,-21,-104,-30,-154,-30c15539,239,15469,295,15469,376v,186,237,139,237,245c15706,660,15678,682,15634,682v-26,,-55,-7,-76,-20c15558,600,15558,600,15558,600v-28,-9,-61,-12,-92,-12c15460,606,15456,637,15456,665v,18,2,38,5,51c15508,742,15565,754,15627,754v101,,192,-41,192,-153c15819,422,15585,464,15585,358xm6290,323v12,6,34,12,51,15c6331,359,6319,395,6312,422v-36,134,-36,134,-36,134c6268,585,6259,627,6255,656v-9,,-9,,-9,c6242,626,6237,588,6230,557,6160,246,6160,246,6160,246v-132,12,-132,12,-132,12c5956,557,5956,557,5956,557v-6,25,-15,67,-18,99c5928,656,5928,656,5928,656v-2,-30,-10,-71,-17,-98c5876,418,5876,418,5876,418v-6,-23,-19,-57,-31,-80c5864,336,5893,330,5907,325v6,-18,11,-48,11,-69c5689,256,5689,256,5689,256v1,21,5,48,11,67c5710,330,5729,338,5743,342v114,409,114,409,114,409c5987,738,5987,738,5987,738v70,-275,70,-275,70,-275c6064,436,6075,378,6078,345v9,,9,,9,c6089,378,6098,433,6105,462v69,289,69,289,69,289c6302,738,6302,738,6302,738,6421,338,6421,338,6421,338v12,-1,32,-6,43,-10c6470,310,6477,277,6477,256v-197,,-197,,-197,c6280,278,6284,305,6290,323xm13622,659v4,-77,7,-160,7,-239c13629,264,13554,239,13473,239v-89,,-140,48,-162,91c13298,330,13298,330,13298,330v,-76,,-76,,-76c13284,249,13261,246,13241,246v-35,,-70,7,-92,17c13138,280,13129,312,13128,334v72,,72,,72,c13200,655,13200,655,13200,655v-19,6,-46,15,-61,24c13132,693,13126,718,13124,737v263,,263,,263,c13390,720,13388,689,13384,675v-16,-7,-47,-13,-69,-16c13315,387,13315,387,13315,387v21,-29,65,-60,111,-60c13490,327,13512,372,13512,440v,215,,215,,215c13496,661,13473,670,13460,679v-7,14,-12,39,-14,58c13700,737,13700,737,13700,737v1,-6,2,-14,2,-23c13702,701,13701,688,13698,675v-20,-7,-52,-14,-76,-16xm11449,463v,17,-1,36,-3,54c11145,517,11145,517,11145,517v5,93,64,148,151,148c11340,665,11407,652,11444,638v2,21,-7,57,-19,76c11389,734,11328,754,11261,754v-150,,-236,-107,-236,-248c11025,354,11121,239,11268,239v128,,181,89,181,224xm11251,309v-61,,-102,55,-108,134c11336,443,11336,443,11336,443v6,-61,-13,-134,-85,-134xm12023,659v4,-77,7,-160,7,-239c12030,264,11955,239,11874,239v-89,,-140,48,-162,91c11699,330,11699,330,11699,330v,-76,,-76,,-76c11685,249,11662,246,11642,246v-35,,-70,7,-92,17c11539,280,11530,312,11529,334v72,,72,,72,c11601,655,11601,655,11601,655v-19,6,-46,15,-61,24c11533,693,11527,718,11525,737v263,,263,,263,c11791,720,11789,689,11785,675v-16,-7,-47,-13,-69,-16c11716,387,11716,387,11716,387v21,-29,65,-60,111,-60c11891,327,11913,372,11913,440v,215,,215,,215c11897,661,11874,670,11861,679v-7,14,-12,39,-14,58c12101,737,12101,737,12101,737v1,-6,2,-14,2,-23c12103,701,12102,688,12099,675v-20,-7,-52,-14,-76,-16xm12343,256v,-70,,-70,,-70c12343,99,12379,67,12429,67v11,,28,2,38,7c12467,138,12467,138,12467,138v18,11,60,19,83,20c12558,134,12565,95,12565,61v,-14,-1,-28,-3,-40c12521,7,12468,,12430,v-116,,-202,59,-202,198c12228,242,12228,242,12228,242v-19,4,-46,12,-62,20c12158,280,12151,315,12150,333v78,,78,,78,c12228,655,12228,655,12228,655v-19,5,-46,15,-61,24c12160,693,12154,718,12152,737v293,,293,,293,c12447,720,12445,690,12441,676v-23,-8,-69,-17,-98,-20c12343,333,12343,333,12343,333v137,,137,,137,c12482,312,12479,275,12475,256r-132,xm15365,463v,17,-1,36,-3,54c15061,517,15061,517,15061,517v5,93,64,148,151,148c15256,665,15323,652,15360,638v2,21,-7,57,-19,76c15305,734,15244,754,15177,754v-150,,-236,-107,-236,-248c14941,354,15037,239,15184,239v128,,181,89,181,224xm15167,309v-61,,-102,55,-108,134c15252,443,15252,443,15252,443v6,-61,-13,-134,-85,-134xm14799,659v,-405,,-405,,-405c14783,249,14756,246,14734,246v-38,,-77,7,-101,17c14622,280,14613,312,14612,334v72,,72,,72,c14684,655,14684,655,14684,655v-20,6,-46,15,-61,24c14616,693,14610,718,14608,737v268,,268,,268,c14877,731,14878,723,14878,714v,-13,-1,-26,-4,-39c14855,668,14822,661,14799,659xm14464,666v-48,,-64,-23,-64,-83c14400,333,14400,333,14400,333v146,,146,,146,c14549,311,14545,271,14542,256v-142,,-142,,-142,c14400,111,14400,111,14400,111v-29,,-73,9,-93,20c14290,242,14290,242,14290,242v-18,4,-41,12,-57,20c14225,279,14218,315,14218,333v72,,72,,72,c14285,424,14283,538,14283,600v,110,43,154,129,154c14451,754,14503,744,14542,725v10,-17,16,-39,16,-57c14558,666,14558,658,14557,653v-29,7,-66,13,-93,13xm14149,412v10,-26,17,-64,17,-97c14166,303,14165,285,14163,275v-39,-22,-88,-36,-144,-36c13866,239,13761,350,13761,506v,144,87,248,225,248c14043,754,14104,737,14143,717v13,-20,21,-54,19,-75c14126,657,14071,669,14029,669v-84,,-145,-57,-145,-182c13884,367,13940,313,14017,313v15,,31,4,47,11c14064,391,14064,391,14064,391v20,11,60,21,85,21xm12998,661v-6,-23,-8,-49,-8,-72c12990,254,12990,254,12990,254v-16,-5,-42,-8,-64,-8c12888,246,12849,252,12825,263v-11,18,-20,49,-21,71c12875,334,12875,334,12875,334v,276,,276,,276c12853,637,12811,665,12770,665v-64,,-85,-42,-85,-113c12685,254,12685,254,12685,254v-16,-5,-42,-8,-64,-8c12583,246,12543,253,12519,263v-11,17,-20,49,-21,71c12573,334,12573,334,12573,334v-4,77,-5,163,-5,237c12568,727,12639,754,12720,754v84,,134,-46,156,-88c12883,666,12883,666,12883,666v3,30,12,61,24,83c12948,749,13024,741,13061,729v7,-13,12,-37,12,-53c13073,672,13073,666,13072,661r-74,xm7913,662c7893,651,7812,559,7741,461,7871,337,7871,337,7871,337v15,-2,43,-6,55,-11c7933,308,7940,277,7940,256v-240,,-240,,-240,c7700,277,7703,302,7710,320v13,6,41,12,57,15c7753,342,7732,360,7723,370v-66,69,-66,69,-66,69c7604,439,7604,439,7604,439v,-427,,-427,,-427c7588,6,7561,3,7540,3v-38,,-76,7,-101,17c7428,38,7419,69,7418,92v71,,71,,71,c7489,655,7489,655,7489,655v-19,6,-46,15,-61,24c7421,693,7415,718,7413,737v262,,262,,262,c7677,720,7675,689,7672,675v-17,-7,-46,-13,-68,-16c7604,507,7604,507,7604,507v42,,42,,42,c7734,626,7825,750,7870,758v31,-3,62,-12,86,-21c7965,720,7972,688,7972,669v,-2,,-10,-1,-16l7913,662xm7317,239v-67,,-117,52,-129,110c7175,349,7175,349,7175,349v,-95,,-95,,-95c7161,249,7138,246,7118,246v-34,,-69,7,-92,17c7014,281,7006,312,7006,334v71,,71,,71,c7077,655,7077,655,7077,655v-19,6,-46,15,-61,24c7009,693,7003,718,7001,737v293,,293,,293,c7297,720,7295,690,7290,676v-22,-9,-69,-17,-98,-20c7192,415,7192,415,7192,415v25,-50,68,-75,113,-75c7327,340,7357,346,7377,357v3,-10,4,-23,4,-36c7381,291,7375,262,7365,247v-12,-6,-33,-8,-48,-8xm6925,463v,17,-1,36,-3,54c6621,517,6621,517,6621,517v5,93,64,148,151,148c6816,665,6883,652,6920,638v2,21,-7,57,-19,76c6865,734,6804,754,6737,754v-150,,-236,-107,-236,-248c6501,354,6597,239,6744,239v128,,181,89,181,224xm6727,309v-61,,-102,55,-108,134c6812,443,6812,443,6812,443v6,-61,-13,-134,-85,-134xm8709,489v,169,-94,265,-239,265c8317,754,8231,663,8231,489v,-155,103,-250,239,-250c8613,239,8709,328,8709,489xm8590,489v,-100,-47,-175,-120,-175c8392,314,8349,384,8349,489v,114,46,189,121,189c8551,678,8590,605,8590,489xm10420,463v,17,-1,36,-3,54c10116,517,10116,517,10116,517v5,93,64,148,151,148c10311,665,10378,652,10415,638v2,21,-7,57,-19,76c10360,734,10299,754,10232,754v-150,,-236,-107,-236,-248c9996,354,10092,239,10239,239v128,,181,89,181,224xm10222,309v-61,,-102,55,-108,134c10307,443,10307,443,10307,443v6,-61,-13,-134,-85,-134xm9059,c8943,,8857,59,8857,198v,44,,44,,44c8838,246,8811,254,8795,262v-8,18,-15,53,-16,71c8857,333,8857,333,8857,333v,322,,322,,322c8838,660,8811,670,8796,679v-7,14,-13,39,-15,58c9074,737,9074,737,9074,737v2,-17,,-47,-4,-61c9047,668,9001,659,8972,656v,-323,,-323,,-323c9109,333,9109,333,9109,333v2,-21,-1,-58,-5,-77c8972,256,8972,256,8972,256v,-70,,-70,,-70c8972,99,9008,67,9058,67v11,,28,2,38,7c9096,138,9096,138,9096,138v18,11,60,19,83,20c9187,134,9194,95,9194,61v,-14,-1,-28,-3,-40c9150,7,9097,,9059,xm10797,323v13,6,36,12,52,15c10835,363,10821,396,10812,424v-45,136,-45,136,-45,136c10759,584,10748,628,10743,655v-9,,-9,,-9,c10729,628,10718,584,10711,562v-49,-143,-49,-143,-49,-143c10653,393,10639,359,10626,339v19,-2,48,-8,63,-13c10695,307,10701,279,10701,256v-242,,-242,,-242,c10460,277,10464,305,10470,323v11,7,29,15,43,19c10665,751,10665,751,10665,751v117,-11,117,-11,117,-11c10935,338,10935,338,10935,338v11,-1,33,-5,44,-9c10985,312,10992,278,10992,256v-205,,-205,,-205,c10787,278,10790,304,10797,323xm9857,659v4,-77,7,-160,7,-239c9864,264,9789,239,9708,239v-89,,-140,48,-162,91c9533,330,9533,330,9533,330v,-76,,-76,,-76c9519,249,9496,246,9476,246v-35,,-70,7,-92,17c9373,280,9364,312,9363,334v72,,72,,72,c9435,655,9435,655,9435,655v-19,6,-46,15,-61,24c9367,693,9361,718,9359,737v263,,263,,263,c9625,720,9623,689,9619,675v-16,-7,-47,-13,-69,-16c9550,387,9550,387,9550,387v21,-29,65,-60,111,-60c9725,327,9747,372,9747,440v,215,,215,,215c9731,661,9708,670,9695,679v-7,14,-12,39,-14,58c9935,737,9935,737,9935,737v1,-6,2,-14,2,-23c9937,701,9936,688,9933,675v-20,-7,-52,-14,-76,-16xe" fillcolor="#3f5e6b" stroked="f">
              <v:path arrowok="t" o:connecttype="custom" o:connectlocs="1564859,208382;1160389,80808;1160389,209654;1083559,227152;1459138,76035;1248331,200428;1274682,76035;1302620,134255;513365,207109;396850,636;244460,208382;320655,76035;60321,37859;4680924,46767;957837,3818;957837,209654;614006,208700;629563,234787;725759,102759;882912,227152;353673,234469;1741695,97351;1711217,190884;5014595,123438;4908557,227788;1955676,78262;1809636,102759;2052190,104350;4174544,83671;4289789,139982;3586253,211563;3817061,209654;3663718,216017;3841825,234469;3988183,6681;3949768,215063;4870460,227152;4677749,78262;4592030,211881;4536788,105941;4368841,160979;4124064,187385;3974531,83671;4126604,210291;2414117,139664;2414117,209654;2277918,80808;2283316,132028;2190929,227152;2613177,155571;3259566,211563;2876051,0;2848430,208700;2917958,6681;3393543,103714;3427831,102759;2995423,208382;3073523,234469" o:connectangles="0,0,0,0,0,0,0,0,0,0,0,0,0,0,0,0,0,0,0,0,0,0,0,0,0,0,0,0,0,0,0,0,0,0,0,0,0,0,0,0,0,0,0,0,0,0,0,0,0,0,0,0,0,0,0,0,0,0"/>
              <o:lock v:ext="edit" verticies="t"/>
            </v:shape>
            <w10:wrap anchorx="page" anchory="page"/>
            <w10:anchorlock/>
          </v:group>
        </w:pict>
      </w:r>
    </w:p>
    <w:tbl>
      <w:tblPr>
        <w:tblW w:w="10205" w:type="dxa"/>
        <w:tblInd w:w="-10" w:type="dxa"/>
        <w:tblLayout w:type="fixed"/>
        <w:tblCellMar>
          <w:left w:w="0" w:type="dxa"/>
          <w:right w:w="0" w:type="dxa"/>
        </w:tblCellMar>
        <w:tblLook w:val="04A0" w:firstRow="1" w:lastRow="0" w:firstColumn="1" w:lastColumn="0" w:noHBand="0" w:noVBand="1"/>
      </w:tblPr>
      <w:tblGrid>
        <w:gridCol w:w="6038"/>
        <w:gridCol w:w="227"/>
        <w:gridCol w:w="3940"/>
      </w:tblGrid>
      <w:tr w:rsidR="00976102" w:rsidRPr="0045234B" w:rsidTr="0045234B">
        <w:trPr>
          <w:trHeight w:hRule="exact" w:val="340"/>
        </w:trPr>
        <w:tc>
          <w:tcPr>
            <w:tcW w:w="6038" w:type="dxa"/>
            <w:tcBorders>
              <w:bottom w:val="single" w:sz="8" w:space="0" w:color="315D6F"/>
            </w:tcBorders>
            <w:shd w:val="clear" w:color="auto" w:fill="auto"/>
          </w:tcPr>
          <w:p w:rsidR="008F7AAD" w:rsidRPr="0045234B" w:rsidRDefault="008F7AAD" w:rsidP="0037018C">
            <w:pPr>
              <w:pStyle w:val="BasistekstKanselarij"/>
            </w:pPr>
            <w:r w:rsidRPr="0045234B">
              <w:rPr>
                <w:noProof/>
              </w:rPr>
              <w:t>Organisatie:</w:t>
            </w:r>
          </w:p>
        </w:tc>
        <w:tc>
          <w:tcPr>
            <w:tcW w:w="227" w:type="dxa"/>
            <w:shd w:val="clear" w:color="auto" w:fill="auto"/>
          </w:tcPr>
          <w:p w:rsidR="008F7AAD" w:rsidRPr="0045234B" w:rsidRDefault="008F7AAD" w:rsidP="0045234B">
            <w:pPr>
              <w:pStyle w:val="BasistekstKanselarij"/>
              <w:jc w:val="right"/>
            </w:pPr>
          </w:p>
        </w:tc>
        <w:tc>
          <w:tcPr>
            <w:tcW w:w="3940" w:type="dxa"/>
            <w:tcBorders>
              <w:bottom w:val="single" w:sz="8" w:space="0" w:color="315D6F"/>
            </w:tcBorders>
            <w:shd w:val="clear" w:color="auto" w:fill="auto"/>
          </w:tcPr>
          <w:p w:rsidR="008F7AAD" w:rsidRPr="0045234B" w:rsidRDefault="00A4713E" w:rsidP="0037018C">
            <w:pPr>
              <w:pStyle w:val="BasistekstKanselarij"/>
            </w:pPr>
            <w:r w:rsidRPr="0045234B">
              <w:t xml:space="preserve">Aantal leden (indien </w:t>
            </w:r>
            <w:r>
              <w:t>o.a. verenigingswerk)</w:t>
            </w:r>
          </w:p>
        </w:tc>
      </w:tr>
      <w:tr w:rsidR="00976102" w:rsidRPr="0045234B" w:rsidTr="0045234B">
        <w:trPr>
          <w:trHeight w:hRule="exact" w:val="709"/>
        </w:trPr>
        <w:tc>
          <w:tcPr>
            <w:tcW w:w="6038" w:type="dxa"/>
            <w:tcBorders>
              <w:top w:val="single" w:sz="8" w:space="0" w:color="315D6F"/>
              <w:left w:val="single" w:sz="8" w:space="0" w:color="315D6F"/>
              <w:bottom w:val="single" w:sz="8" w:space="0" w:color="315D6F"/>
              <w:right w:val="single" w:sz="8" w:space="0" w:color="315D6F"/>
            </w:tcBorders>
            <w:shd w:val="clear" w:color="auto" w:fill="auto"/>
            <w:vAlign w:val="center"/>
          </w:tcPr>
          <w:p w:rsidR="008F7AAD" w:rsidRPr="0045234B" w:rsidRDefault="008F7AAD" w:rsidP="000416C6">
            <w:pPr>
              <w:pStyle w:val="InvulveldKanselarij"/>
            </w:pPr>
            <w:r w:rsidRPr="0045234B">
              <w:fldChar w:fldCharType="begin"/>
            </w:r>
            <w:r w:rsidRPr="0045234B">
              <w:instrText xml:space="preserve"> </w:instrText>
            </w:r>
            <w:r w:rsidRPr="0045234B">
              <w:fldChar w:fldCharType="end"/>
            </w:r>
            <w:r w:rsidRPr="0045234B">
              <w:t xml:space="preserve">     </w:t>
            </w:r>
          </w:p>
        </w:tc>
        <w:tc>
          <w:tcPr>
            <w:tcW w:w="227" w:type="dxa"/>
            <w:tcBorders>
              <w:left w:val="single" w:sz="8" w:space="0" w:color="315D6F"/>
              <w:right w:val="single" w:sz="8" w:space="0" w:color="315D6F"/>
            </w:tcBorders>
            <w:shd w:val="clear" w:color="auto" w:fill="auto"/>
            <w:vAlign w:val="center"/>
          </w:tcPr>
          <w:p w:rsidR="008F7AAD" w:rsidRPr="0045234B" w:rsidRDefault="008F7AAD" w:rsidP="0045234B">
            <w:pPr>
              <w:pStyle w:val="InvulveldKanselarij"/>
              <w:jc w:val="right"/>
            </w:pPr>
          </w:p>
        </w:tc>
        <w:tc>
          <w:tcPr>
            <w:tcW w:w="3940" w:type="dxa"/>
            <w:tcBorders>
              <w:top w:val="single" w:sz="8" w:space="0" w:color="315D6F"/>
              <w:left w:val="single" w:sz="8" w:space="0" w:color="315D6F"/>
              <w:bottom w:val="single" w:sz="8" w:space="0" w:color="315D6F"/>
              <w:right w:val="single" w:sz="8" w:space="0" w:color="315D6F"/>
            </w:tcBorders>
            <w:shd w:val="clear" w:color="auto" w:fill="auto"/>
            <w:vAlign w:val="center"/>
          </w:tcPr>
          <w:p w:rsidR="008F7AAD" w:rsidRPr="0045234B" w:rsidRDefault="008F7AAD" w:rsidP="000416C6">
            <w:pPr>
              <w:pStyle w:val="InvulveldKanselarij"/>
            </w:pPr>
            <w:r w:rsidRPr="0045234B">
              <w:fldChar w:fldCharType="begin"/>
            </w:r>
            <w:r w:rsidRPr="0045234B">
              <w:instrText xml:space="preserve"> </w:instrText>
            </w:r>
            <w:r w:rsidRPr="0045234B">
              <w:fldChar w:fldCharType="end"/>
            </w:r>
            <w:r w:rsidRPr="0045234B">
              <w:t xml:space="preserve">     </w:t>
            </w:r>
          </w:p>
        </w:tc>
      </w:tr>
    </w:tbl>
    <w:p w:rsidR="008F7AAD" w:rsidRDefault="008F7AAD" w:rsidP="0037018C">
      <w:pPr>
        <w:pStyle w:val="TussenregelKanselarij"/>
      </w:pPr>
      <w:r>
        <w:t xml:space="preserve"> </w:t>
      </w:r>
    </w:p>
    <w:tbl>
      <w:tblPr>
        <w:tblW w:w="10205" w:type="dxa"/>
        <w:tblLayout w:type="fixed"/>
        <w:tblCellMar>
          <w:left w:w="0" w:type="dxa"/>
          <w:right w:w="0" w:type="dxa"/>
        </w:tblCellMar>
        <w:tblLook w:val="04A0" w:firstRow="1" w:lastRow="0" w:firstColumn="1" w:lastColumn="0" w:noHBand="0" w:noVBand="1"/>
      </w:tblPr>
      <w:tblGrid>
        <w:gridCol w:w="10205"/>
      </w:tblGrid>
      <w:tr w:rsidR="008F7AAD" w:rsidRPr="0045234B" w:rsidTr="0045234B">
        <w:trPr>
          <w:trHeight w:hRule="exact" w:val="312"/>
        </w:trPr>
        <w:tc>
          <w:tcPr>
            <w:tcW w:w="10205" w:type="dxa"/>
            <w:tcBorders>
              <w:bottom w:val="single" w:sz="8" w:space="0" w:color="315D6F"/>
            </w:tcBorders>
            <w:shd w:val="clear" w:color="auto" w:fill="auto"/>
          </w:tcPr>
          <w:p w:rsidR="008F7AAD" w:rsidRPr="0045234B" w:rsidRDefault="008F7AAD" w:rsidP="0037018C">
            <w:pPr>
              <w:pStyle w:val="BasistekstKanselarij"/>
            </w:pPr>
            <w:r w:rsidRPr="0045234B">
              <w:t>Functie(s):</w:t>
            </w:r>
          </w:p>
        </w:tc>
      </w:tr>
      <w:tr w:rsidR="008F7AAD" w:rsidRPr="0045234B" w:rsidTr="0045234B">
        <w:trPr>
          <w:trHeight w:hRule="exact" w:val="709"/>
        </w:trPr>
        <w:tc>
          <w:tcPr>
            <w:tcW w:w="10205" w:type="dxa"/>
            <w:tcBorders>
              <w:top w:val="single" w:sz="8" w:space="0" w:color="315D6F"/>
              <w:left w:val="single" w:sz="8" w:space="0" w:color="315D6F"/>
              <w:bottom w:val="single" w:sz="8" w:space="0" w:color="315D6F"/>
              <w:right w:val="single" w:sz="8" w:space="0" w:color="315D6F"/>
            </w:tcBorders>
            <w:shd w:val="clear" w:color="auto" w:fill="auto"/>
            <w:vAlign w:val="center"/>
          </w:tcPr>
          <w:p w:rsidR="008F7AAD" w:rsidRPr="0045234B" w:rsidRDefault="008F7AAD" w:rsidP="000416C6">
            <w:pPr>
              <w:pStyle w:val="InvulveldKanselarij"/>
            </w:pPr>
            <w:r w:rsidRPr="0045234B">
              <w:fldChar w:fldCharType="begin"/>
            </w:r>
            <w:r w:rsidRPr="0045234B">
              <w:instrText xml:space="preserve"> </w:instrText>
            </w:r>
            <w:r w:rsidRPr="0045234B">
              <w:fldChar w:fldCharType="end"/>
            </w:r>
            <w:r w:rsidRPr="0045234B">
              <w:t xml:space="preserve">     </w:t>
            </w:r>
          </w:p>
        </w:tc>
      </w:tr>
    </w:tbl>
    <w:p w:rsidR="008F7AAD" w:rsidRDefault="008F7AAD" w:rsidP="0037018C">
      <w:pPr>
        <w:pStyle w:val="TussenregelKanselarij"/>
      </w:pPr>
      <w:r>
        <w:t xml:space="preserve"> </w:t>
      </w:r>
    </w:p>
    <w:tbl>
      <w:tblPr>
        <w:tblW w:w="8107" w:type="dxa"/>
        <w:tblLayout w:type="fixed"/>
        <w:tblCellMar>
          <w:left w:w="0" w:type="dxa"/>
          <w:right w:w="0" w:type="dxa"/>
        </w:tblCellMar>
        <w:tblLook w:val="04A0" w:firstRow="1" w:lastRow="0" w:firstColumn="1" w:lastColumn="0" w:noHBand="0" w:noVBand="1"/>
      </w:tblPr>
      <w:tblGrid>
        <w:gridCol w:w="3940"/>
        <w:gridCol w:w="227"/>
        <w:gridCol w:w="3940"/>
      </w:tblGrid>
      <w:tr w:rsidR="00976102" w:rsidRPr="0045234B" w:rsidTr="0045234B">
        <w:trPr>
          <w:trHeight w:hRule="exact" w:val="340"/>
        </w:trPr>
        <w:tc>
          <w:tcPr>
            <w:tcW w:w="3940" w:type="dxa"/>
            <w:tcBorders>
              <w:bottom w:val="single" w:sz="8" w:space="0" w:color="315D6F"/>
            </w:tcBorders>
            <w:shd w:val="clear" w:color="auto" w:fill="auto"/>
          </w:tcPr>
          <w:p w:rsidR="008F7AAD" w:rsidRPr="0045234B" w:rsidRDefault="008F7AAD" w:rsidP="0037018C">
            <w:pPr>
              <w:pStyle w:val="BasistekstKanselarij"/>
            </w:pPr>
            <w:r w:rsidRPr="0045234B">
              <w:t>Periode van:</w:t>
            </w:r>
          </w:p>
        </w:tc>
        <w:tc>
          <w:tcPr>
            <w:tcW w:w="227" w:type="dxa"/>
            <w:shd w:val="clear" w:color="auto" w:fill="auto"/>
          </w:tcPr>
          <w:p w:rsidR="008F7AAD" w:rsidRPr="0045234B" w:rsidRDefault="008F7AAD" w:rsidP="0045234B">
            <w:pPr>
              <w:pStyle w:val="BasistekstKanselarij"/>
              <w:jc w:val="right"/>
            </w:pPr>
          </w:p>
        </w:tc>
        <w:tc>
          <w:tcPr>
            <w:tcW w:w="3940" w:type="dxa"/>
            <w:tcBorders>
              <w:bottom w:val="single" w:sz="8" w:space="0" w:color="315D6F"/>
            </w:tcBorders>
            <w:shd w:val="clear" w:color="auto" w:fill="auto"/>
          </w:tcPr>
          <w:p w:rsidR="008F7AAD" w:rsidRPr="0045234B" w:rsidRDefault="008F7AAD" w:rsidP="0037018C">
            <w:pPr>
              <w:pStyle w:val="BasistekstKanselarij"/>
            </w:pPr>
            <w:r w:rsidRPr="0045234B">
              <w:t>Periode tot:</w:t>
            </w:r>
          </w:p>
        </w:tc>
      </w:tr>
      <w:tr w:rsidR="00976102" w:rsidRPr="0045234B" w:rsidTr="0045234B">
        <w:trPr>
          <w:trHeight w:hRule="exact" w:val="709"/>
        </w:trPr>
        <w:tc>
          <w:tcPr>
            <w:tcW w:w="3940" w:type="dxa"/>
            <w:tcBorders>
              <w:top w:val="single" w:sz="8" w:space="0" w:color="315D6F"/>
              <w:left w:val="single" w:sz="8" w:space="0" w:color="315D6F"/>
              <w:bottom w:val="single" w:sz="8" w:space="0" w:color="315D6F"/>
              <w:right w:val="single" w:sz="8" w:space="0" w:color="315D6F"/>
            </w:tcBorders>
            <w:shd w:val="clear" w:color="auto" w:fill="auto"/>
            <w:vAlign w:val="center"/>
          </w:tcPr>
          <w:p w:rsidR="008F7AAD" w:rsidRPr="0045234B" w:rsidRDefault="008F7AAD" w:rsidP="000416C6">
            <w:pPr>
              <w:pStyle w:val="InvulveldKanselarij"/>
            </w:pPr>
            <w:r w:rsidRPr="0045234B">
              <w:fldChar w:fldCharType="begin"/>
            </w:r>
            <w:r w:rsidRPr="0045234B">
              <w:instrText xml:space="preserve"> </w:instrText>
            </w:r>
            <w:r w:rsidRPr="0045234B">
              <w:fldChar w:fldCharType="end"/>
            </w:r>
            <w:r w:rsidRPr="0045234B">
              <w:t xml:space="preserve">     </w:t>
            </w:r>
          </w:p>
        </w:tc>
        <w:tc>
          <w:tcPr>
            <w:tcW w:w="227" w:type="dxa"/>
            <w:tcBorders>
              <w:left w:val="single" w:sz="8" w:space="0" w:color="315D6F"/>
              <w:right w:val="single" w:sz="8" w:space="0" w:color="315D6F"/>
            </w:tcBorders>
            <w:shd w:val="clear" w:color="auto" w:fill="auto"/>
            <w:vAlign w:val="center"/>
          </w:tcPr>
          <w:p w:rsidR="008F7AAD" w:rsidRPr="0045234B" w:rsidRDefault="008F7AAD" w:rsidP="0045234B">
            <w:pPr>
              <w:pStyle w:val="InvulveldKanselarij"/>
              <w:jc w:val="right"/>
            </w:pPr>
          </w:p>
        </w:tc>
        <w:tc>
          <w:tcPr>
            <w:tcW w:w="3940" w:type="dxa"/>
            <w:tcBorders>
              <w:top w:val="single" w:sz="8" w:space="0" w:color="315D6F"/>
              <w:left w:val="single" w:sz="8" w:space="0" w:color="315D6F"/>
              <w:bottom w:val="single" w:sz="8" w:space="0" w:color="315D6F"/>
              <w:right w:val="single" w:sz="8" w:space="0" w:color="315D6F"/>
            </w:tcBorders>
            <w:shd w:val="clear" w:color="auto" w:fill="auto"/>
            <w:vAlign w:val="center"/>
          </w:tcPr>
          <w:p w:rsidR="008F7AAD" w:rsidRPr="0045234B" w:rsidRDefault="008F7AAD" w:rsidP="000416C6">
            <w:pPr>
              <w:pStyle w:val="InvulveldKanselarij"/>
            </w:pPr>
            <w:r w:rsidRPr="0045234B">
              <w:fldChar w:fldCharType="begin"/>
            </w:r>
            <w:r w:rsidRPr="0045234B">
              <w:instrText xml:space="preserve"> </w:instrText>
            </w:r>
            <w:r w:rsidRPr="0045234B">
              <w:fldChar w:fldCharType="end"/>
            </w:r>
            <w:r w:rsidRPr="0045234B">
              <w:t xml:space="preserve">     </w:t>
            </w:r>
          </w:p>
        </w:tc>
      </w:tr>
      <w:tr w:rsidR="008F7AAD" w:rsidRPr="0045234B" w:rsidTr="0045234B">
        <w:trPr>
          <w:trHeight w:hRule="exact" w:val="567"/>
        </w:trPr>
        <w:tc>
          <w:tcPr>
            <w:tcW w:w="8107" w:type="dxa"/>
            <w:gridSpan w:val="3"/>
            <w:shd w:val="clear" w:color="auto" w:fill="BECCD5"/>
          </w:tcPr>
          <w:p w:rsidR="008F7AAD" w:rsidRPr="0045234B" w:rsidRDefault="008F7AAD" w:rsidP="0037018C">
            <w:pPr>
              <w:pStyle w:val="ToelichtingKanselarij"/>
            </w:pPr>
            <w:r w:rsidRPr="0045234B">
              <w:t>Indien u de datum niet precies weet, is een schatting ook voldoende.</w:t>
            </w:r>
          </w:p>
        </w:tc>
      </w:tr>
    </w:tbl>
    <w:p w:rsidR="008F7AAD" w:rsidRDefault="008F7AAD" w:rsidP="0037018C">
      <w:pPr>
        <w:pStyle w:val="Kop1zondernummerKanselarij"/>
      </w:pPr>
      <w:r>
        <w:t>Tijdsbesteding</w:t>
      </w:r>
    </w:p>
    <w:p w:rsidR="008F7AAD" w:rsidRDefault="008F7AAD" w:rsidP="0037018C">
      <w:pPr>
        <w:pStyle w:val="TussenregelKanselarij"/>
      </w:pPr>
    </w:p>
    <w:tbl>
      <w:tblPr>
        <w:tblW w:w="10205" w:type="dxa"/>
        <w:tblInd w:w="-10" w:type="dxa"/>
        <w:tblLayout w:type="fixed"/>
        <w:tblCellMar>
          <w:left w:w="0" w:type="dxa"/>
          <w:right w:w="0" w:type="dxa"/>
        </w:tblCellMar>
        <w:tblLook w:val="04A0" w:firstRow="1" w:lastRow="0" w:firstColumn="1" w:lastColumn="0" w:noHBand="0" w:noVBand="1"/>
      </w:tblPr>
      <w:tblGrid>
        <w:gridCol w:w="6038"/>
        <w:gridCol w:w="227"/>
        <w:gridCol w:w="3940"/>
      </w:tblGrid>
      <w:tr w:rsidR="00976102" w:rsidRPr="0045234B" w:rsidTr="0045234B">
        <w:trPr>
          <w:trHeight w:hRule="exact" w:val="312"/>
        </w:trPr>
        <w:tc>
          <w:tcPr>
            <w:tcW w:w="6038" w:type="dxa"/>
            <w:tcBorders>
              <w:bottom w:val="single" w:sz="8" w:space="0" w:color="315D6F"/>
            </w:tcBorders>
            <w:shd w:val="clear" w:color="auto" w:fill="auto"/>
          </w:tcPr>
          <w:p w:rsidR="008F7AAD" w:rsidRPr="0045234B" w:rsidRDefault="008F7AAD" w:rsidP="0037018C">
            <w:pPr>
              <w:pStyle w:val="BasistekstKanselarij"/>
            </w:pPr>
            <w:r w:rsidRPr="0045234B">
              <w:rPr>
                <w:noProof/>
              </w:rPr>
              <w:t>Tijdsbesteding in uren:</w:t>
            </w:r>
          </w:p>
        </w:tc>
        <w:tc>
          <w:tcPr>
            <w:tcW w:w="227" w:type="dxa"/>
            <w:shd w:val="clear" w:color="auto" w:fill="auto"/>
          </w:tcPr>
          <w:p w:rsidR="008F7AAD" w:rsidRPr="0045234B" w:rsidRDefault="008F7AAD" w:rsidP="0045234B">
            <w:pPr>
              <w:pStyle w:val="BasistekstKanselarij"/>
              <w:jc w:val="right"/>
            </w:pPr>
          </w:p>
        </w:tc>
        <w:tc>
          <w:tcPr>
            <w:tcW w:w="3940" w:type="dxa"/>
            <w:tcBorders>
              <w:bottom w:val="single" w:sz="8" w:space="0" w:color="315D6F"/>
            </w:tcBorders>
            <w:shd w:val="clear" w:color="auto" w:fill="auto"/>
          </w:tcPr>
          <w:p w:rsidR="008F7AAD" w:rsidRPr="0045234B" w:rsidRDefault="008F7AAD" w:rsidP="0037018C">
            <w:pPr>
              <w:pStyle w:val="BasistekstKanselarij"/>
            </w:pPr>
            <w:r w:rsidRPr="0045234B">
              <w:t>Per (week/maand/jaar):</w:t>
            </w:r>
          </w:p>
        </w:tc>
      </w:tr>
      <w:tr w:rsidR="00976102" w:rsidRPr="0045234B" w:rsidTr="0045234B">
        <w:trPr>
          <w:trHeight w:hRule="exact" w:val="709"/>
        </w:trPr>
        <w:tc>
          <w:tcPr>
            <w:tcW w:w="6038" w:type="dxa"/>
            <w:tcBorders>
              <w:top w:val="single" w:sz="8" w:space="0" w:color="315D6F"/>
              <w:left w:val="single" w:sz="8" w:space="0" w:color="315D6F"/>
              <w:bottom w:val="single" w:sz="8" w:space="0" w:color="315D6F"/>
              <w:right w:val="single" w:sz="8" w:space="0" w:color="315D6F"/>
            </w:tcBorders>
            <w:shd w:val="clear" w:color="auto" w:fill="auto"/>
            <w:vAlign w:val="center"/>
          </w:tcPr>
          <w:p w:rsidR="008F7AAD" w:rsidRPr="0045234B" w:rsidRDefault="008F7AAD" w:rsidP="000416C6">
            <w:pPr>
              <w:pStyle w:val="InvulveldKanselarij"/>
            </w:pPr>
            <w:r w:rsidRPr="0045234B">
              <w:fldChar w:fldCharType="begin"/>
            </w:r>
            <w:r w:rsidRPr="0045234B">
              <w:instrText xml:space="preserve"> </w:instrText>
            </w:r>
            <w:r w:rsidRPr="0045234B">
              <w:fldChar w:fldCharType="end"/>
            </w:r>
            <w:r w:rsidRPr="0045234B">
              <w:t xml:space="preserve">     </w:t>
            </w:r>
          </w:p>
        </w:tc>
        <w:tc>
          <w:tcPr>
            <w:tcW w:w="227" w:type="dxa"/>
            <w:tcBorders>
              <w:left w:val="single" w:sz="8" w:space="0" w:color="315D6F"/>
              <w:right w:val="single" w:sz="8" w:space="0" w:color="315D6F"/>
            </w:tcBorders>
            <w:shd w:val="clear" w:color="auto" w:fill="auto"/>
            <w:vAlign w:val="center"/>
          </w:tcPr>
          <w:p w:rsidR="008F7AAD" w:rsidRPr="0045234B" w:rsidRDefault="008F7AAD" w:rsidP="0045234B">
            <w:pPr>
              <w:pStyle w:val="InvulveldKanselarij"/>
              <w:jc w:val="right"/>
            </w:pPr>
          </w:p>
        </w:tc>
        <w:tc>
          <w:tcPr>
            <w:tcW w:w="3940" w:type="dxa"/>
            <w:tcBorders>
              <w:top w:val="single" w:sz="8" w:space="0" w:color="315D6F"/>
              <w:left w:val="single" w:sz="8" w:space="0" w:color="315D6F"/>
              <w:bottom w:val="single" w:sz="8" w:space="0" w:color="315D6F"/>
              <w:right w:val="single" w:sz="8" w:space="0" w:color="315D6F"/>
            </w:tcBorders>
            <w:shd w:val="clear" w:color="auto" w:fill="auto"/>
            <w:vAlign w:val="center"/>
          </w:tcPr>
          <w:p w:rsidR="008F7AAD" w:rsidRPr="0045234B" w:rsidRDefault="008F7AAD" w:rsidP="000416C6">
            <w:pPr>
              <w:pStyle w:val="InvulveldKanselarij"/>
            </w:pPr>
            <w:r w:rsidRPr="0045234B">
              <w:fldChar w:fldCharType="begin"/>
            </w:r>
            <w:r w:rsidRPr="0045234B">
              <w:instrText xml:space="preserve"> </w:instrText>
            </w:r>
            <w:r w:rsidRPr="0045234B">
              <w:fldChar w:fldCharType="end"/>
            </w:r>
            <w:r w:rsidRPr="0045234B">
              <w:t xml:space="preserve">     </w:t>
            </w:r>
          </w:p>
        </w:tc>
      </w:tr>
    </w:tbl>
    <w:p w:rsidR="008F7AAD" w:rsidRDefault="008F7AAD" w:rsidP="0037018C">
      <w:pPr>
        <w:pStyle w:val="Kop1zondernummerKanselarij"/>
        <w:spacing w:before="320" w:after="80"/>
      </w:pPr>
      <w:r>
        <w:t>Vergoeding</w:t>
      </w:r>
    </w:p>
    <w:p w:rsidR="008F7AAD" w:rsidRDefault="008F7AAD" w:rsidP="0037018C">
      <w:pPr>
        <w:pStyle w:val="TussenregelKanselarij"/>
      </w:pPr>
    </w:p>
    <w:tbl>
      <w:tblPr>
        <w:tblW w:w="10205" w:type="dxa"/>
        <w:tblInd w:w="-10" w:type="dxa"/>
        <w:tblLayout w:type="fixed"/>
        <w:tblCellMar>
          <w:left w:w="0" w:type="dxa"/>
          <w:right w:w="0" w:type="dxa"/>
        </w:tblCellMar>
        <w:tblLook w:val="04A0" w:firstRow="1" w:lastRow="0" w:firstColumn="1" w:lastColumn="0" w:noHBand="0" w:noVBand="1"/>
      </w:tblPr>
      <w:tblGrid>
        <w:gridCol w:w="6038"/>
        <w:gridCol w:w="227"/>
        <w:gridCol w:w="3940"/>
      </w:tblGrid>
      <w:tr w:rsidR="00976102" w:rsidRPr="0045234B" w:rsidTr="0045234B">
        <w:trPr>
          <w:trHeight w:hRule="exact" w:val="312"/>
        </w:trPr>
        <w:tc>
          <w:tcPr>
            <w:tcW w:w="6038" w:type="dxa"/>
            <w:tcBorders>
              <w:bottom w:val="single" w:sz="8" w:space="0" w:color="315D6F"/>
            </w:tcBorders>
            <w:shd w:val="clear" w:color="auto" w:fill="auto"/>
          </w:tcPr>
          <w:p w:rsidR="008F7AAD" w:rsidRPr="0045234B" w:rsidRDefault="008F7AAD" w:rsidP="00C711FB">
            <w:pPr>
              <w:pStyle w:val="BasistekstKanselarij"/>
            </w:pPr>
            <w:r w:rsidRPr="0045234B">
              <w:t xml:space="preserve">Vergoeding in </w:t>
            </w:r>
            <w:r w:rsidR="00C711FB">
              <w:t>dollars</w:t>
            </w:r>
            <w:r w:rsidRPr="0045234B">
              <w:t>:</w:t>
            </w:r>
          </w:p>
        </w:tc>
        <w:tc>
          <w:tcPr>
            <w:tcW w:w="227" w:type="dxa"/>
            <w:shd w:val="clear" w:color="auto" w:fill="auto"/>
          </w:tcPr>
          <w:p w:rsidR="008F7AAD" w:rsidRPr="0045234B" w:rsidRDefault="008F7AAD" w:rsidP="0045234B">
            <w:pPr>
              <w:pStyle w:val="BasistekstKanselarij"/>
              <w:jc w:val="right"/>
            </w:pPr>
          </w:p>
        </w:tc>
        <w:tc>
          <w:tcPr>
            <w:tcW w:w="3940" w:type="dxa"/>
            <w:tcBorders>
              <w:bottom w:val="single" w:sz="8" w:space="0" w:color="315D6F"/>
            </w:tcBorders>
            <w:shd w:val="clear" w:color="auto" w:fill="auto"/>
          </w:tcPr>
          <w:p w:rsidR="008F7AAD" w:rsidRPr="0045234B" w:rsidRDefault="008F7AAD" w:rsidP="0037018C">
            <w:pPr>
              <w:pStyle w:val="BasistekstKanselarij"/>
            </w:pPr>
            <w:r w:rsidRPr="0045234B">
              <w:t>Per (week/maand/jaar):</w:t>
            </w:r>
          </w:p>
        </w:tc>
      </w:tr>
      <w:tr w:rsidR="00976102" w:rsidRPr="0045234B" w:rsidTr="0045234B">
        <w:trPr>
          <w:trHeight w:hRule="exact" w:val="709"/>
        </w:trPr>
        <w:tc>
          <w:tcPr>
            <w:tcW w:w="6038" w:type="dxa"/>
            <w:tcBorders>
              <w:top w:val="single" w:sz="8" w:space="0" w:color="315D6F"/>
              <w:left w:val="single" w:sz="8" w:space="0" w:color="315D6F"/>
              <w:bottom w:val="single" w:sz="8" w:space="0" w:color="315D6F"/>
              <w:right w:val="single" w:sz="8" w:space="0" w:color="315D6F"/>
            </w:tcBorders>
            <w:shd w:val="clear" w:color="auto" w:fill="auto"/>
            <w:vAlign w:val="center"/>
          </w:tcPr>
          <w:p w:rsidR="008F7AAD" w:rsidRPr="0045234B" w:rsidRDefault="008F7AAD" w:rsidP="000416C6">
            <w:pPr>
              <w:pStyle w:val="InvulveldKanselarij"/>
            </w:pPr>
            <w:r w:rsidRPr="0045234B">
              <w:fldChar w:fldCharType="begin"/>
            </w:r>
            <w:r w:rsidRPr="0045234B">
              <w:instrText xml:space="preserve"> </w:instrText>
            </w:r>
            <w:r w:rsidRPr="0045234B">
              <w:fldChar w:fldCharType="end"/>
            </w:r>
            <w:r w:rsidRPr="0045234B">
              <w:t xml:space="preserve">     </w:t>
            </w:r>
          </w:p>
        </w:tc>
        <w:tc>
          <w:tcPr>
            <w:tcW w:w="227" w:type="dxa"/>
            <w:tcBorders>
              <w:left w:val="single" w:sz="8" w:space="0" w:color="315D6F"/>
              <w:right w:val="single" w:sz="8" w:space="0" w:color="315D6F"/>
            </w:tcBorders>
            <w:shd w:val="clear" w:color="auto" w:fill="auto"/>
            <w:vAlign w:val="center"/>
          </w:tcPr>
          <w:p w:rsidR="008F7AAD" w:rsidRPr="0045234B" w:rsidRDefault="008F7AAD" w:rsidP="0045234B">
            <w:pPr>
              <w:pStyle w:val="InvulveldKanselarij"/>
              <w:jc w:val="right"/>
            </w:pPr>
          </w:p>
        </w:tc>
        <w:tc>
          <w:tcPr>
            <w:tcW w:w="3940" w:type="dxa"/>
            <w:tcBorders>
              <w:top w:val="single" w:sz="8" w:space="0" w:color="315D6F"/>
              <w:left w:val="single" w:sz="8" w:space="0" w:color="315D6F"/>
              <w:bottom w:val="single" w:sz="8" w:space="0" w:color="315D6F"/>
              <w:right w:val="single" w:sz="8" w:space="0" w:color="315D6F"/>
            </w:tcBorders>
            <w:shd w:val="clear" w:color="auto" w:fill="auto"/>
            <w:vAlign w:val="center"/>
          </w:tcPr>
          <w:p w:rsidR="008F7AAD" w:rsidRPr="0045234B" w:rsidRDefault="008F7AAD" w:rsidP="000416C6">
            <w:pPr>
              <w:pStyle w:val="InvulveldKanselarij"/>
            </w:pPr>
            <w:r w:rsidRPr="0045234B">
              <w:fldChar w:fldCharType="begin"/>
            </w:r>
            <w:r w:rsidRPr="0045234B">
              <w:instrText xml:space="preserve"> </w:instrText>
            </w:r>
            <w:r w:rsidRPr="0045234B">
              <w:fldChar w:fldCharType="end"/>
            </w:r>
            <w:r w:rsidRPr="0045234B">
              <w:t xml:space="preserve">     </w:t>
            </w:r>
          </w:p>
        </w:tc>
      </w:tr>
    </w:tbl>
    <w:p w:rsidR="008F7AAD" w:rsidRDefault="008F7AAD" w:rsidP="0037018C">
      <w:pPr>
        <w:pStyle w:val="TussenregelKanselarij"/>
      </w:pPr>
      <w:r>
        <w:t xml:space="preserve"> </w:t>
      </w:r>
    </w:p>
    <w:tbl>
      <w:tblPr>
        <w:tblW w:w="10205" w:type="dxa"/>
        <w:tblLayout w:type="fixed"/>
        <w:tblCellMar>
          <w:top w:w="57" w:type="dxa"/>
          <w:left w:w="0" w:type="dxa"/>
          <w:right w:w="0" w:type="dxa"/>
        </w:tblCellMar>
        <w:tblLook w:val="04A0" w:firstRow="1" w:lastRow="0" w:firstColumn="1" w:lastColumn="0" w:noHBand="0" w:noVBand="1"/>
      </w:tblPr>
      <w:tblGrid>
        <w:gridCol w:w="10205"/>
      </w:tblGrid>
      <w:tr w:rsidR="008F7AAD" w:rsidRPr="0045234B" w:rsidTr="0045234B">
        <w:trPr>
          <w:trHeight w:hRule="exact" w:val="312"/>
        </w:trPr>
        <w:tc>
          <w:tcPr>
            <w:tcW w:w="10205" w:type="dxa"/>
            <w:tcBorders>
              <w:bottom w:val="single" w:sz="8" w:space="0" w:color="315D6F"/>
            </w:tcBorders>
            <w:shd w:val="clear" w:color="auto" w:fill="auto"/>
          </w:tcPr>
          <w:p w:rsidR="008F7AAD" w:rsidRPr="0045234B" w:rsidRDefault="008F7AAD" w:rsidP="0045234B">
            <w:pPr>
              <w:pStyle w:val="BasistekstKanselarij"/>
              <w:keepNext/>
            </w:pPr>
            <w:r w:rsidRPr="0045234B">
              <w:t>Omschrijving van de activiteit:</w:t>
            </w:r>
          </w:p>
        </w:tc>
      </w:tr>
      <w:tr w:rsidR="008F7AAD" w:rsidRPr="0045234B" w:rsidTr="00A4713E">
        <w:trPr>
          <w:trHeight w:val="2014"/>
        </w:trPr>
        <w:tc>
          <w:tcPr>
            <w:tcW w:w="10205" w:type="dxa"/>
            <w:tcBorders>
              <w:top w:val="single" w:sz="8" w:space="0" w:color="315D6F"/>
              <w:left w:val="single" w:sz="8" w:space="0" w:color="315D6F"/>
              <w:bottom w:val="single" w:sz="8" w:space="0" w:color="315D6F"/>
              <w:right w:val="single" w:sz="8" w:space="0" w:color="315D6F"/>
            </w:tcBorders>
            <w:shd w:val="clear" w:color="auto" w:fill="auto"/>
          </w:tcPr>
          <w:p w:rsidR="008F7AAD" w:rsidRPr="0045234B" w:rsidRDefault="008F7AAD" w:rsidP="000416C6">
            <w:pPr>
              <w:pStyle w:val="InvulveldKanselarij"/>
            </w:pPr>
            <w:r w:rsidRPr="0045234B">
              <w:fldChar w:fldCharType="begin"/>
            </w:r>
            <w:r w:rsidRPr="0045234B">
              <w:instrText xml:space="preserve"> </w:instrText>
            </w:r>
            <w:r w:rsidRPr="0045234B">
              <w:fldChar w:fldCharType="end"/>
            </w:r>
            <w:r w:rsidRPr="0045234B">
              <w:t xml:space="preserve">     </w:t>
            </w:r>
          </w:p>
        </w:tc>
      </w:tr>
      <w:tr w:rsidR="008F7AAD" w:rsidRPr="0045234B" w:rsidTr="0045234B">
        <w:trPr>
          <w:trHeight w:hRule="exact" w:val="2268"/>
        </w:trPr>
        <w:tc>
          <w:tcPr>
            <w:tcW w:w="10205" w:type="dxa"/>
            <w:tcBorders>
              <w:top w:val="single" w:sz="8" w:space="0" w:color="315D6F"/>
              <w:left w:val="single" w:sz="8" w:space="0" w:color="315D6F"/>
              <w:bottom w:val="single" w:sz="8" w:space="0" w:color="315D6F"/>
              <w:right w:val="single" w:sz="8" w:space="0" w:color="315D6F"/>
            </w:tcBorders>
            <w:shd w:val="clear" w:color="auto" w:fill="BECCD5"/>
          </w:tcPr>
          <w:p w:rsidR="008F7AAD" w:rsidRPr="0045234B" w:rsidRDefault="008F7AAD" w:rsidP="0037018C">
            <w:pPr>
              <w:pStyle w:val="ToelichtingKanselarij"/>
            </w:pPr>
            <w:r w:rsidRPr="0045234B">
              <w:t>Aanwijzingen voor de omschrijving van de activiteit:</w:t>
            </w:r>
            <w:r w:rsidRPr="0045234B">
              <w:br/>
            </w:r>
          </w:p>
          <w:p w:rsidR="008F7AAD" w:rsidRPr="0045234B" w:rsidRDefault="008F7AAD" w:rsidP="0045234B">
            <w:pPr>
              <w:pStyle w:val="ToelichtingopsommingKanselarij"/>
              <w:numPr>
                <w:ilvl w:val="0"/>
                <w:numId w:val="47"/>
              </w:numPr>
            </w:pPr>
            <w:r w:rsidRPr="0045234B">
              <w:t>het gaat om vrijwilligers die zich langdurig en onbaatzuchtig inzetten voor organisaties op het gebied van bijvoorbeeld sport, kunst, cultuur, kerkelijk leven, natuur, pleegzorg of openbare orde en veiligheid;</w:t>
            </w:r>
          </w:p>
          <w:p w:rsidR="008F7AAD" w:rsidRPr="0045234B" w:rsidRDefault="008F7AAD" w:rsidP="0037018C">
            <w:pPr>
              <w:pStyle w:val="ToelichtingopsommingKanselarij"/>
            </w:pPr>
            <w:r w:rsidRPr="0045234B">
              <w:t>het kan ook gaan om (onbezoldigde) nevenfuncties, die een kandidaat naast de betaalde baan of het beroep uitoefent;</w:t>
            </w:r>
          </w:p>
          <w:p w:rsidR="008F7AAD" w:rsidRPr="0045234B" w:rsidRDefault="008F7AAD" w:rsidP="0037018C">
            <w:pPr>
              <w:pStyle w:val="ToelichtingopsommingKanselarij"/>
            </w:pPr>
            <w:r w:rsidRPr="0045234B">
              <w:t>denk bijvoorbeeld aan de activiteitenbegeleider in het verzorgingshuis of de coach van de sportclub, maar ook aan de organisator van evenementen, de bezorger van het clubblad of iemand die jarenlang een bestuursfunctie vervult;</w:t>
            </w:r>
          </w:p>
          <w:p w:rsidR="008F7AAD" w:rsidRPr="0045234B" w:rsidRDefault="008F7AAD" w:rsidP="0037018C">
            <w:pPr>
              <w:pStyle w:val="ToelichtingopsommingKanselarij"/>
            </w:pPr>
            <w:r w:rsidRPr="0045234B">
              <w:t>Geef aan wat de activiteiten van de kandidaat zijn of zijn geweest.</w:t>
            </w:r>
          </w:p>
        </w:tc>
      </w:tr>
    </w:tbl>
    <w:p w:rsidR="002A365C" w:rsidRPr="002A365C" w:rsidRDefault="002A365C" w:rsidP="002A365C">
      <w:pPr>
        <w:pStyle w:val="KoptekstKanselarij"/>
      </w:pPr>
      <w:r w:rsidRPr="002A365C">
        <w:rPr>
          <w:rStyle w:val="PlaceholderText"/>
        </w:rPr>
        <w:fldChar w:fldCharType="begin"/>
      </w:r>
      <w:r w:rsidRPr="002A365C">
        <w:rPr>
          <w:rStyle w:val="PlaceholderText"/>
        </w:rPr>
        <w:instrText xml:space="preserve"> </w:instrText>
      </w:r>
      <w:r w:rsidRPr="002A365C">
        <w:rPr>
          <w:rStyle w:val="PlaceholderText"/>
        </w:rPr>
        <w:fldChar w:fldCharType="end"/>
      </w:r>
      <w:r w:rsidR="00970F4C">
        <w:rPr>
          <w:rStyle w:val="PlaceholderText"/>
        </w:rPr>
        <w:t>N</w:t>
      </w:r>
      <w:r w:rsidR="00970F4C" w:rsidRPr="002A365C">
        <w:rPr>
          <w:rStyle w:val="PlaceholderText"/>
        </w:rPr>
        <w:t xml:space="preserve">og een </w:t>
      </w:r>
      <w:r w:rsidR="0037018C">
        <w:rPr>
          <w:rStyle w:val="PlaceholderText"/>
        </w:rPr>
        <w:t>activiteit</w:t>
      </w:r>
      <w:r w:rsidR="00970F4C">
        <w:rPr>
          <w:rStyle w:val="PlaceholderText"/>
        </w:rPr>
        <w:t>?</w:t>
      </w:r>
      <w:r w:rsidR="00970F4C" w:rsidRPr="002A365C">
        <w:rPr>
          <w:rStyle w:val="PlaceholderText"/>
        </w:rPr>
        <w:t xml:space="preserve"> </w:t>
      </w:r>
      <w:r w:rsidR="00970F4C">
        <w:rPr>
          <w:rStyle w:val="PlaceholderText"/>
        </w:rPr>
        <w:t>S</w:t>
      </w:r>
      <w:r w:rsidR="00970F4C" w:rsidRPr="002A365C">
        <w:rPr>
          <w:rStyle w:val="PlaceholderText"/>
        </w:rPr>
        <w:t>electeer de</w:t>
      </w:r>
      <w:r w:rsidR="00970F4C">
        <w:rPr>
          <w:rStyle w:val="PlaceholderText"/>
        </w:rPr>
        <w:t>ze</w:t>
      </w:r>
      <w:r w:rsidR="00970F4C" w:rsidRPr="002A365C">
        <w:rPr>
          <w:rStyle w:val="PlaceholderText"/>
        </w:rPr>
        <w:t xml:space="preserve"> </w:t>
      </w:r>
      <w:r w:rsidR="00970F4C">
        <w:rPr>
          <w:rStyle w:val="PlaceholderText"/>
        </w:rPr>
        <w:t>pagina. Druk op Ctrl+C. Typ spatie. G</w:t>
      </w:r>
      <w:r w:rsidR="00970F4C" w:rsidRPr="002A365C">
        <w:rPr>
          <w:rStyle w:val="PlaceholderText"/>
        </w:rPr>
        <w:t>eef pagina-einde (Ctrl+Enter)</w:t>
      </w:r>
      <w:r w:rsidR="00970F4C">
        <w:rPr>
          <w:rStyle w:val="PlaceholderText"/>
        </w:rPr>
        <w:t>.</w:t>
      </w:r>
      <w:r w:rsidR="00970F4C" w:rsidRPr="002A365C">
        <w:rPr>
          <w:rStyle w:val="PlaceholderText"/>
        </w:rPr>
        <w:t xml:space="preserve"> </w:t>
      </w:r>
      <w:r w:rsidR="00970F4C">
        <w:rPr>
          <w:rStyle w:val="PlaceholderText"/>
        </w:rPr>
        <w:t>P</w:t>
      </w:r>
      <w:r w:rsidR="00970F4C" w:rsidRPr="002A365C">
        <w:rPr>
          <w:rStyle w:val="PlaceholderText"/>
        </w:rPr>
        <w:t xml:space="preserve">lak </w:t>
      </w:r>
      <w:r w:rsidR="00970F4C">
        <w:rPr>
          <w:rStyle w:val="PlaceholderText"/>
        </w:rPr>
        <w:t>tekst (Ctrl+V). Geen nieuw</w:t>
      </w:r>
      <w:r w:rsidR="0037018C">
        <w:rPr>
          <w:rStyle w:val="PlaceholderText"/>
        </w:rPr>
        <w:t>e activiteit,</w:t>
      </w:r>
      <w:r w:rsidR="00970F4C">
        <w:rPr>
          <w:rStyle w:val="PlaceholderText"/>
        </w:rPr>
        <w:t xml:space="preserve"> typ </w:t>
      </w:r>
      <w:r w:rsidR="0037018C">
        <w:rPr>
          <w:rStyle w:val="PlaceholderText"/>
        </w:rPr>
        <w:t xml:space="preserve">hier </w:t>
      </w:r>
      <w:r w:rsidR="00970F4C">
        <w:rPr>
          <w:rStyle w:val="PlaceholderText"/>
        </w:rPr>
        <w:t>dan een spatie.</w:t>
      </w:r>
    </w:p>
    <w:p w:rsidR="0024455C" w:rsidRDefault="0024455C" w:rsidP="0024455C">
      <w:pPr>
        <w:pStyle w:val="BasistekstKanselarij"/>
      </w:pPr>
      <w:r>
        <w:br w:type="page"/>
      </w:r>
    </w:p>
    <w:p w:rsidR="009A412A" w:rsidRDefault="00F134B2" w:rsidP="0024455C">
      <w:pPr>
        <w:pStyle w:val="BasistekstKanselarij"/>
      </w:pPr>
      <w:r>
        <w:rPr>
          <w:noProof/>
        </w:rPr>
        <w:pict>
          <v:group id="JE1911211126JU Plaatjes pagina 14" o:spid="_x0000_s1035" editas="canvas" style="position:absolute;margin-left:0;margin-top:0;width:411.85pt;height:91.55pt;z-index:-251664384;mso-position-horizontal-relative:page;mso-position-vertical-relative:page" coordsize="52304,1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">
            <v:shape id="_x0000_s1036" type="#_x0000_t75" style="position:absolute;width:52304;height:11626;visibility:visible">
              <v:fill o:detectmouseclick="t"/>
              <v:path o:connecttype="none"/>
            </v:shape>
            <v:shape id="Freeform 34" o:spid="_x0000_s1037" style="position:absolute;left:5473;top:7226;width:45263;height:2387;visibility:visible;mso-wrap-style:square;v-text-anchor:top" coordsize="14257,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SjcAA&#10;AADbAAAADwAAAGRycy9kb3ducmV2LnhtbERPTYvCMBC9C/6HMMLeNFVccbtGEUHwsIfVCuJtaGbb&#10;bpNJaWKt/94cBI+P973a9NaIjlpfOVYwnSQgiHOnKy4UnLP9eAnCB2SNxjEpeJCHzXo4WGGq3Z2P&#10;1J1CIWII+xQVlCE0qZQ+L8min7iGOHJ/rrUYImwLqVu8x3Br5CxJFtJixbGhxIZ2JeX16WYVfJmL&#10;r2j+KYsu+/2p3fW8/Te1Uh+jfvsNIlAf3uKX+6AVzOP6+CX+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mSjcAAAADbAAAADwAAAAAAAAAAAAAAAACYAgAAZHJzL2Rvd25y&#10;ZXYueG1sUEsFBgAAAAAEAAQA9QAAAIUDAAAAAA==&#10;" path="m5827,237v-147,,-243,115,-243,267c5584,645,5670,752,5820,752v67,,128,-20,164,-40c5996,693,6005,657,6003,636v-37,14,-104,27,-148,27c5768,663,5709,608,5704,515v301,,301,,301,c6007,497,6008,478,6008,461v,-135,-53,-224,-181,-224xm5895,441v-193,,-193,,-193,c5708,362,5749,307,5810,307v72,,91,73,85,134xm5145,599v,112,-91,153,-192,153c4891,752,4834,740,4787,714v-3,-13,-5,-33,-5,-51c4782,635,4786,604,4792,586v31,,64,3,92,12c4884,660,4884,660,4884,660v21,13,50,20,76,20c5004,680,5032,658,5032,619v,-106,-237,-59,-237,-245c4795,293,4865,237,4976,237v50,,105,9,154,30c5131,275,5132,289,5132,300v,29,-5,63,-11,86c5089,386,5053,378,5032,367v,-52,,-52,,-52c5019,309,4999,304,4980,304v-44,,-69,19,-69,52c4911,462,5145,420,5145,599xm5535,651v1,5,1,13,1,15c5536,684,5530,706,5520,723v-39,19,-91,29,-130,29c5304,752,5261,708,5261,598v,-62,2,-176,7,-267c5196,331,5196,331,5196,331v,-18,7,-54,15,-71c5227,252,5250,244,5268,240v17,-111,17,-111,17,-111c5305,118,5349,109,5378,109v,145,,145,,145c5520,254,5520,254,5520,254v3,15,7,55,4,77c5378,331,5378,331,5378,331v,250,,250,,250c5378,641,5394,664,5442,664v27,,64,-6,93,-13xm4090,237v-147,,-243,115,-243,267c3847,645,3933,752,4083,752v67,,128,-20,164,-40c4259,693,4268,657,4266,636v-37,14,-104,27,-148,27c4031,663,3972,608,3967,515v301,,301,,301,c4270,497,4271,478,4271,461v,-135,-53,-224,-181,-224xm4158,441v-193,,-193,,-193,c3971,362,4012,307,4073,307v72,,91,73,85,134xm4711,245v10,15,16,44,16,74c4727,332,4726,345,4723,355v-20,-11,-50,-17,-72,-17c4606,338,4563,363,4538,413v,241,,241,,241c4567,657,4614,665,4636,674v5,14,7,44,4,61c4347,735,4347,735,4347,735v2,-19,8,-44,15,-58c4377,668,4404,659,4423,653v,-321,,-321,,-321c4352,332,4352,332,4352,332v,-22,8,-53,20,-71c4395,251,4430,244,4464,244v20,,43,3,57,8c4521,347,4521,347,4521,347v13,,13,,13,c4546,289,4596,237,4663,237v15,,36,2,48,8xm9319,70v,-42,30,-70,72,-70c9433,,9462,26,9462,70v,48,-29,75,-71,75c9344,145,9319,119,9319,70xm1080,70v,-42,30,-70,72,-70c1194,,1223,26,1223,70v,48,-29,75,-71,75c1105,145,1080,119,1080,70xm781,34v230,,230,,230,c1011,54,1005,92,999,110v-14,3,-35,6,-52,7c756,748,756,748,756,748v-111,,-111,,-111,c538,295,538,295,538,295,528,252,517,181,514,132v-9,,-9,,-9,c501,180,490,254,479,298,365,748,365,748,365,748v-123,,-123,,-123,c66,117,66,117,66,117,50,115,27,111,14,107,7,87,2,56,,34v274,,274,,274,c274,54,267,90,259,110v-18,3,-55,6,-77,7c197,147,215,196,225,237v61,246,61,246,61,246c296,523,309,592,312,638v9,,9,,9,c325,593,336,525,347,482,461,25,461,25,461,25v122,,122,,122,c692,484,692,484,692,484v10,44,18,102,22,150c723,634,723,634,723,634v3,-45,15,-108,27,-152c815,237,815,237,815,237v11,-40,28,-89,44,-121c838,115,810,112,791,107,786,90,781,53,781,34xm1282,673v3,13,4,26,4,39c1286,721,1285,729,1284,735v-268,,-268,,-268,c1018,716,1024,691,1031,677v15,-9,41,-18,61,-24c1092,332,1092,332,1092,332v-72,,-72,,-72,c1021,310,1030,278,1041,261v24,-10,63,-17,101,-17c1164,244,1191,247,1207,252v,405,,405,,405c1230,659,1263,666,1282,673xm6638,659v1,5,1,11,1,15c6639,690,6634,714,6627,727v-37,12,-113,20,-154,20c6461,725,6452,694,6449,664v-7,,-7,,-7,c6420,706,6370,752,6286,752v-81,,-152,-27,-152,-183c6134,495,6135,409,6139,332v-75,,-75,,-75,c6065,310,6074,278,6085,261v24,-10,64,-17,102,-17c6209,244,6235,247,6251,252v,298,,298,,298c6251,621,6272,663,6336,663v41,,83,-28,105,-55c6441,332,6441,332,6441,332v-71,,-71,,-71,c6371,310,6380,279,6391,261v24,-11,63,-17,101,-17c6514,244,6540,247,6556,252v,335,,335,,335c6556,610,6558,636,6564,659r74,xm2310,237v-136,,-239,95,-239,250c2071,661,2157,752,2310,752v145,,239,-96,239,-265c2549,326,2453,237,2310,237xm2310,676v-75,,-121,-75,-121,-189c2189,382,2232,312,2310,312v73,,120,75,120,175c2430,603,2391,676,2310,676xm3195,673v3,13,4,26,4,39c3199,721,3198,729,3197,735v-254,,-254,,-254,c2945,716,2950,691,2957,677v13,-9,36,-18,52,-24c3009,438,3009,438,3009,438v,-68,-22,-113,-86,-113c2877,325,2833,356,2812,385v,272,,272,,272c2834,660,2865,666,2881,673v4,14,6,45,3,62c2621,735,2621,735,2621,735v2,-19,8,-44,15,-58c2651,668,2678,659,2697,653v,-321,,-321,,-321c2625,332,2625,332,2625,332v1,-22,10,-54,21,-71c2668,251,2703,244,2738,244v20,,43,3,57,8c2795,328,2795,328,2795,328v13,,13,,13,c2830,285,2881,237,2970,237v81,,156,25,156,181c3126,497,3123,580,3119,657v24,2,56,9,76,16xm1592,237v-147,,-243,115,-243,267c1349,645,1435,752,1585,752v67,,128,-20,164,-40c1761,693,1770,657,1768,636v-37,14,-104,27,-148,27c1533,663,1474,608,1469,515v301,,301,,301,c1772,497,1773,478,1773,461v,-135,-53,-224,-181,-224xm1660,441v-193,,-193,,-193,c1473,362,1514,307,1575,307v72,,91,73,85,134xm3716,659v-6,-20,-9,-50,-9,-75c3707,10,3707,10,3707,10,3691,4,3664,1,3643,1v-38,,-76,7,-101,17c3531,36,3522,67,3521,90v71,,71,,71,c3592,262,3592,262,3592,262v-22,-16,-56,-25,-92,-25c3357,237,3258,346,3258,512v,180,100,240,187,240c3530,752,3572,712,3596,672v7,,7,,7,c3606,700,3614,726,3626,747v40,,113,-8,151,-20c3784,714,3789,690,3789,674v,-4,,-10,-1,-15l3716,659xm3594,613v-19,26,-52,53,-101,53c3426,666,3378,606,3378,495v,-108,45,-180,144,-180c3548,315,3574,320,3594,329r,284xm10462,254v205,,205,,205,c10667,276,10660,310,10654,327v-11,4,-33,8,-44,9c10457,738,10457,738,10457,738v-117,11,-117,11,-117,11c10188,340,10188,340,10188,340v-14,-4,-32,-12,-43,-19c10139,303,10135,275,10134,254v242,,242,,242,c10376,277,10370,305,10364,324v-15,5,-44,11,-63,13c10314,357,10328,391,10337,417v49,143,49,143,49,143c10393,582,10404,626,10409,653v9,,9,,9,c10423,626,10434,582,10442,558v45,-136,45,-136,45,-136c10496,394,10510,361,10524,336v-16,-3,-39,-9,-52,-15c10465,302,10462,276,10462,254xm12998,651v1,5,1,13,1,15c12999,684,12993,706,12983,723v-39,19,-91,29,-130,29c12767,752,12724,708,12724,598v,-62,2,-176,7,-267c12659,331,12659,331,12659,331v,-18,7,-54,15,-71c12690,252,12713,244,12731,240v17,-111,17,-111,17,-111c12768,118,12812,109,12841,109v,145,,145,,145c12983,254,12983,254,12983,254v3,15,7,55,4,77c12841,331,12841,331,12841,331v,250,,250,,250c12841,641,12857,664,12905,664v27,,64,-6,93,-13xm12608,599v,112,-91,153,-192,153c12354,752,12297,740,12250,714v-3,-13,-5,-33,-5,-51c12245,635,12249,604,12255,586v31,,64,3,92,12c12347,660,12347,660,12347,660v21,13,50,20,76,20c12467,680,12495,658,12495,619v,-106,-237,-59,-237,-245c12258,293,12328,237,12439,237v50,,105,9,154,30c12594,275,12595,289,12595,300v,29,-5,63,-11,86c12552,386,12516,378,12495,367v,-52,,-52,,-52c12482,309,12462,304,12443,304v-44,,-69,19,-69,52c12374,462,12608,420,12608,599xm13290,237v-147,,-243,115,-243,267c13047,645,13133,752,13283,752v67,,128,-20,164,-40c13459,693,13468,657,13466,636v-37,14,-104,27,-148,27c13231,663,13172,608,13167,515v301,,301,,301,c13470,497,13471,478,13471,461v,-135,-53,-224,-181,-224xm13358,441v-193,,-193,,-193,c13171,362,13212,307,13273,307v72,,91,73,85,134xm13807,673v3,13,4,26,4,39c13811,721,13810,729,13809,735v-270,,-270,,-270,c13541,716,13547,691,13554,677v15,-9,41,-18,61,-24c13615,90,13615,90,13615,90v-71,,-71,,-71,c13545,67,13554,36,13565,18v24,-10,63,-17,101,-17c13687,1,13714,4,13730,10v,647,,647,,647c13753,659,13787,666,13807,673xm7264,673v3,13,4,26,4,39c7268,721,7267,729,7266,735v-254,,-254,,-254,c7014,716,7019,691,7026,677v13,-9,36,-18,52,-24c7078,438,7078,438,7078,438v,-68,-22,-113,-86,-113c6946,325,6902,356,6881,385v,272,,272,,272c6903,660,6934,666,6950,673v4,14,6,45,3,62c6690,735,6690,735,6690,735v2,-19,8,-44,15,-58c6720,668,6747,659,6766,653v,-321,,-321,,-321c6694,332,6694,332,6694,332v1,-22,10,-54,21,-71c6737,251,6772,244,6807,244v20,,43,3,57,8c6864,328,6864,328,6864,328v13,,13,,13,c6899,285,6950,237,7039,237v81,,156,25,156,181c7195,497,7192,580,7188,657v24,2,56,9,76,16xm14119,673v,50,-32,78,-75,78c13995,751,13970,724,13970,673v,-43,31,-72,74,-72c14087,601,14119,627,14119,673xm12174,245v10,15,16,44,16,74c12190,332,12189,345,12186,355v-20,-11,-50,-17,-72,-17c12069,338,12026,363,12001,413v,241,,241,,241c12030,657,12077,665,12099,674v5,14,7,44,4,61c11810,735,11810,735,11810,735v2,-19,8,-44,15,-58c11840,668,11867,659,11886,653v,-321,,-321,,-321c11815,332,11815,332,11815,332v,-22,8,-53,20,-71c11858,251,11893,244,11927,244v20,,43,3,57,8c11984,347,11984,347,11984,347v13,,13,,13,c12009,289,12059,237,12126,237v15,,36,2,48,8xm14257,160v,139,-192,188,-192,271c14065,458,14073,487,14089,507v-21,15,-63,30,-95,33c13969,514,13950,474,13950,437v,-111,176,-166,176,-265c14126,136,14100,94,14034,94v-22,,-55,6,-76,17c13958,205,13958,205,13958,205v-23,13,-64,21,-92,22c13857,177,13853,113,13853,53v49,-20,144,-36,208,-36c14181,17,14257,72,14257,160xm8401,673v3,13,4,26,4,39c8405,721,8404,729,8403,735v-254,,-254,,-254,c8151,716,8156,691,8163,677v13,-9,36,-18,52,-24c8215,438,8215,438,8215,438v,-68,-22,-113,-86,-113c8083,325,8039,356,8018,385v,272,,272,,272c8040,660,8071,666,8087,673v4,14,6,45,3,62c7827,735,7827,735,7827,735v2,-19,8,-44,15,-58c7857,668,7884,659,7903,653v,-321,,-321,,-321c7831,332,7831,332,7831,332v1,-22,10,-54,21,-71c7874,251,7909,244,7944,244v20,,43,3,57,8c8001,328,8001,328,8001,328v13,,13,,13,c8036,285,8087,237,8176,237v81,,156,25,156,181c8332,497,8329,580,8325,657v24,2,56,9,76,16xm7570,237v-147,,-243,115,-243,267c7327,645,7413,752,7563,752v67,,128,-20,164,-40c7739,693,7748,657,7746,636v-37,14,-104,27,-148,27c7511,663,7452,608,7447,515v301,,301,,301,c7750,497,7751,478,7751,461v,-135,-53,-224,-181,-224xm7638,441v-193,,-193,,-193,c7451,362,7492,307,7553,307v72,,91,73,85,134xm9134,659v-6,-20,-9,-50,-9,-75c9125,10,9125,10,9125,10,9109,4,9082,1,9061,1v-38,,-76,7,-101,17c8949,36,8940,67,8939,90v71,,71,,71,c9010,262,9010,262,9010,262v-22,-16,-56,-25,-92,-25c8775,237,8676,346,8676,512v,180,100,240,187,240c8948,752,8990,712,9014,672v7,,7,,7,c9024,700,9032,726,9044,747v40,,113,-8,151,-20c9202,714,9207,690,9207,674v,-4,,-10,-1,-15l9134,659xm9012,613v-19,26,-52,53,-101,53c8844,666,8796,606,8796,495v,-108,45,-180,144,-180c8966,315,8992,320,9012,329r,284xm10939,237v-136,,-239,95,-239,250c10700,661,10786,752,10939,752v145,,239,-96,239,-265c11178,326,11082,237,10939,237xm10939,676v-75,,-121,-75,-121,-189c10818,382,10861,312,10939,312v73,,120,75,120,175c11059,603,11020,676,10939,676xm9521,673v3,13,4,26,4,39c9525,721,9524,729,9523,735v-268,,-268,,-268,c9257,716,9263,691,9270,677v15,-9,41,-18,61,-24c9331,332,9331,332,9331,332v-72,,-72,,-72,c9260,310,9269,278,9280,261v24,-10,63,-17,101,-17c9403,244,9430,247,9446,252v,405,,405,,405c9469,659,9502,666,9521,673xm11499,237v-136,,-239,95,-239,250c11260,661,11346,752,11499,752v145,,239,-96,239,-265c11738,326,11642,237,11499,237xm11499,676v-75,,-121,-75,-121,-189c11378,382,11421,312,11499,312v73,,120,75,120,175c11619,603,11580,676,11499,676xm9899,651v1,5,1,13,1,15c9900,684,9894,706,9884,723v-39,19,-91,29,-130,29c9668,752,9625,708,9625,598v,-62,2,-176,7,-267c9560,331,9560,331,9560,331v,-18,7,-54,15,-71c9591,252,9614,244,9632,240v17,-111,17,-111,17,-111c9669,118,9713,109,9742,109v,145,,145,,145c9884,254,9884,254,9884,254v3,15,7,55,4,77c9742,331,9742,331,9742,331v,250,,250,,250c9742,641,9758,664,9806,664v27,,64,-6,93,-13xe" fillcolor="#3f5e6b" stroked="f">
              <v:path arrowok="t" o:connecttype="custom" o:connectlocs="1906454,163513;1572467,238760;1522306,118745;1559133,113030;1649614,105093;1707395,105093;1354360,201930;1293087,97473;1471827,213995;1417221,77470;3003974,22225;247950,10795;160326,41910;82227,34925;185090,7938;247950,10795;323827,105410;2103925,230823;1931852,82868;2029000,82868;733374,238760;1014341,213678;892747,122238;833379,105410;990213,208598;466375,163513;1179747,209233;1111172,75248;1202606,209233;3321452,80645;3217319,80645;3315102,177165;4080541,238760;4076732,80645;3941803,238760;3891642,118745;3928469,113030;4180229,163513;4383415,213678;4306585,5715;2226154,233363;2207423,233363;2179167,80010;4458657,238443;3810050,131128;3750999,105410;4526280,50800;4431354,65088;2587126,233363;2568395,233363;2540139,80010;2326159,160020;2403306,75248;2876666,318;2861744,213360;2829044,211455;3548766,154623;3023975,226060;2978259,77470;3650676,75248;3137950,229553;3092868,34608" o:connectangles="0,0,0,0,0,0,0,0,0,0,0,0,0,0,0,0,0,0,0,0,0,0,0,0,0,0,0,0,0,0,0,0,0,0,0,0,0,0,0,0,0,0,0,0,0,0,0,0,0,0,0,0,0,0,0,0,0,0,0,0,0,0"/>
              <o:lock v:ext="edit" verticies="t"/>
            </v:shape>
            <w10:wrap anchorx="page" anchory="page"/>
            <w10:anchorlock/>
          </v:group>
        </w:pict>
      </w:r>
      <w:r w:rsidR="003F7E8C" w:rsidRPr="003F7E8C">
        <w:t>Vul hier de gegevens in van de personen die het voorstel ondersteunen met een geschreven document, bij voorkeur (ondertekende) brief en – indien relevant – op origineel briefpapier van de achterliggende organisatie. Andere documenten die het voorstel mogelijk ondersteunen kunnen ook aan het formulier worden toegevoegd.</w:t>
      </w:r>
      <w:r w:rsidR="003F7E8C">
        <w:t xml:space="preserve"> </w:t>
      </w:r>
      <w:r w:rsidR="0024455C">
        <w:t>Voeg per activiteit minimaal één ondersteuner toe. Alleen ondersteuning vanuit de familie- of vriendenkring is niet voldoende.</w:t>
      </w:r>
    </w:p>
    <w:p w:rsidR="0024455C" w:rsidRDefault="0024455C" w:rsidP="0024455C">
      <w:pPr>
        <w:pStyle w:val="BasistekstKanselarij"/>
      </w:pPr>
    </w:p>
    <w:p w:rsidR="0024455C" w:rsidRDefault="0024455C" w:rsidP="0024455C">
      <w:pPr>
        <w:pStyle w:val="Heading2"/>
      </w:pPr>
    </w:p>
    <w:p w:rsidR="0024455C" w:rsidRDefault="0024455C" w:rsidP="0024455C">
      <w:pPr>
        <w:pStyle w:val="Kop1zondernummerKanselarij"/>
      </w:pPr>
      <w:r>
        <w:t>Persoonsgegevens</w:t>
      </w:r>
    </w:p>
    <w:tbl>
      <w:tblPr>
        <w:tblW w:w="10205" w:type="dxa"/>
        <w:tblLayout w:type="fixed"/>
        <w:tblCellMar>
          <w:left w:w="0" w:type="dxa"/>
          <w:right w:w="0" w:type="dxa"/>
        </w:tblCellMar>
        <w:tblLook w:val="04A0" w:firstRow="1" w:lastRow="0" w:firstColumn="1" w:lastColumn="0" w:noHBand="0" w:noVBand="1"/>
      </w:tblPr>
      <w:tblGrid>
        <w:gridCol w:w="10205"/>
      </w:tblGrid>
      <w:tr w:rsidR="00B16D36" w:rsidRPr="0045234B" w:rsidTr="0045234B">
        <w:trPr>
          <w:trHeight w:hRule="exact" w:val="397"/>
        </w:trPr>
        <w:tc>
          <w:tcPr>
            <w:tcW w:w="10205" w:type="dxa"/>
            <w:tcBorders>
              <w:bottom w:val="single" w:sz="8" w:space="0" w:color="315D6F"/>
            </w:tcBorders>
            <w:shd w:val="clear" w:color="auto" w:fill="auto"/>
            <w:vAlign w:val="center"/>
          </w:tcPr>
          <w:p w:rsidR="00B16D36" w:rsidRPr="0045234B" w:rsidRDefault="00B16D36" w:rsidP="00B16D36">
            <w:pPr>
              <w:pStyle w:val="BasistekstKanselarij"/>
            </w:pPr>
            <w:r w:rsidRPr="0045234B">
              <w:t>Voornaam en achternaam:</w:t>
            </w:r>
          </w:p>
        </w:tc>
      </w:tr>
      <w:tr w:rsidR="00B16D36" w:rsidRPr="0045234B" w:rsidTr="0045234B">
        <w:trPr>
          <w:trHeight w:hRule="exact" w:val="709"/>
        </w:trPr>
        <w:tc>
          <w:tcPr>
            <w:tcW w:w="10205" w:type="dxa"/>
            <w:tcBorders>
              <w:top w:val="single" w:sz="8" w:space="0" w:color="315D6F"/>
              <w:left w:val="single" w:sz="8" w:space="0" w:color="315D6F"/>
              <w:bottom w:val="single" w:sz="8" w:space="0" w:color="315D6F"/>
              <w:right w:val="single" w:sz="8" w:space="0" w:color="315D6F"/>
            </w:tcBorders>
            <w:shd w:val="clear" w:color="auto" w:fill="auto"/>
            <w:vAlign w:val="center"/>
          </w:tcPr>
          <w:p w:rsidR="00B16D36" w:rsidRPr="0045234B" w:rsidRDefault="00BE6277" w:rsidP="000416C6">
            <w:pPr>
              <w:pStyle w:val="InvulveldKanselarij"/>
            </w:pPr>
            <w:r w:rsidRPr="0045234B">
              <w:fldChar w:fldCharType="begin"/>
            </w:r>
            <w:r w:rsidRPr="0045234B">
              <w:instrText xml:space="preserve"> </w:instrText>
            </w:r>
            <w:r w:rsidRPr="0045234B">
              <w:fldChar w:fldCharType="end"/>
            </w:r>
            <w:r w:rsidRPr="0045234B">
              <w:t xml:space="preserve">     </w:t>
            </w:r>
          </w:p>
        </w:tc>
      </w:tr>
    </w:tbl>
    <w:p w:rsidR="00B16D36" w:rsidRDefault="007F181D" w:rsidP="00B16D36">
      <w:pPr>
        <w:pStyle w:val="TussenregelKanselarij"/>
      </w:pPr>
      <w:r>
        <w:t xml:space="preserve"> </w:t>
      </w:r>
    </w:p>
    <w:tbl>
      <w:tblPr>
        <w:tblW w:w="8107" w:type="dxa"/>
        <w:tblLayout w:type="fixed"/>
        <w:tblCellMar>
          <w:left w:w="0" w:type="dxa"/>
          <w:right w:w="0" w:type="dxa"/>
        </w:tblCellMar>
        <w:tblLook w:val="04A0" w:firstRow="1" w:lastRow="0" w:firstColumn="1" w:lastColumn="0" w:noHBand="0" w:noVBand="1"/>
      </w:tblPr>
      <w:tblGrid>
        <w:gridCol w:w="3940"/>
        <w:gridCol w:w="227"/>
        <w:gridCol w:w="3940"/>
      </w:tblGrid>
      <w:tr w:rsidR="00976102" w:rsidRPr="0045234B" w:rsidTr="0045234B">
        <w:trPr>
          <w:trHeight w:hRule="exact" w:val="312"/>
        </w:trPr>
        <w:tc>
          <w:tcPr>
            <w:tcW w:w="3940" w:type="dxa"/>
            <w:tcBorders>
              <w:bottom w:val="single" w:sz="8" w:space="0" w:color="315D6F"/>
            </w:tcBorders>
            <w:shd w:val="clear" w:color="auto" w:fill="auto"/>
          </w:tcPr>
          <w:p w:rsidR="00B16D36" w:rsidRPr="0045234B" w:rsidRDefault="00B16D36" w:rsidP="00B16D36">
            <w:pPr>
              <w:pStyle w:val="BasistekstKanselarij"/>
            </w:pPr>
            <w:r w:rsidRPr="0045234B">
              <w:t>Telefoonnummer 1:</w:t>
            </w:r>
          </w:p>
        </w:tc>
        <w:tc>
          <w:tcPr>
            <w:tcW w:w="227" w:type="dxa"/>
            <w:shd w:val="clear" w:color="auto" w:fill="auto"/>
          </w:tcPr>
          <w:p w:rsidR="00B16D36" w:rsidRPr="0045234B" w:rsidRDefault="00B16D36" w:rsidP="0045234B">
            <w:pPr>
              <w:pStyle w:val="BasistekstKanselarij"/>
              <w:jc w:val="right"/>
            </w:pPr>
          </w:p>
        </w:tc>
        <w:tc>
          <w:tcPr>
            <w:tcW w:w="3940" w:type="dxa"/>
            <w:tcBorders>
              <w:bottom w:val="single" w:sz="8" w:space="0" w:color="315D6F"/>
            </w:tcBorders>
            <w:shd w:val="clear" w:color="auto" w:fill="auto"/>
          </w:tcPr>
          <w:p w:rsidR="00B16D36" w:rsidRPr="0045234B" w:rsidRDefault="00B16D36" w:rsidP="00B16D36">
            <w:pPr>
              <w:pStyle w:val="BasistekstKanselarij"/>
            </w:pPr>
            <w:r w:rsidRPr="0045234B">
              <w:t>Telefoonnummer 2:</w:t>
            </w:r>
          </w:p>
        </w:tc>
      </w:tr>
      <w:tr w:rsidR="00976102" w:rsidRPr="0045234B" w:rsidTr="0045234B">
        <w:trPr>
          <w:trHeight w:hRule="exact" w:val="709"/>
        </w:trPr>
        <w:tc>
          <w:tcPr>
            <w:tcW w:w="3940" w:type="dxa"/>
            <w:tcBorders>
              <w:top w:val="single" w:sz="8" w:space="0" w:color="315D6F"/>
              <w:left w:val="single" w:sz="8" w:space="0" w:color="315D6F"/>
              <w:bottom w:val="single" w:sz="8" w:space="0" w:color="315D6F"/>
              <w:right w:val="single" w:sz="8" w:space="0" w:color="315D6F"/>
            </w:tcBorders>
            <w:shd w:val="clear" w:color="auto" w:fill="auto"/>
            <w:vAlign w:val="center"/>
          </w:tcPr>
          <w:p w:rsidR="00B16D36" w:rsidRPr="0045234B" w:rsidRDefault="00BE6277" w:rsidP="000416C6">
            <w:pPr>
              <w:pStyle w:val="InvulveldKanselarij"/>
            </w:pPr>
            <w:r w:rsidRPr="0045234B">
              <w:fldChar w:fldCharType="begin"/>
            </w:r>
            <w:r w:rsidRPr="0045234B">
              <w:instrText xml:space="preserve"> </w:instrText>
            </w:r>
            <w:r w:rsidRPr="0045234B">
              <w:fldChar w:fldCharType="end"/>
            </w:r>
            <w:r w:rsidRPr="0045234B">
              <w:t xml:space="preserve">     </w:t>
            </w:r>
          </w:p>
        </w:tc>
        <w:tc>
          <w:tcPr>
            <w:tcW w:w="227" w:type="dxa"/>
            <w:tcBorders>
              <w:left w:val="single" w:sz="8" w:space="0" w:color="315D6F"/>
              <w:right w:val="single" w:sz="8" w:space="0" w:color="315D6F"/>
            </w:tcBorders>
            <w:shd w:val="clear" w:color="auto" w:fill="auto"/>
            <w:vAlign w:val="center"/>
          </w:tcPr>
          <w:p w:rsidR="00B16D36" w:rsidRPr="0045234B" w:rsidRDefault="00B16D36" w:rsidP="0045234B">
            <w:pPr>
              <w:pStyle w:val="InvulveldKanselarij"/>
              <w:jc w:val="right"/>
            </w:pPr>
          </w:p>
        </w:tc>
        <w:tc>
          <w:tcPr>
            <w:tcW w:w="3940" w:type="dxa"/>
            <w:tcBorders>
              <w:top w:val="single" w:sz="8" w:space="0" w:color="315D6F"/>
              <w:left w:val="single" w:sz="8" w:space="0" w:color="315D6F"/>
              <w:bottom w:val="single" w:sz="8" w:space="0" w:color="315D6F"/>
              <w:right w:val="single" w:sz="8" w:space="0" w:color="315D6F"/>
            </w:tcBorders>
            <w:shd w:val="clear" w:color="auto" w:fill="auto"/>
            <w:vAlign w:val="center"/>
          </w:tcPr>
          <w:p w:rsidR="00B16D36" w:rsidRPr="0045234B" w:rsidRDefault="00BE6277" w:rsidP="000416C6">
            <w:pPr>
              <w:pStyle w:val="InvulveldKanselarij"/>
            </w:pPr>
            <w:r w:rsidRPr="0045234B">
              <w:fldChar w:fldCharType="begin"/>
            </w:r>
            <w:r w:rsidRPr="0045234B">
              <w:instrText xml:space="preserve"> </w:instrText>
            </w:r>
            <w:r w:rsidRPr="0045234B">
              <w:fldChar w:fldCharType="end"/>
            </w:r>
            <w:r w:rsidRPr="0045234B">
              <w:t xml:space="preserve">     </w:t>
            </w:r>
          </w:p>
        </w:tc>
      </w:tr>
    </w:tbl>
    <w:p w:rsidR="00B16D36" w:rsidRDefault="007F181D" w:rsidP="00B16D36">
      <w:pPr>
        <w:pStyle w:val="TussenregelKanselarij"/>
      </w:pPr>
      <w:r>
        <w:t xml:space="preserve"> </w:t>
      </w:r>
    </w:p>
    <w:tbl>
      <w:tblPr>
        <w:tblW w:w="10205" w:type="dxa"/>
        <w:tblLayout w:type="fixed"/>
        <w:tblCellMar>
          <w:left w:w="0" w:type="dxa"/>
          <w:right w:w="0" w:type="dxa"/>
        </w:tblCellMar>
        <w:tblLook w:val="04A0" w:firstRow="1" w:lastRow="0" w:firstColumn="1" w:lastColumn="0" w:noHBand="0" w:noVBand="1"/>
      </w:tblPr>
      <w:tblGrid>
        <w:gridCol w:w="10205"/>
      </w:tblGrid>
      <w:tr w:rsidR="00B16D36" w:rsidRPr="0045234B" w:rsidTr="0045234B">
        <w:trPr>
          <w:trHeight w:hRule="exact" w:val="312"/>
        </w:trPr>
        <w:tc>
          <w:tcPr>
            <w:tcW w:w="10205" w:type="dxa"/>
            <w:tcBorders>
              <w:bottom w:val="single" w:sz="8" w:space="0" w:color="315D6F"/>
            </w:tcBorders>
            <w:shd w:val="clear" w:color="auto" w:fill="auto"/>
          </w:tcPr>
          <w:p w:rsidR="00B16D36" w:rsidRPr="0045234B" w:rsidRDefault="00B16D36" w:rsidP="00B16D36">
            <w:pPr>
              <w:pStyle w:val="BasistekstKanselarij"/>
            </w:pPr>
            <w:r w:rsidRPr="0045234B">
              <w:t>E-mailadres</w:t>
            </w:r>
          </w:p>
        </w:tc>
      </w:tr>
      <w:tr w:rsidR="00B16D36" w:rsidRPr="0045234B" w:rsidTr="0045234B">
        <w:trPr>
          <w:trHeight w:hRule="exact" w:val="709"/>
        </w:trPr>
        <w:tc>
          <w:tcPr>
            <w:tcW w:w="10205" w:type="dxa"/>
            <w:tcBorders>
              <w:top w:val="single" w:sz="8" w:space="0" w:color="315D6F"/>
              <w:left w:val="single" w:sz="8" w:space="0" w:color="315D6F"/>
              <w:bottom w:val="single" w:sz="8" w:space="0" w:color="315D6F"/>
              <w:right w:val="single" w:sz="8" w:space="0" w:color="315D6F"/>
            </w:tcBorders>
            <w:shd w:val="clear" w:color="auto" w:fill="auto"/>
            <w:vAlign w:val="center"/>
          </w:tcPr>
          <w:p w:rsidR="00B16D36" w:rsidRPr="0045234B" w:rsidRDefault="00BE6277" w:rsidP="000416C6">
            <w:pPr>
              <w:pStyle w:val="InvulveldKanselarij"/>
            </w:pPr>
            <w:r w:rsidRPr="0045234B">
              <w:fldChar w:fldCharType="begin"/>
            </w:r>
            <w:r w:rsidRPr="0045234B">
              <w:instrText xml:space="preserve"> </w:instrText>
            </w:r>
            <w:r w:rsidRPr="0045234B">
              <w:fldChar w:fldCharType="end"/>
            </w:r>
            <w:r w:rsidRPr="0045234B">
              <w:t xml:space="preserve">     </w:t>
            </w:r>
          </w:p>
        </w:tc>
      </w:tr>
    </w:tbl>
    <w:p w:rsidR="00B16D36" w:rsidRDefault="007F181D" w:rsidP="00B16D36">
      <w:pPr>
        <w:pStyle w:val="TussenregelKanselarij"/>
      </w:pPr>
      <w:r>
        <w:t xml:space="preserve"> </w:t>
      </w:r>
    </w:p>
    <w:p w:rsidR="00ED1B20" w:rsidRDefault="003E4C83" w:rsidP="009A1CC6">
      <w:pPr>
        <w:pStyle w:val="BasistekstKanselarij"/>
      </w:pPr>
      <w:r>
        <w:t>A</w:t>
      </w:r>
      <w:r w:rsidR="00ED1B20">
        <w:t>dres</w:t>
      </w:r>
    </w:p>
    <w:tbl>
      <w:tblPr>
        <w:tblW w:w="10205" w:type="dxa"/>
        <w:tblLayout w:type="fixed"/>
        <w:tblCellMar>
          <w:left w:w="0" w:type="dxa"/>
          <w:right w:w="0" w:type="dxa"/>
        </w:tblCellMar>
        <w:tblLook w:val="04A0" w:firstRow="1" w:lastRow="0" w:firstColumn="1" w:lastColumn="0" w:noHBand="0" w:noVBand="1"/>
      </w:tblPr>
      <w:tblGrid>
        <w:gridCol w:w="10205"/>
      </w:tblGrid>
      <w:tr w:rsidR="00ED1B20" w:rsidRPr="0045234B" w:rsidTr="00CF425C">
        <w:trPr>
          <w:trHeight w:hRule="exact" w:val="709"/>
        </w:trPr>
        <w:tc>
          <w:tcPr>
            <w:tcW w:w="10205" w:type="dxa"/>
            <w:tcBorders>
              <w:top w:val="single" w:sz="8" w:space="0" w:color="315D6F"/>
              <w:left w:val="single" w:sz="8" w:space="0" w:color="315D6F"/>
              <w:bottom w:val="single" w:sz="8" w:space="0" w:color="315D6F"/>
              <w:right w:val="single" w:sz="8" w:space="0" w:color="315D6F"/>
            </w:tcBorders>
            <w:shd w:val="clear" w:color="auto" w:fill="auto"/>
            <w:vAlign w:val="center"/>
          </w:tcPr>
          <w:p w:rsidR="00ED1B20" w:rsidRPr="0045234B" w:rsidRDefault="00ED1B20" w:rsidP="00CF425C">
            <w:pPr>
              <w:pStyle w:val="InvulveldKanselarij"/>
            </w:pPr>
            <w:r w:rsidRPr="0045234B">
              <w:fldChar w:fldCharType="begin"/>
            </w:r>
            <w:r w:rsidRPr="0045234B">
              <w:instrText xml:space="preserve"> </w:instrText>
            </w:r>
            <w:r w:rsidRPr="0045234B">
              <w:fldChar w:fldCharType="end"/>
            </w:r>
            <w:r w:rsidRPr="0045234B">
              <w:t xml:space="preserve">     </w:t>
            </w:r>
          </w:p>
        </w:tc>
      </w:tr>
    </w:tbl>
    <w:p w:rsidR="009A1CC6" w:rsidRDefault="009A1CC6" w:rsidP="009A1CC6">
      <w:pPr>
        <w:pStyle w:val="BasistekstKanselarij"/>
      </w:pPr>
    </w:p>
    <w:p w:rsidR="00ED1B20" w:rsidRDefault="00ED1B20" w:rsidP="009A1CC6">
      <w:pPr>
        <w:pStyle w:val="BasistekstKanselarij"/>
      </w:pPr>
    </w:p>
    <w:p w:rsidR="009A1CC6" w:rsidRPr="00134C3F" w:rsidRDefault="009A1CC6" w:rsidP="009A1CC6">
      <w:pPr>
        <w:pStyle w:val="BasistekstKanselarij"/>
        <w:rPr>
          <w:b/>
          <w:sz w:val="24"/>
          <w:szCs w:val="24"/>
        </w:rPr>
      </w:pPr>
      <w:r w:rsidRPr="00134C3F">
        <w:rPr>
          <w:b/>
          <w:sz w:val="24"/>
          <w:szCs w:val="24"/>
        </w:rPr>
        <w:t>Relatie tot kandidaat:</w:t>
      </w:r>
      <w:r w:rsidRPr="00134C3F">
        <w:rPr>
          <w:b/>
          <w:sz w:val="24"/>
          <w:szCs w:val="24"/>
        </w:rPr>
        <w:tab/>
      </w:r>
      <w:r w:rsidRPr="00134C3F">
        <w:rPr>
          <w:b/>
          <w:sz w:val="24"/>
          <w:szCs w:val="24"/>
        </w:rPr>
        <w:tab/>
      </w:r>
      <w:r w:rsidRPr="00134C3F">
        <w:rPr>
          <w:b/>
          <w:sz w:val="24"/>
          <w:szCs w:val="24"/>
        </w:rPr>
        <w:tab/>
      </w:r>
    </w:p>
    <w:p w:rsidR="00B812E2" w:rsidRPr="009A1CC6" w:rsidRDefault="00B812E2" w:rsidP="00B812E2">
      <w:pPr>
        <w:pStyle w:val="BasistekstKanselarij"/>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right w:w="0" w:type="dxa"/>
        </w:tblCellMar>
        <w:tblLook w:val="04A0" w:firstRow="1" w:lastRow="0" w:firstColumn="1" w:lastColumn="0" w:noHBand="0" w:noVBand="1"/>
      </w:tblPr>
      <w:tblGrid>
        <w:gridCol w:w="431"/>
        <w:gridCol w:w="1842"/>
        <w:gridCol w:w="7938"/>
      </w:tblGrid>
      <w:tr w:rsidR="00B812E2" w:rsidRPr="0045234B" w:rsidTr="00B812E2">
        <w:trPr>
          <w:trHeight w:hRule="exact" w:val="571"/>
        </w:trPr>
        <w:tc>
          <w:tcPr>
            <w:tcW w:w="431" w:type="dxa"/>
            <w:tcBorders>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rsidRPr="0045234B">
              <w:t xml:space="preserve">  </w:t>
            </w:r>
            <w:proofErr w:type="spellStart"/>
            <w:r w:rsidRPr="0045234B">
              <w:t>echtgeno</w:t>
            </w:r>
            <w:proofErr w:type="spellEnd"/>
            <w:r w:rsidRPr="0045234B">
              <w:t>(o)t(e)</w:t>
            </w:r>
          </w:p>
          <w:p w:rsidR="00B812E2" w:rsidRPr="0045234B" w:rsidRDefault="00B812E2" w:rsidP="00B812E2">
            <w:pPr>
              <w:pStyle w:val="BasistekstKanselarij"/>
              <w:spacing w:line="320" w:lineRule="exact"/>
            </w:pPr>
          </w:p>
        </w:tc>
        <w:tc>
          <w:tcPr>
            <w:tcW w:w="7938" w:type="dxa"/>
            <w:tcBorders>
              <w:top w:val="nil"/>
              <w:bottom w:val="nil"/>
              <w:right w:val="nil"/>
            </w:tcBorders>
            <w:shd w:val="clear" w:color="auto" w:fill="auto"/>
          </w:tcPr>
          <w:p w:rsidR="00B812E2" w:rsidRPr="0045234B" w:rsidRDefault="00B812E2" w:rsidP="00B812E2">
            <w:pPr>
              <w:pStyle w:val="BasistekstKanselarij"/>
              <w:keepNext/>
            </w:pPr>
          </w:p>
          <w:p w:rsidR="00B812E2" w:rsidRPr="0045234B" w:rsidRDefault="00B812E2" w:rsidP="00B812E2">
            <w:pPr>
              <w:pStyle w:val="BasistekstvetKanselarij"/>
              <w:spacing w:line="240" w:lineRule="auto"/>
            </w:pPr>
          </w:p>
        </w:tc>
      </w:tr>
      <w:tr w:rsidR="00B812E2" w:rsidRPr="0045234B" w:rsidTr="00B812E2">
        <w:trPr>
          <w:trHeight w:hRule="exact" w:val="457"/>
        </w:trPr>
        <w:tc>
          <w:tcPr>
            <w:tcW w:w="431" w:type="dxa"/>
            <w:tcBorders>
              <w:top w:val="nil"/>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 xml:space="preserve"> familie</w:t>
            </w:r>
          </w:p>
          <w:p w:rsidR="00B812E2" w:rsidRPr="0045234B" w:rsidRDefault="00B812E2" w:rsidP="00B812E2">
            <w:pPr>
              <w:pStyle w:val="TussenregelKanselarij"/>
              <w:spacing w:line="160" w:lineRule="exact"/>
            </w:pPr>
            <w:r w:rsidRPr="0045234B">
              <w:t xml:space="preserve"> </w:t>
            </w:r>
          </w:p>
          <w:p w:rsidR="00B812E2" w:rsidRPr="0045234B" w:rsidRDefault="00B812E2" w:rsidP="00B812E2">
            <w:pPr>
              <w:pStyle w:val="BasistekstKanselarij"/>
              <w:spacing w:line="320" w:lineRule="exact"/>
              <w:rPr>
                <w:rStyle w:val="KeuzevaktekenopmaakKanselarij"/>
              </w:rPr>
            </w:pPr>
          </w:p>
        </w:tc>
        <w:tc>
          <w:tcPr>
            <w:tcW w:w="7938" w:type="dxa"/>
            <w:tcBorders>
              <w:top w:val="nil"/>
              <w:bottom w:val="nil"/>
              <w:right w:val="nil"/>
            </w:tcBorders>
            <w:shd w:val="clear" w:color="auto" w:fill="auto"/>
          </w:tcPr>
          <w:p w:rsidR="00B812E2" w:rsidRPr="0045234B" w:rsidRDefault="00B812E2" w:rsidP="00B812E2">
            <w:pPr>
              <w:pStyle w:val="BasistekstKanselarij"/>
              <w:keepNext/>
            </w:pPr>
          </w:p>
        </w:tc>
      </w:tr>
      <w:tr w:rsidR="00B812E2" w:rsidRPr="0045234B" w:rsidTr="00B812E2">
        <w:trPr>
          <w:trHeight w:hRule="exact" w:val="457"/>
        </w:trPr>
        <w:tc>
          <w:tcPr>
            <w:tcW w:w="431" w:type="dxa"/>
            <w:tcBorders>
              <w:top w:val="nil"/>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vriend(in)</w:t>
            </w:r>
          </w:p>
          <w:p w:rsidR="00B812E2" w:rsidRPr="0045234B" w:rsidRDefault="00B812E2" w:rsidP="00B812E2">
            <w:pPr>
              <w:pStyle w:val="BasistekstKanselarij"/>
              <w:spacing w:line="320" w:lineRule="exact"/>
              <w:rPr>
                <w:rStyle w:val="KeuzevaktekenopmaakKanselarij"/>
              </w:rPr>
            </w:pPr>
          </w:p>
        </w:tc>
        <w:tc>
          <w:tcPr>
            <w:tcW w:w="7938" w:type="dxa"/>
            <w:tcBorders>
              <w:top w:val="nil"/>
              <w:bottom w:val="nil"/>
              <w:right w:val="nil"/>
            </w:tcBorders>
            <w:shd w:val="clear" w:color="auto" w:fill="auto"/>
          </w:tcPr>
          <w:p w:rsidR="00B812E2" w:rsidRPr="0045234B" w:rsidRDefault="00B812E2" w:rsidP="00B812E2">
            <w:pPr>
              <w:pStyle w:val="BasistekstKanselarij"/>
              <w:keepNext/>
            </w:pPr>
          </w:p>
        </w:tc>
      </w:tr>
      <w:tr w:rsidR="00B812E2" w:rsidRPr="0045234B" w:rsidTr="00B812E2">
        <w:trPr>
          <w:trHeight w:hRule="exact" w:val="457"/>
        </w:trPr>
        <w:tc>
          <w:tcPr>
            <w:tcW w:w="431" w:type="dxa"/>
            <w:tcBorders>
              <w:top w:val="nil"/>
              <w:bottom w:val="single" w:sz="4" w:space="0" w:color="auto"/>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tcBorders>
              <w:bottom w:val="single" w:sz="4" w:space="0" w:color="auto"/>
            </w:tcBorders>
            <w:shd w:val="clear" w:color="auto" w:fill="auto"/>
          </w:tcPr>
          <w:p w:rsidR="00B812E2" w:rsidRPr="0045234B" w:rsidRDefault="00B812E2" w:rsidP="00B812E2">
            <w:pPr>
              <w:pStyle w:val="BasistekstKanselarij"/>
              <w:spacing w:line="320" w:lineRule="exact"/>
              <w:rPr>
                <w:rStyle w:val="KeuzevaktekenopmaakKanselarij"/>
              </w:rPr>
            </w:pPr>
            <w:r>
              <w:t xml:space="preserve">  </w:t>
            </w:r>
            <w:r w:rsidRPr="0045234B">
              <w:t>kennis</w:t>
            </w:r>
          </w:p>
        </w:tc>
        <w:tc>
          <w:tcPr>
            <w:tcW w:w="7938" w:type="dxa"/>
            <w:tcBorders>
              <w:top w:val="nil"/>
              <w:bottom w:val="nil"/>
              <w:right w:val="nil"/>
            </w:tcBorders>
            <w:shd w:val="clear" w:color="auto" w:fill="auto"/>
          </w:tcPr>
          <w:p w:rsidR="00B812E2" w:rsidRPr="0045234B" w:rsidRDefault="00B812E2" w:rsidP="00B812E2">
            <w:pPr>
              <w:pStyle w:val="BasistekstKanselarij"/>
              <w:keepNext/>
            </w:pPr>
          </w:p>
        </w:tc>
      </w:tr>
      <w:tr w:rsidR="00B812E2" w:rsidRPr="0045234B" w:rsidTr="00B812E2">
        <w:trPr>
          <w:trHeight w:hRule="exact" w:val="262"/>
        </w:trPr>
        <w:tc>
          <w:tcPr>
            <w:tcW w:w="431" w:type="dxa"/>
            <w:tcBorders>
              <w:left w:val="nil"/>
              <w:bottom w:val="single" w:sz="4" w:space="0" w:color="auto"/>
              <w:right w:val="nil"/>
            </w:tcBorders>
          </w:tcPr>
          <w:p w:rsidR="00B812E2" w:rsidRPr="0045234B" w:rsidRDefault="00B812E2" w:rsidP="00B812E2">
            <w:pPr>
              <w:pStyle w:val="BasistekstKanselarij"/>
              <w:spacing w:line="320" w:lineRule="exact"/>
              <w:rPr>
                <w:rStyle w:val="KeuzevaktekenopmaakKanselarij"/>
              </w:rPr>
            </w:pPr>
          </w:p>
        </w:tc>
        <w:tc>
          <w:tcPr>
            <w:tcW w:w="1842" w:type="dxa"/>
            <w:tcBorders>
              <w:left w:val="nil"/>
              <w:right w:val="nil"/>
            </w:tcBorders>
            <w:shd w:val="clear" w:color="auto" w:fill="auto"/>
          </w:tcPr>
          <w:p w:rsidR="00B812E2" w:rsidRPr="0045234B" w:rsidRDefault="00B812E2" w:rsidP="00B812E2">
            <w:pPr>
              <w:pStyle w:val="BasistekstKanselarij"/>
              <w:spacing w:line="320" w:lineRule="exact"/>
            </w:pPr>
          </w:p>
        </w:tc>
        <w:tc>
          <w:tcPr>
            <w:tcW w:w="7938" w:type="dxa"/>
            <w:tcBorders>
              <w:top w:val="nil"/>
              <w:left w:val="nil"/>
              <w:right w:val="nil"/>
            </w:tcBorders>
            <w:shd w:val="clear" w:color="auto" w:fill="auto"/>
          </w:tcPr>
          <w:p w:rsidR="00B812E2" w:rsidRPr="0045234B" w:rsidRDefault="00B812E2" w:rsidP="00B812E2">
            <w:pPr>
              <w:pStyle w:val="BasistekstKanselarij"/>
              <w:keepNext/>
            </w:pPr>
          </w:p>
        </w:tc>
      </w:tr>
      <w:tr w:rsidR="00B812E2" w:rsidRPr="0045234B" w:rsidTr="00B812E2">
        <w:trPr>
          <w:trHeight w:hRule="exact" w:val="457"/>
        </w:trPr>
        <w:tc>
          <w:tcPr>
            <w:tcW w:w="431" w:type="dxa"/>
            <w:tcBorders>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Default="00B812E2" w:rsidP="00B812E2">
            <w:pPr>
              <w:pStyle w:val="BasistekstKanselarij"/>
              <w:spacing w:line="320" w:lineRule="exact"/>
            </w:pPr>
            <w:r w:rsidRPr="0045234B">
              <w:t xml:space="preserve">  collega</w:t>
            </w:r>
          </w:p>
          <w:p w:rsidR="00B812E2" w:rsidRPr="0045234B" w:rsidRDefault="00B812E2" w:rsidP="00B812E2">
            <w:pPr>
              <w:pStyle w:val="BasistekstKanselarij"/>
              <w:spacing w:line="320" w:lineRule="exact"/>
              <w:rPr>
                <w:rStyle w:val="KeuzevaktekenopmaakKanselarij"/>
              </w:rPr>
            </w:pPr>
          </w:p>
        </w:tc>
        <w:tc>
          <w:tcPr>
            <w:tcW w:w="7938" w:type="dxa"/>
            <w:shd w:val="clear" w:color="auto" w:fill="auto"/>
          </w:tcPr>
          <w:p w:rsidR="00B812E2" w:rsidRPr="0045234B" w:rsidRDefault="00B812E2" w:rsidP="00B812E2">
            <w:pPr>
              <w:pStyle w:val="BasistekstKanselarij"/>
              <w:keepNext/>
            </w:pPr>
            <w:r>
              <w:t xml:space="preserve"> organisatie:</w:t>
            </w:r>
          </w:p>
        </w:tc>
      </w:tr>
      <w:tr w:rsidR="00B812E2" w:rsidRPr="0045234B" w:rsidTr="00B812E2">
        <w:trPr>
          <w:trHeight w:hRule="exact" w:val="457"/>
        </w:trPr>
        <w:tc>
          <w:tcPr>
            <w:tcW w:w="431" w:type="dxa"/>
            <w:tcBorders>
              <w:top w:val="nil"/>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leidinggevende</w:t>
            </w:r>
          </w:p>
        </w:tc>
        <w:tc>
          <w:tcPr>
            <w:tcW w:w="7938" w:type="dxa"/>
            <w:shd w:val="clear" w:color="auto" w:fill="auto"/>
          </w:tcPr>
          <w:p w:rsidR="00B812E2" w:rsidRPr="0045234B" w:rsidRDefault="00B812E2" w:rsidP="00B812E2">
            <w:pPr>
              <w:pStyle w:val="BasistekstKanselarij"/>
              <w:keepNext/>
            </w:pPr>
            <w:r>
              <w:t xml:space="preserve"> organisatie:</w:t>
            </w:r>
          </w:p>
        </w:tc>
      </w:tr>
      <w:tr w:rsidR="00B812E2" w:rsidRPr="0045234B" w:rsidTr="00B812E2">
        <w:trPr>
          <w:trHeight w:hRule="exact" w:val="457"/>
        </w:trPr>
        <w:tc>
          <w:tcPr>
            <w:tcW w:w="431" w:type="dxa"/>
            <w:tcBorders>
              <w:top w:val="nil"/>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bestuurslid</w:t>
            </w:r>
          </w:p>
        </w:tc>
        <w:tc>
          <w:tcPr>
            <w:tcW w:w="7938" w:type="dxa"/>
            <w:shd w:val="clear" w:color="auto" w:fill="auto"/>
          </w:tcPr>
          <w:p w:rsidR="00B812E2" w:rsidRPr="0045234B" w:rsidRDefault="00B812E2" w:rsidP="00B812E2">
            <w:pPr>
              <w:pStyle w:val="BasistekstKanselarij"/>
              <w:keepNext/>
            </w:pPr>
            <w:r>
              <w:t xml:space="preserve"> organisatie:</w:t>
            </w:r>
          </w:p>
        </w:tc>
      </w:tr>
      <w:tr w:rsidR="00B812E2" w:rsidRPr="0045234B" w:rsidTr="00B812E2">
        <w:trPr>
          <w:trHeight w:hRule="exact" w:val="457"/>
        </w:trPr>
        <w:tc>
          <w:tcPr>
            <w:tcW w:w="431" w:type="dxa"/>
            <w:tcBorders>
              <w:top w:val="nil"/>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vrijwilliger</w:t>
            </w:r>
          </w:p>
        </w:tc>
        <w:tc>
          <w:tcPr>
            <w:tcW w:w="7938" w:type="dxa"/>
            <w:shd w:val="clear" w:color="auto" w:fill="auto"/>
          </w:tcPr>
          <w:p w:rsidR="00B812E2" w:rsidRPr="0045234B" w:rsidRDefault="00B812E2" w:rsidP="00B812E2">
            <w:pPr>
              <w:pStyle w:val="BasistekstKanselarij"/>
              <w:keepNext/>
            </w:pPr>
            <w:r>
              <w:t xml:space="preserve"> organisatie:</w:t>
            </w:r>
          </w:p>
        </w:tc>
      </w:tr>
      <w:tr w:rsidR="00B812E2" w:rsidRPr="0045234B" w:rsidTr="00B812E2">
        <w:trPr>
          <w:trHeight w:hRule="exact" w:val="1298"/>
        </w:trPr>
        <w:tc>
          <w:tcPr>
            <w:tcW w:w="431" w:type="dxa"/>
            <w:tcBorders>
              <w:top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anders</w:t>
            </w:r>
          </w:p>
        </w:tc>
        <w:tc>
          <w:tcPr>
            <w:tcW w:w="7938" w:type="dxa"/>
            <w:shd w:val="clear" w:color="auto" w:fill="auto"/>
          </w:tcPr>
          <w:p w:rsidR="00B812E2" w:rsidRDefault="00B812E2" w:rsidP="00B812E2">
            <w:pPr>
              <w:pStyle w:val="BasistekstKanselarij"/>
              <w:keepNext/>
            </w:pPr>
            <w:r>
              <w:t xml:space="preserve">  toelichting:</w:t>
            </w:r>
          </w:p>
          <w:p w:rsidR="00B812E2" w:rsidRDefault="00B812E2" w:rsidP="00B812E2">
            <w:pPr>
              <w:pStyle w:val="BasistekstKanselarij"/>
              <w:keepNext/>
            </w:pPr>
          </w:p>
          <w:p w:rsidR="00B812E2" w:rsidRPr="0045234B" w:rsidRDefault="00B812E2" w:rsidP="00B812E2">
            <w:pPr>
              <w:pStyle w:val="BasistekstKanselarij"/>
              <w:keepNext/>
            </w:pPr>
          </w:p>
        </w:tc>
      </w:tr>
    </w:tbl>
    <w:p w:rsidR="00B812E2" w:rsidRDefault="00B812E2" w:rsidP="00B812E2">
      <w:pPr>
        <w:pStyle w:val="BasistekstKanselarij"/>
      </w:pPr>
    </w:p>
    <w:p w:rsidR="00FE7094" w:rsidRDefault="00ED1B20" w:rsidP="00FE7094">
      <w:pPr>
        <w:pStyle w:val="BasistekstKanselarij"/>
      </w:pPr>
      <w:r>
        <w:br w:type="page"/>
      </w:r>
    </w:p>
    <w:p w:rsidR="00FE7094" w:rsidRDefault="00F134B2" w:rsidP="00FE7094">
      <w:pPr>
        <w:pStyle w:val="BasistekstKanselarij"/>
      </w:pPr>
      <w:r>
        <w:rPr>
          <w:noProof/>
        </w:rPr>
        <w:pict>
          <v:group id="_x0000_s1091" editas="canvas" style="position:absolute;margin-left:0;margin-top:0;width:411.85pt;height:91.55pt;z-index:-251654144;mso-position-horizontal-relative:page;mso-position-vertical-relative:page" coordsize="52304,1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">
            <v:shape id="_x0000_s1092" type="#_x0000_t75" style="position:absolute;width:52304;height:11626;visibility:visible">
              <v:fill o:detectmouseclick="t"/>
              <v:path o:connecttype="none"/>
            </v:shape>
            <v:shape id="Freeform 34" o:spid="_x0000_s1093" style="position:absolute;left:5473;top:7226;width:45263;height:2387;visibility:visible;mso-wrap-style:square;v-text-anchor:top" coordsize="14257,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SjcAA&#10;AADbAAAADwAAAGRycy9kb3ducmV2LnhtbERPTYvCMBC9C/6HMMLeNFVccbtGEUHwsIfVCuJtaGbb&#10;bpNJaWKt/94cBI+P973a9NaIjlpfOVYwnSQgiHOnKy4UnLP9eAnCB2SNxjEpeJCHzXo4WGGq3Z2P&#10;1J1CIWII+xQVlCE0qZQ+L8min7iGOHJ/rrUYImwLqVu8x3Br5CxJFtJixbGhxIZ2JeX16WYVfJmL&#10;r2j+KYsu+/2p3fW8/Te1Uh+jfvsNIlAf3uKX+6AVzOP6+CX+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mSjcAAAADbAAAADwAAAAAAAAAAAAAAAACYAgAAZHJzL2Rvd25y&#10;ZXYueG1sUEsFBgAAAAAEAAQA9QAAAIUDAAAAAA==&#10;" path="m5827,237v-147,,-243,115,-243,267c5584,645,5670,752,5820,752v67,,128,-20,164,-40c5996,693,6005,657,6003,636v-37,14,-104,27,-148,27c5768,663,5709,608,5704,515v301,,301,,301,c6007,497,6008,478,6008,461v,-135,-53,-224,-181,-224xm5895,441v-193,,-193,,-193,c5708,362,5749,307,5810,307v72,,91,73,85,134xm5145,599v,112,-91,153,-192,153c4891,752,4834,740,4787,714v-3,-13,-5,-33,-5,-51c4782,635,4786,604,4792,586v31,,64,3,92,12c4884,660,4884,660,4884,660v21,13,50,20,76,20c5004,680,5032,658,5032,619v,-106,-237,-59,-237,-245c4795,293,4865,237,4976,237v50,,105,9,154,30c5131,275,5132,289,5132,300v,29,-5,63,-11,86c5089,386,5053,378,5032,367v,-52,,-52,,-52c5019,309,4999,304,4980,304v-44,,-69,19,-69,52c4911,462,5145,420,5145,599xm5535,651v1,5,1,13,1,15c5536,684,5530,706,5520,723v-39,19,-91,29,-130,29c5304,752,5261,708,5261,598v,-62,2,-176,7,-267c5196,331,5196,331,5196,331v,-18,7,-54,15,-71c5227,252,5250,244,5268,240v17,-111,17,-111,17,-111c5305,118,5349,109,5378,109v,145,,145,,145c5520,254,5520,254,5520,254v3,15,7,55,4,77c5378,331,5378,331,5378,331v,250,,250,,250c5378,641,5394,664,5442,664v27,,64,-6,93,-13xm4090,237v-147,,-243,115,-243,267c3847,645,3933,752,4083,752v67,,128,-20,164,-40c4259,693,4268,657,4266,636v-37,14,-104,27,-148,27c4031,663,3972,608,3967,515v301,,301,,301,c4270,497,4271,478,4271,461v,-135,-53,-224,-181,-224xm4158,441v-193,,-193,,-193,c3971,362,4012,307,4073,307v72,,91,73,85,134xm4711,245v10,15,16,44,16,74c4727,332,4726,345,4723,355v-20,-11,-50,-17,-72,-17c4606,338,4563,363,4538,413v,241,,241,,241c4567,657,4614,665,4636,674v5,14,7,44,4,61c4347,735,4347,735,4347,735v2,-19,8,-44,15,-58c4377,668,4404,659,4423,653v,-321,,-321,,-321c4352,332,4352,332,4352,332v,-22,8,-53,20,-71c4395,251,4430,244,4464,244v20,,43,3,57,8c4521,347,4521,347,4521,347v13,,13,,13,c4546,289,4596,237,4663,237v15,,36,2,48,8xm9319,70v,-42,30,-70,72,-70c9433,,9462,26,9462,70v,48,-29,75,-71,75c9344,145,9319,119,9319,70xm1080,70v,-42,30,-70,72,-70c1194,,1223,26,1223,70v,48,-29,75,-71,75c1105,145,1080,119,1080,70xm781,34v230,,230,,230,c1011,54,1005,92,999,110v-14,3,-35,6,-52,7c756,748,756,748,756,748v-111,,-111,,-111,c538,295,538,295,538,295,528,252,517,181,514,132v-9,,-9,,-9,c501,180,490,254,479,298,365,748,365,748,365,748v-123,,-123,,-123,c66,117,66,117,66,117,50,115,27,111,14,107,7,87,2,56,,34v274,,274,,274,c274,54,267,90,259,110v-18,3,-55,6,-77,7c197,147,215,196,225,237v61,246,61,246,61,246c296,523,309,592,312,638v9,,9,,9,c325,593,336,525,347,482,461,25,461,25,461,25v122,,122,,122,c692,484,692,484,692,484v10,44,18,102,22,150c723,634,723,634,723,634v3,-45,15,-108,27,-152c815,237,815,237,815,237v11,-40,28,-89,44,-121c838,115,810,112,791,107,786,90,781,53,781,34xm1282,673v3,13,4,26,4,39c1286,721,1285,729,1284,735v-268,,-268,,-268,c1018,716,1024,691,1031,677v15,-9,41,-18,61,-24c1092,332,1092,332,1092,332v-72,,-72,,-72,c1021,310,1030,278,1041,261v24,-10,63,-17,101,-17c1164,244,1191,247,1207,252v,405,,405,,405c1230,659,1263,666,1282,673xm6638,659v1,5,1,11,1,15c6639,690,6634,714,6627,727v-37,12,-113,20,-154,20c6461,725,6452,694,6449,664v-7,,-7,,-7,c6420,706,6370,752,6286,752v-81,,-152,-27,-152,-183c6134,495,6135,409,6139,332v-75,,-75,,-75,c6065,310,6074,278,6085,261v24,-10,64,-17,102,-17c6209,244,6235,247,6251,252v,298,,298,,298c6251,621,6272,663,6336,663v41,,83,-28,105,-55c6441,332,6441,332,6441,332v-71,,-71,,-71,c6371,310,6380,279,6391,261v24,-11,63,-17,101,-17c6514,244,6540,247,6556,252v,335,,335,,335c6556,610,6558,636,6564,659r74,xm2310,237v-136,,-239,95,-239,250c2071,661,2157,752,2310,752v145,,239,-96,239,-265c2549,326,2453,237,2310,237xm2310,676v-75,,-121,-75,-121,-189c2189,382,2232,312,2310,312v73,,120,75,120,175c2430,603,2391,676,2310,676xm3195,673v3,13,4,26,4,39c3199,721,3198,729,3197,735v-254,,-254,,-254,c2945,716,2950,691,2957,677v13,-9,36,-18,52,-24c3009,438,3009,438,3009,438v,-68,-22,-113,-86,-113c2877,325,2833,356,2812,385v,272,,272,,272c2834,660,2865,666,2881,673v4,14,6,45,3,62c2621,735,2621,735,2621,735v2,-19,8,-44,15,-58c2651,668,2678,659,2697,653v,-321,,-321,,-321c2625,332,2625,332,2625,332v1,-22,10,-54,21,-71c2668,251,2703,244,2738,244v20,,43,3,57,8c2795,328,2795,328,2795,328v13,,13,,13,c2830,285,2881,237,2970,237v81,,156,25,156,181c3126,497,3123,580,3119,657v24,2,56,9,76,16xm1592,237v-147,,-243,115,-243,267c1349,645,1435,752,1585,752v67,,128,-20,164,-40c1761,693,1770,657,1768,636v-37,14,-104,27,-148,27c1533,663,1474,608,1469,515v301,,301,,301,c1772,497,1773,478,1773,461v,-135,-53,-224,-181,-224xm1660,441v-193,,-193,,-193,c1473,362,1514,307,1575,307v72,,91,73,85,134xm3716,659v-6,-20,-9,-50,-9,-75c3707,10,3707,10,3707,10,3691,4,3664,1,3643,1v-38,,-76,7,-101,17c3531,36,3522,67,3521,90v71,,71,,71,c3592,262,3592,262,3592,262v-22,-16,-56,-25,-92,-25c3357,237,3258,346,3258,512v,180,100,240,187,240c3530,752,3572,712,3596,672v7,,7,,7,c3606,700,3614,726,3626,747v40,,113,-8,151,-20c3784,714,3789,690,3789,674v,-4,,-10,-1,-15l3716,659xm3594,613v-19,26,-52,53,-101,53c3426,666,3378,606,3378,495v,-108,45,-180,144,-180c3548,315,3574,320,3594,329r,284xm10462,254v205,,205,,205,c10667,276,10660,310,10654,327v-11,4,-33,8,-44,9c10457,738,10457,738,10457,738v-117,11,-117,11,-117,11c10188,340,10188,340,10188,340v-14,-4,-32,-12,-43,-19c10139,303,10135,275,10134,254v242,,242,,242,c10376,277,10370,305,10364,324v-15,5,-44,11,-63,13c10314,357,10328,391,10337,417v49,143,49,143,49,143c10393,582,10404,626,10409,653v9,,9,,9,c10423,626,10434,582,10442,558v45,-136,45,-136,45,-136c10496,394,10510,361,10524,336v-16,-3,-39,-9,-52,-15c10465,302,10462,276,10462,254xm12998,651v1,5,1,13,1,15c12999,684,12993,706,12983,723v-39,19,-91,29,-130,29c12767,752,12724,708,12724,598v,-62,2,-176,7,-267c12659,331,12659,331,12659,331v,-18,7,-54,15,-71c12690,252,12713,244,12731,240v17,-111,17,-111,17,-111c12768,118,12812,109,12841,109v,145,,145,,145c12983,254,12983,254,12983,254v3,15,7,55,4,77c12841,331,12841,331,12841,331v,250,,250,,250c12841,641,12857,664,12905,664v27,,64,-6,93,-13xm12608,599v,112,-91,153,-192,153c12354,752,12297,740,12250,714v-3,-13,-5,-33,-5,-51c12245,635,12249,604,12255,586v31,,64,3,92,12c12347,660,12347,660,12347,660v21,13,50,20,76,20c12467,680,12495,658,12495,619v,-106,-237,-59,-237,-245c12258,293,12328,237,12439,237v50,,105,9,154,30c12594,275,12595,289,12595,300v,29,-5,63,-11,86c12552,386,12516,378,12495,367v,-52,,-52,,-52c12482,309,12462,304,12443,304v-44,,-69,19,-69,52c12374,462,12608,420,12608,599xm13290,237v-147,,-243,115,-243,267c13047,645,13133,752,13283,752v67,,128,-20,164,-40c13459,693,13468,657,13466,636v-37,14,-104,27,-148,27c13231,663,13172,608,13167,515v301,,301,,301,c13470,497,13471,478,13471,461v,-135,-53,-224,-181,-224xm13358,441v-193,,-193,,-193,c13171,362,13212,307,13273,307v72,,91,73,85,134xm13807,673v3,13,4,26,4,39c13811,721,13810,729,13809,735v-270,,-270,,-270,c13541,716,13547,691,13554,677v15,-9,41,-18,61,-24c13615,90,13615,90,13615,90v-71,,-71,,-71,c13545,67,13554,36,13565,18v24,-10,63,-17,101,-17c13687,1,13714,4,13730,10v,647,,647,,647c13753,659,13787,666,13807,673xm7264,673v3,13,4,26,4,39c7268,721,7267,729,7266,735v-254,,-254,,-254,c7014,716,7019,691,7026,677v13,-9,36,-18,52,-24c7078,438,7078,438,7078,438v,-68,-22,-113,-86,-113c6946,325,6902,356,6881,385v,272,,272,,272c6903,660,6934,666,6950,673v4,14,6,45,3,62c6690,735,6690,735,6690,735v2,-19,8,-44,15,-58c6720,668,6747,659,6766,653v,-321,,-321,,-321c6694,332,6694,332,6694,332v1,-22,10,-54,21,-71c6737,251,6772,244,6807,244v20,,43,3,57,8c6864,328,6864,328,6864,328v13,,13,,13,c6899,285,6950,237,7039,237v81,,156,25,156,181c7195,497,7192,580,7188,657v24,2,56,9,76,16xm14119,673v,50,-32,78,-75,78c13995,751,13970,724,13970,673v,-43,31,-72,74,-72c14087,601,14119,627,14119,673xm12174,245v10,15,16,44,16,74c12190,332,12189,345,12186,355v-20,-11,-50,-17,-72,-17c12069,338,12026,363,12001,413v,241,,241,,241c12030,657,12077,665,12099,674v5,14,7,44,4,61c11810,735,11810,735,11810,735v2,-19,8,-44,15,-58c11840,668,11867,659,11886,653v,-321,,-321,,-321c11815,332,11815,332,11815,332v,-22,8,-53,20,-71c11858,251,11893,244,11927,244v20,,43,3,57,8c11984,347,11984,347,11984,347v13,,13,,13,c12009,289,12059,237,12126,237v15,,36,2,48,8xm14257,160v,139,-192,188,-192,271c14065,458,14073,487,14089,507v-21,15,-63,30,-95,33c13969,514,13950,474,13950,437v,-111,176,-166,176,-265c14126,136,14100,94,14034,94v-22,,-55,6,-76,17c13958,205,13958,205,13958,205v-23,13,-64,21,-92,22c13857,177,13853,113,13853,53v49,-20,144,-36,208,-36c14181,17,14257,72,14257,160xm8401,673v3,13,4,26,4,39c8405,721,8404,729,8403,735v-254,,-254,,-254,c8151,716,8156,691,8163,677v13,-9,36,-18,52,-24c8215,438,8215,438,8215,438v,-68,-22,-113,-86,-113c8083,325,8039,356,8018,385v,272,,272,,272c8040,660,8071,666,8087,673v4,14,6,45,3,62c7827,735,7827,735,7827,735v2,-19,8,-44,15,-58c7857,668,7884,659,7903,653v,-321,,-321,,-321c7831,332,7831,332,7831,332v1,-22,10,-54,21,-71c7874,251,7909,244,7944,244v20,,43,3,57,8c8001,328,8001,328,8001,328v13,,13,,13,c8036,285,8087,237,8176,237v81,,156,25,156,181c8332,497,8329,580,8325,657v24,2,56,9,76,16xm7570,237v-147,,-243,115,-243,267c7327,645,7413,752,7563,752v67,,128,-20,164,-40c7739,693,7748,657,7746,636v-37,14,-104,27,-148,27c7511,663,7452,608,7447,515v301,,301,,301,c7750,497,7751,478,7751,461v,-135,-53,-224,-181,-224xm7638,441v-193,,-193,,-193,c7451,362,7492,307,7553,307v72,,91,73,85,134xm9134,659v-6,-20,-9,-50,-9,-75c9125,10,9125,10,9125,10,9109,4,9082,1,9061,1v-38,,-76,7,-101,17c8949,36,8940,67,8939,90v71,,71,,71,c9010,262,9010,262,9010,262v-22,-16,-56,-25,-92,-25c8775,237,8676,346,8676,512v,180,100,240,187,240c8948,752,8990,712,9014,672v7,,7,,7,c9024,700,9032,726,9044,747v40,,113,-8,151,-20c9202,714,9207,690,9207,674v,-4,,-10,-1,-15l9134,659xm9012,613v-19,26,-52,53,-101,53c8844,666,8796,606,8796,495v,-108,45,-180,144,-180c8966,315,8992,320,9012,329r,284xm10939,237v-136,,-239,95,-239,250c10700,661,10786,752,10939,752v145,,239,-96,239,-265c11178,326,11082,237,10939,237xm10939,676v-75,,-121,-75,-121,-189c10818,382,10861,312,10939,312v73,,120,75,120,175c11059,603,11020,676,10939,676xm9521,673v3,13,4,26,4,39c9525,721,9524,729,9523,735v-268,,-268,,-268,c9257,716,9263,691,9270,677v15,-9,41,-18,61,-24c9331,332,9331,332,9331,332v-72,,-72,,-72,c9260,310,9269,278,9280,261v24,-10,63,-17,101,-17c9403,244,9430,247,9446,252v,405,,405,,405c9469,659,9502,666,9521,673xm11499,237v-136,,-239,95,-239,250c11260,661,11346,752,11499,752v145,,239,-96,239,-265c11738,326,11642,237,11499,237xm11499,676v-75,,-121,-75,-121,-189c11378,382,11421,312,11499,312v73,,120,75,120,175c11619,603,11580,676,11499,676xm9899,651v1,5,1,13,1,15c9900,684,9894,706,9884,723v-39,19,-91,29,-130,29c9668,752,9625,708,9625,598v,-62,2,-176,7,-267c9560,331,9560,331,9560,331v,-18,7,-54,15,-71c9591,252,9614,244,9632,240v17,-111,17,-111,17,-111c9669,118,9713,109,9742,109v,145,,145,,145c9884,254,9884,254,9884,254v3,15,7,55,4,77c9742,331,9742,331,9742,331v,250,,250,,250c9742,641,9758,664,9806,664v27,,64,-6,93,-13xe" fillcolor="#3f5e6b" stroked="f">
              <v:path arrowok="t" o:connecttype="custom" o:connectlocs="1906454,163513;1572467,238760;1522306,118745;1559133,113030;1649614,105093;1707395,105093;1354360,201930;1293087,97473;1471827,213995;1417221,77470;3003974,22225;247950,10795;160326,41910;82227,34925;185090,7938;247950,10795;323827,105410;2103925,230823;1931852,82868;2029000,82868;733374,238760;1014341,213678;892747,122238;833379,105410;990213,208598;466375,163513;1179747,209233;1111172,75248;1202606,209233;3321452,80645;3217319,80645;3315102,177165;4080541,238760;4076732,80645;3941803,238760;3891642,118745;3928469,113030;4180229,163513;4383415,213678;4306585,5715;2226154,233363;2207423,233363;2179167,80010;4458657,238443;3810050,131128;3750999,105410;4526280,50800;4431354,65088;2587126,233363;2568395,233363;2540139,80010;2326159,160020;2403306,75248;2876666,318;2861744,213360;2829044,211455;3548766,154623;3023975,226060;2978259,77470;3650676,75248;3137950,229553;3092868,34608" o:connectangles="0,0,0,0,0,0,0,0,0,0,0,0,0,0,0,0,0,0,0,0,0,0,0,0,0,0,0,0,0,0,0,0,0,0,0,0,0,0,0,0,0,0,0,0,0,0,0,0,0,0,0,0,0,0,0,0,0,0,0,0,0,0"/>
              <o:lock v:ext="edit" verticies="t"/>
            </v:shape>
            <w10:wrap anchorx="page" anchory="page"/>
            <w10:anchorlock/>
          </v:group>
        </w:pict>
      </w:r>
      <w:r w:rsidR="00FE7094" w:rsidRPr="003F7E8C">
        <w:t>Vul hier de gegevens in van de personen die het voorstel ondersteunen met een geschreven document, bij voorkeur (ondertekende) brief en – indien relevant – op origineel briefpapier van de achterliggende organisatie. Andere documenten die het voorstel mogelijk ondersteunen kunnen ook aan het formulier worden toegevoegd.</w:t>
      </w:r>
      <w:r w:rsidR="00FE7094">
        <w:t xml:space="preserve"> Voeg per activiteit minimaal één ondersteuner toe. Alleen ondersteuning vanuit de familie- of vriendenkring is niet voldoende.</w:t>
      </w:r>
    </w:p>
    <w:p w:rsidR="00FE7094" w:rsidRDefault="00FE7094" w:rsidP="00FE7094">
      <w:pPr>
        <w:pStyle w:val="BasistekstKanselarij"/>
      </w:pPr>
    </w:p>
    <w:p w:rsidR="00FE7094" w:rsidRDefault="00FE7094" w:rsidP="00FE7094">
      <w:pPr>
        <w:pStyle w:val="Heading2"/>
      </w:pPr>
    </w:p>
    <w:p w:rsidR="00FE7094" w:rsidRDefault="00FE7094" w:rsidP="00FE7094">
      <w:pPr>
        <w:pStyle w:val="Kop1zondernummerKanselarij"/>
      </w:pPr>
      <w:r>
        <w:t>Persoonsgegevens</w:t>
      </w:r>
    </w:p>
    <w:tbl>
      <w:tblPr>
        <w:tblW w:w="10205" w:type="dxa"/>
        <w:tblLayout w:type="fixed"/>
        <w:tblCellMar>
          <w:left w:w="0" w:type="dxa"/>
          <w:right w:w="0" w:type="dxa"/>
        </w:tblCellMar>
        <w:tblLook w:val="04A0" w:firstRow="1" w:lastRow="0" w:firstColumn="1" w:lastColumn="0" w:noHBand="0" w:noVBand="1"/>
      </w:tblPr>
      <w:tblGrid>
        <w:gridCol w:w="10205"/>
      </w:tblGrid>
      <w:tr w:rsidR="00FE7094" w:rsidRPr="0045234B" w:rsidTr="00CF425C">
        <w:trPr>
          <w:trHeight w:hRule="exact" w:val="397"/>
        </w:trPr>
        <w:tc>
          <w:tcPr>
            <w:tcW w:w="10205" w:type="dxa"/>
            <w:tcBorders>
              <w:bottom w:val="single" w:sz="8" w:space="0" w:color="315D6F"/>
            </w:tcBorders>
            <w:shd w:val="clear" w:color="auto" w:fill="auto"/>
            <w:vAlign w:val="center"/>
          </w:tcPr>
          <w:p w:rsidR="00FE7094" w:rsidRPr="0045234B" w:rsidRDefault="00FE7094" w:rsidP="00CF425C">
            <w:pPr>
              <w:pStyle w:val="BasistekstKanselarij"/>
            </w:pPr>
            <w:r w:rsidRPr="0045234B">
              <w:t>Voornaam en achternaam:</w:t>
            </w:r>
          </w:p>
        </w:tc>
      </w:tr>
      <w:tr w:rsidR="00FE7094" w:rsidRPr="0045234B" w:rsidTr="00CF425C">
        <w:trPr>
          <w:trHeight w:hRule="exact" w:val="709"/>
        </w:trPr>
        <w:tc>
          <w:tcPr>
            <w:tcW w:w="10205" w:type="dxa"/>
            <w:tcBorders>
              <w:top w:val="single" w:sz="8" w:space="0" w:color="315D6F"/>
              <w:left w:val="single" w:sz="8" w:space="0" w:color="315D6F"/>
              <w:bottom w:val="single" w:sz="8" w:space="0" w:color="315D6F"/>
              <w:right w:val="single" w:sz="8" w:space="0" w:color="315D6F"/>
            </w:tcBorders>
            <w:shd w:val="clear" w:color="auto" w:fill="auto"/>
            <w:vAlign w:val="center"/>
          </w:tcPr>
          <w:p w:rsidR="00FE7094" w:rsidRPr="0045234B" w:rsidRDefault="00FE7094" w:rsidP="00CF425C">
            <w:pPr>
              <w:pStyle w:val="InvulveldKanselarij"/>
            </w:pPr>
            <w:r w:rsidRPr="0045234B">
              <w:fldChar w:fldCharType="begin"/>
            </w:r>
            <w:r w:rsidRPr="0045234B">
              <w:instrText xml:space="preserve"> </w:instrText>
            </w:r>
            <w:r w:rsidRPr="0045234B">
              <w:fldChar w:fldCharType="end"/>
            </w:r>
            <w:r w:rsidRPr="0045234B">
              <w:t xml:space="preserve">     </w:t>
            </w:r>
          </w:p>
        </w:tc>
      </w:tr>
    </w:tbl>
    <w:p w:rsidR="00FE7094" w:rsidRDefault="00FE7094" w:rsidP="00FE7094">
      <w:pPr>
        <w:pStyle w:val="TussenregelKanselarij"/>
      </w:pPr>
      <w:r>
        <w:t xml:space="preserve"> </w:t>
      </w:r>
    </w:p>
    <w:tbl>
      <w:tblPr>
        <w:tblW w:w="8107" w:type="dxa"/>
        <w:tblLayout w:type="fixed"/>
        <w:tblCellMar>
          <w:left w:w="0" w:type="dxa"/>
          <w:right w:w="0" w:type="dxa"/>
        </w:tblCellMar>
        <w:tblLook w:val="04A0" w:firstRow="1" w:lastRow="0" w:firstColumn="1" w:lastColumn="0" w:noHBand="0" w:noVBand="1"/>
      </w:tblPr>
      <w:tblGrid>
        <w:gridCol w:w="3940"/>
        <w:gridCol w:w="227"/>
        <w:gridCol w:w="3940"/>
      </w:tblGrid>
      <w:tr w:rsidR="00FE7094" w:rsidRPr="0045234B" w:rsidTr="00CF425C">
        <w:trPr>
          <w:trHeight w:hRule="exact" w:val="312"/>
        </w:trPr>
        <w:tc>
          <w:tcPr>
            <w:tcW w:w="3940" w:type="dxa"/>
            <w:tcBorders>
              <w:bottom w:val="single" w:sz="8" w:space="0" w:color="315D6F"/>
            </w:tcBorders>
            <w:shd w:val="clear" w:color="auto" w:fill="auto"/>
          </w:tcPr>
          <w:p w:rsidR="00FE7094" w:rsidRPr="0045234B" w:rsidRDefault="00FE7094" w:rsidP="00CF425C">
            <w:pPr>
              <w:pStyle w:val="BasistekstKanselarij"/>
            </w:pPr>
            <w:r w:rsidRPr="0045234B">
              <w:t>Telefoonnummer 1:</w:t>
            </w:r>
          </w:p>
        </w:tc>
        <w:tc>
          <w:tcPr>
            <w:tcW w:w="227" w:type="dxa"/>
            <w:shd w:val="clear" w:color="auto" w:fill="auto"/>
          </w:tcPr>
          <w:p w:rsidR="00FE7094" w:rsidRPr="0045234B" w:rsidRDefault="00FE7094" w:rsidP="00CF425C">
            <w:pPr>
              <w:pStyle w:val="BasistekstKanselarij"/>
              <w:jc w:val="right"/>
            </w:pPr>
          </w:p>
        </w:tc>
        <w:tc>
          <w:tcPr>
            <w:tcW w:w="3940" w:type="dxa"/>
            <w:tcBorders>
              <w:bottom w:val="single" w:sz="8" w:space="0" w:color="315D6F"/>
            </w:tcBorders>
            <w:shd w:val="clear" w:color="auto" w:fill="auto"/>
          </w:tcPr>
          <w:p w:rsidR="00FE7094" w:rsidRPr="0045234B" w:rsidRDefault="00FE7094" w:rsidP="00CF425C">
            <w:pPr>
              <w:pStyle w:val="BasistekstKanselarij"/>
            </w:pPr>
            <w:r w:rsidRPr="0045234B">
              <w:t>Telefoonnummer 2:</w:t>
            </w:r>
          </w:p>
        </w:tc>
      </w:tr>
      <w:tr w:rsidR="00FE7094" w:rsidRPr="0045234B" w:rsidTr="00CF425C">
        <w:trPr>
          <w:trHeight w:hRule="exact" w:val="709"/>
        </w:trPr>
        <w:tc>
          <w:tcPr>
            <w:tcW w:w="3940" w:type="dxa"/>
            <w:tcBorders>
              <w:top w:val="single" w:sz="8" w:space="0" w:color="315D6F"/>
              <w:left w:val="single" w:sz="8" w:space="0" w:color="315D6F"/>
              <w:bottom w:val="single" w:sz="8" w:space="0" w:color="315D6F"/>
              <w:right w:val="single" w:sz="8" w:space="0" w:color="315D6F"/>
            </w:tcBorders>
            <w:shd w:val="clear" w:color="auto" w:fill="auto"/>
            <w:vAlign w:val="center"/>
          </w:tcPr>
          <w:p w:rsidR="00FE7094" w:rsidRPr="0045234B" w:rsidRDefault="00FE7094" w:rsidP="00CF425C">
            <w:pPr>
              <w:pStyle w:val="InvulveldKanselarij"/>
            </w:pPr>
            <w:r w:rsidRPr="0045234B">
              <w:fldChar w:fldCharType="begin"/>
            </w:r>
            <w:r w:rsidRPr="0045234B">
              <w:instrText xml:space="preserve"> </w:instrText>
            </w:r>
            <w:r w:rsidRPr="0045234B">
              <w:fldChar w:fldCharType="end"/>
            </w:r>
            <w:r w:rsidRPr="0045234B">
              <w:t xml:space="preserve">     </w:t>
            </w:r>
          </w:p>
        </w:tc>
        <w:tc>
          <w:tcPr>
            <w:tcW w:w="227" w:type="dxa"/>
            <w:tcBorders>
              <w:left w:val="single" w:sz="8" w:space="0" w:color="315D6F"/>
              <w:right w:val="single" w:sz="8" w:space="0" w:color="315D6F"/>
            </w:tcBorders>
            <w:shd w:val="clear" w:color="auto" w:fill="auto"/>
            <w:vAlign w:val="center"/>
          </w:tcPr>
          <w:p w:rsidR="00FE7094" w:rsidRPr="0045234B" w:rsidRDefault="00FE7094" w:rsidP="00CF425C">
            <w:pPr>
              <w:pStyle w:val="InvulveldKanselarij"/>
              <w:jc w:val="right"/>
            </w:pPr>
          </w:p>
        </w:tc>
        <w:tc>
          <w:tcPr>
            <w:tcW w:w="3940" w:type="dxa"/>
            <w:tcBorders>
              <w:top w:val="single" w:sz="8" w:space="0" w:color="315D6F"/>
              <w:left w:val="single" w:sz="8" w:space="0" w:color="315D6F"/>
              <w:bottom w:val="single" w:sz="8" w:space="0" w:color="315D6F"/>
              <w:right w:val="single" w:sz="8" w:space="0" w:color="315D6F"/>
            </w:tcBorders>
            <w:shd w:val="clear" w:color="auto" w:fill="auto"/>
            <w:vAlign w:val="center"/>
          </w:tcPr>
          <w:p w:rsidR="00FE7094" w:rsidRPr="0045234B" w:rsidRDefault="00FE7094" w:rsidP="00CF425C">
            <w:pPr>
              <w:pStyle w:val="InvulveldKanselarij"/>
            </w:pPr>
            <w:r w:rsidRPr="0045234B">
              <w:fldChar w:fldCharType="begin"/>
            </w:r>
            <w:r w:rsidRPr="0045234B">
              <w:instrText xml:space="preserve"> </w:instrText>
            </w:r>
            <w:r w:rsidRPr="0045234B">
              <w:fldChar w:fldCharType="end"/>
            </w:r>
            <w:r w:rsidRPr="0045234B">
              <w:t xml:space="preserve">     </w:t>
            </w:r>
          </w:p>
        </w:tc>
      </w:tr>
    </w:tbl>
    <w:p w:rsidR="00FE7094" w:rsidRDefault="00FE7094" w:rsidP="00FE7094">
      <w:pPr>
        <w:pStyle w:val="TussenregelKanselarij"/>
      </w:pPr>
      <w:r>
        <w:t xml:space="preserve"> </w:t>
      </w:r>
    </w:p>
    <w:tbl>
      <w:tblPr>
        <w:tblW w:w="10205" w:type="dxa"/>
        <w:tblLayout w:type="fixed"/>
        <w:tblCellMar>
          <w:left w:w="0" w:type="dxa"/>
          <w:right w:w="0" w:type="dxa"/>
        </w:tblCellMar>
        <w:tblLook w:val="04A0" w:firstRow="1" w:lastRow="0" w:firstColumn="1" w:lastColumn="0" w:noHBand="0" w:noVBand="1"/>
      </w:tblPr>
      <w:tblGrid>
        <w:gridCol w:w="10205"/>
      </w:tblGrid>
      <w:tr w:rsidR="00FE7094" w:rsidRPr="0045234B" w:rsidTr="00CF425C">
        <w:trPr>
          <w:trHeight w:hRule="exact" w:val="312"/>
        </w:trPr>
        <w:tc>
          <w:tcPr>
            <w:tcW w:w="10205" w:type="dxa"/>
            <w:tcBorders>
              <w:bottom w:val="single" w:sz="8" w:space="0" w:color="315D6F"/>
            </w:tcBorders>
            <w:shd w:val="clear" w:color="auto" w:fill="auto"/>
          </w:tcPr>
          <w:p w:rsidR="00FE7094" w:rsidRPr="0045234B" w:rsidRDefault="00FE7094" w:rsidP="00CF425C">
            <w:pPr>
              <w:pStyle w:val="BasistekstKanselarij"/>
            </w:pPr>
            <w:r w:rsidRPr="0045234B">
              <w:t>E-mailadres</w:t>
            </w:r>
          </w:p>
        </w:tc>
      </w:tr>
      <w:tr w:rsidR="00FE7094" w:rsidRPr="0045234B" w:rsidTr="00CF425C">
        <w:trPr>
          <w:trHeight w:hRule="exact" w:val="709"/>
        </w:trPr>
        <w:tc>
          <w:tcPr>
            <w:tcW w:w="10205" w:type="dxa"/>
            <w:tcBorders>
              <w:top w:val="single" w:sz="8" w:space="0" w:color="315D6F"/>
              <w:left w:val="single" w:sz="8" w:space="0" w:color="315D6F"/>
              <w:bottom w:val="single" w:sz="8" w:space="0" w:color="315D6F"/>
              <w:right w:val="single" w:sz="8" w:space="0" w:color="315D6F"/>
            </w:tcBorders>
            <w:shd w:val="clear" w:color="auto" w:fill="auto"/>
            <w:vAlign w:val="center"/>
          </w:tcPr>
          <w:p w:rsidR="00FE7094" w:rsidRPr="0045234B" w:rsidRDefault="00FE7094" w:rsidP="00CF425C">
            <w:pPr>
              <w:pStyle w:val="InvulveldKanselarij"/>
            </w:pPr>
            <w:r w:rsidRPr="0045234B">
              <w:fldChar w:fldCharType="begin"/>
            </w:r>
            <w:r w:rsidRPr="0045234B">
              <w:instrText xml:space="preserve"> </w:instrText>
            </w:r>
            <w:r w:rsidRPr="0045234B">
              <w:fldChar w:fldCharType="end"/>
            </w:r>
            <w:r w:rsidRPr="0045234B">
              <w:t xml:space="preserve">     </w:t>
            </w:r>
          </w:p>
        </w:tc>
      </w:tr>
    </w:tbl>
    <w:p w:rsidR="00FE7094" w:rsidRDefault="00FE7094" w:rsidP="00FE7094">
      <w:pPr>
        <w:pStyle w:val="TussenregelKanselarij"/>
      </w:pPr>
      <w:r>
        <w:t xml:space="preserve"> </w:t>
      </w:r>
    </w:p>
    <w:p w:rsidR="00FE7094" w:rsidRDefault="003E4C83" w:rsidP="00FE7094">
      <w:pPr>
        <w:pStyle w:val="BasistekstKanselarij"/>
      </w:pPr>
      <w:r>
        <w:t>A</w:t>
      </w:r>
      <w:r w:rsidR="00FE7094">
        <w:t>dres</w:t>
      </w:r>
    </w:p>
    <w:tbl>
      <w:tblPr>
        <w:tblW w:w="10205" w:type="dxa"/>
        <w:tblLayout w:type="fixed"/>
        <w:tblCellMar>
          <w:left w:w="0" w:type="dxa"/>
          <w:right w:w="0" w:type="dxa"/>
        </w:tblCellMar>
        <w:tblLook w:val="04A0" w:firstRow="1" w:lastRow="0" w:firstColumn="1" w:lastColumn="0" w:noHBand="0" w:noVBand="1"/>
      </w:tblPr>
      <w:tblGrid>
        <w:gridCol w:w="10205"/>
      </w:tblGrid>
      <w:tr w:rsidR="00FE7094" w:rsidRPr="0045234B" w:rsidTr="00CF425C">
        <w:trPr>
          <w:trHeight w:hRule="exact" w:val="709"/>
        </w:trPr>
        <w:tc>
          <w:tcPr>
            <w:tcW w:w="10205" w:type="dxa"/>
            <w:tcBorders>
              <w:top w:val="single" w:sz="8" w:space="0" w:color="315D6F"/>
              <w:left w:val="single" w:sz="8" w:space="0" w:color="315D6F"/>
              <w:bottom w:val="single" w:sz="8" w:space="0" w:color="315D6F"/>
              <w:right w:val="single" w:sz="8" w:space="0" w:color="315D6F"/>
            </w:tcBorders>
            <w:shd w:val="clear" w:color="auto" w:fill="auto"/>
            <w:vAlign w:val="center"/>
          </w:tcPr>
          <w:p w:rsidR="00FE7094" w:rsidRPr="0045234B" w:rsidRDefault="00FE7094" w:rsidP="00CF425C">
            <w:pPr>
              <w:pStyle w:val="InvulveldKanselarij"/>
            </w:pPr>
            <w:r w:rsidRPr="0045234B">
              <w:fldChar w:fldCharType="begin"/>
            </w:r>
            <w:r w:rsidRPr="0045234B">
              <w:instrText xml:space="preserve"> </w:instrText>
            </w:r>
            <w:r w:rsidRPr="0045234B">
              <w:fldChar w:fldCharType="end"/>
            </w:r>
            <w:r w:rsidRPr="0045234B">
              <w:t xml:space="preserve">     </w:t>
            </w:r>
          </w:p>
        </w:tc>
      </w:tr>
    </w:tbl>
    <w:p w:rsidR="00FE7094" w:rsidRDefault="00FE7094" w:rsidP="00FE7094">
      <w:pPr>
        <w:pStyle w:val="BasistekstKanselarij"/>
      </w:pPr>
    </w:p>
    <w:p w:rsidR="00FE7094" w:rsidRDefault="00FE7094" w:rsidP="00FE7094">
      <w:pPr>
        <w:pStyle w:val="BasistekstKanselarij"/>
      </w:pPr>
    </w:p>
    <w:p w:rsidR="00FE7094" w:rsidRPr="00CD4C34" w:rsidRDefault="00FE7094" w:rsidP="00FE7094">
      <w:pPr>
        <w:pStyle w:val="BasistekstKanselarij"/>
        <w:rPr>
          <w:b/>
          <w:sz w:val="24"/>
          <w:szCs w:val="24"/>
        </w:rPr>
      </w:pPr>
      <w:r w:rsidRPr="00CD4C34">
        <w:rPr>
          <w:b/>
          <w:sz w:val="24"/>
          <w:szCs w:val="24"/>
        </w:rPr>
        <w:t>Relatie tot de kandidaat:</w:t>
      </w:r>
      <w:r w:rsidRPr="00CD4C34">
        <w:rPr>
          <w:b/>
          <w:sz w:val="24"/>
          <w:szCs w:val="24"/>
        </w:rPr>
        <w:tab/>
      </w:r>
      <w:r w:rsidRPr="00CD4C34">
        <w:rPr>
          <w:b/>
          <w:sz w:val="24"/>
          <w:szCs w:val="24"/>
        </w:rPr>
        <w:tab/>
      </w:r>
      <w:r w:rsidRPr="00CD4C34">
        <w:rPr>
          <w:b/>
          <w:sz w:val="24"/>
          <w:szCs w:val="24"/>
        </w:rPr>
        <w:tab/>
      </w:r>
    </w:p>
    <w:p w:rsidR="00B812E2" w:rsidRPr="009A1CC6" w:rsidRDefault="00B812E2" w:rsidP="00B812E2">
      <w:pPr>
        <w:pStyle w:val="BasistekstKanselarij"/>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right w:w="0" w:type="dxa"/>
        </w:tblCellMar>
        <w:tblLook w:val="04A0" w:firstRow="1" w:lastRow="0" w:firstColumn="1" w:lastColumn="0" w:noHBand="0" w:noVBand="1"/>
      </w:tblPr>
      <w:tblGrid>
        <w:gridCol w:w="431"/>
        <w:gridCol w:w="1842"/>
        <w:gridCol w:w="7938"/>
      </w:tblGrid>
      <w:tr w:rsidR="00B812E2" w:rsidRPr="0045234B" w:rsidTr="00B812E2">
        <w:trPr>
          <w:trHeight w:hRule="exact" w:val="571"/>
        </w:trPr>
        <w:tc>
          <w:tcPr>
            <w:tcW w:w="431" w:type="dxa"/>
            <w:tcBorders>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rsidRPr="0045234B">
              <w:t xml:space="preserve">  </w:t>
            </w:r>
            <w:proofErr w:type="spellStart"/>
            <w:r w:rsidRPr="0045234B">
              <w:t>echtgeno</w:t>
            </w:r>
            <w:proofErr w:type="spellEnd"/>
            <w:r w:rsidRPr="0045234B">
              <w:t>(o)t(e)</w:t>
            </w:r>
          </w:p>
          <w:p w:rsidR="00B812E2" w:rsidRPr="0045234B" w:rsidRDefault="00B812E2" w:rsidP="00B812E2">
            <w:pPr>
              <w:pStyle w:val="BasistekstKanselarij"/>
              <w:spacing w:line="320" w:lineRule="exact"/>
            </w:pPr>
          </w:p>
        </w:tc>
        <w:tc>
          <w:tcPr>
            <w:tcW w:w="7938" w:type="dxa"/>
            <w:tcBorders>
              <w:top w:val="nil"/>
              <w:bottom w:val="nil"/>
              <w:right w:val="nil"/>
            </w:tcBorders>
            <w:shd w:val="clear" w:color="auto" w:fill="auto"/>
          </w:tcPr>
          <w:p w:rsidR="00B812E2" w:rsidRPr="0045234B" w:rsidRDefault="00B812E2" w:rsidP="00B812E2">
            <w:pPr>
              <w:pStyle w:val="BasistekstKanselarij"/>
              <w:keepNext/>
            </w:pPr>
          </w:p>
          <w:p w:rsidR="00B812E2" w:rsidRPr="0045234B" w:rsidRDefault="00B812E2" w:rsidP="00B812E2">
            <w:pPr>
              <w:pStyle w:val="BasistekstvetKanselarij"/>
              <w:spacing w:line="240" w:lineRule="auto"/>
            </w:pPr>
          </w:p>
        </w:tc>
      </w:tr>
      <w:tr w:rsidR="00B812E2" w:rsidRPr="0045234B" w:rsidTr="00B812E2">
        <w:trPr>
          <w:trHeight w:hRule="exact" w:val="457"/>
        </w:trPr>
        <w:tc>
          <w:tcPr>
            <w:tcW w:w="431" w:type="dxa"/>
            <w:tcBorders>
              <w:top w:val="nil"/>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 xml:space="preserve"> familie</w:t>
            </w:r>
          </w:p>
          <w:p w:rsidR="00B812E2" w:rsidRPr="0045234B" w:rsidRDefault="00B812E2" w:rsidP="00B812E2">
            <w:pPr>
              <w:pStyle w:val="TussenregelKanselarij"/>
              <w:spacing w:line="160" w:lineRule="exact"/>
            </w:pPr>
            <w:r w:rsidRPr="0045234B">
              <w:t xml:space="preserve"> </w:t>
            </w:r>
          </w:p>
          <w:p w:rsidR="00B812E2" w:rsidRPr="0045234B" w:rsidRDefault="00B812E2" w:rsidP="00B812E2">
            <w:pPr>
              <w:pStyle w:val="BasistekstKanselarij"/>
              <w:spacing w:line="320" w:lineRule="exact"/>
              <w:rPr>
                <w:rStyle w:val="KeuzevaktekenopmaakKanselarij"/>
              </w:rPr>
            </w:pPr>
          </w:p>
        </w:tc>
        <w:tc>
          <w:tcPr>
            <w:tcW w:w="7938" w:type="dxa"/>
            <w:tcBorders>
              <w:top w:val="nil"/>
              <w:bottom w:val="nil"/>
              <w:right w:val="nil"/>
            </w:tcBorders>
            <w:shd w:val="clear" w:color="auto" w:fill="auto"/>
          </w:tcPr>
          <w:p w:rsidR="00B812E2" w:rsidRPr="0045234B" w:rsidRDefault="00B812E2" w:rsidP="00B812E2">
            <w:pPr>
              <w:pStyle w:val="BasistekstKanselarij"/>
              <w:keepNext/>
            </w:pPr>
          </w:p>
        </w:tc>
      </w:tr>
      <w:tr w:rsidR="00B812E2" w:rsidRPr="0045234B" w:rsidTr="00B812E2">
        <w:trPr>
          <w:trHeight w:hRule="exact" w:val="457"/>
        </w:trPr>
        <w:tc>
          <w:tcPr>
            <w:tcW w:w="431" w:type="dxa"/>
            <w:tcBorders>
              <w:top w:val="nil"/>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vriend(in)</w:t>
            </w:r>
          </w:p>
          <w:p w:rsidR="00B812E2" w:rsidRPr="0045234B" w:rsidRDefault="00B812E2" w:rsidP="00B812E2">
            <w:pPr>
              <w:pStyle w:val="BasistekstKanselarij"/>
              <w:spacing w:line="320" w:lineRule="exact"/>
              <w:rPr>
                <w:rStyle w:val="KeuzevaktekenopmaakKanselarij"/>
              </w:rPr>
            </w:pPr>
          </w:p>
        </w:tc>
        <w:tc>
          <w:tcPr>
            <w:tcW w:w="7938" w:type="dxa"/>
            <w:tcBorders>
              <w:top w:val="nil"/>
              <w:bottom w:val="nil"/>
              <w:right w:val="nil"/>
            </w:tcBorders>
            <w:shd w:val="clear" w:color="auto" w:fill="auto"/>
          </w:tcPr>
          <w:p w:rsidR="00B812E2" w:rsidRPr="0045234B" w:rsidRDefault="00B812E2" w:rsidP="00B812E2">
            <w:pPr>
              <w:pStyle w:val="BasistekstKanselarij"/>
              <w:keepNext/>
            </w:pPr>
          </w:p>
        </w:tc>
      </w:tr>
      <w:tr w:rsidR="00B812E2" w:rsidRPr="0045234B" w:rsidTr="00B812E2">
        <w:trPr>
          <w:trHeight w:hRule="exact" w:val="457"/>
        </w:trPr>
        <w:tc>
          <w:tcPr>
            <w:tcW w:w="431" w:type="dxa"/>
            <w:tcBorders>
              <w:top w:val="nil"/>
              <w:bottom w:val="single" w:sz="4" w:space="0" w:color="auto"/>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tcBorders>
              <w:bottom w:val="single" w:sz="4" w:space="0" w:color="auto"/>
            </w:tcBorders>
            <w:shd w:val="clear" w:color="auto" w:fill="auto"/>
          </w:tcPr>
          <w:p w:rsidR="00B812E2" w:rsidRPr="0045234B" w:rsidRDefault="00B812E2" w:rsidP="00B812E2">
            <w:pPr>
              <w:pStyle w:val="BasistekstKanselarij"/>
              <w:spacing w:line="320" w:lineRule="exact"/>
              <w:rPr>
                <w:rStyle w:val="KeuzevaktekenopmaakKanselarij"/>
              </w:rPr>
            </w:pPr>
            <w:r>
              <w:t xml:space="preserve">  </w:t>
            </w:r>
            <w:r w:rsidRPr="0045234B">
              <w:t>kennis</w:t>
            </w:r>
          </w:p>
        </w:tc>
        <w:tc>
          <w:tcPr>
            <w:tcW w:w="7938" w:type="dxa"/>
            <w:tcBorders>
              <w:top w:val="nil"/>
              <w:bottom w:val="nil"/>
              <w:right w:val="nil"/>
            </w:tcBorders>
            <w:shd w:val="clear" w:color="auto" w:fill="auto"/>
          </w:tcPr>
          <w:p w:rsidR="00B812E2" w:rsidRPr="0045234B" w:rsidRDefault="00B812E2" w:rsidP="00B812E2">
            <w:pPr>
              <w:pStyle w:val="BasistekstKanselarij"/>
              <w:keepNext/>
            </w:pPr>
          </w:p>
        </w:tc>
      </w:tr>
      <w:tr w:rsidR="00B812E2" w:rsidRPr="0045234B" w:rsidTr="00B812E2">
        <w:trPr>
          <w:trHeight w:hRule="exact" w:val="262"/>
        </w:trPr>
        <w:tc>
          <w:tcPr>
            <w:tcW w:w="431" w:type="dxa"/>
            <w:tcBorders>
              <w:left w:val="nil"/>
              <w:bottom w:val="single" w:sz="4" w:space="0" w:color="auto"/>
              <w:right w:val="nil"/>
            </w:tcBorders>
          </w:tcPr>
          <w:p w:rsidR="00B812E2" w:rsidRPr="0045234B" w:rsidRDefault="00B812E2" w:rsidP="00B812E2">
            <w:pPr>
              <w:pStyle w:val="BasistekstKanselarij"/>
              <w:spacing w:line="320" w:lineRule="exact"/>
              <w:rPr>
                <w:rStyle w:val="KeuzevaktekenopmaakKanselarij"/>
              </w:rPr>
            </w:pPr>
          </w:p>
        </w:tc>
        <w:tc>
          <w:tcPr>
            <w:tcW w:w="1842" w:type="dxa"/>
            <w:tcBorders>
              <w:left w:val="nil"/>
              <w:right w:val="nil"/>
            </w:tcBorders>
            <w:shd w:val="clear" w:color="auto" w:fill="auto"/>
          </w:tcPr>
          <w:p w:rsidR="00B812E2" w:rsidRPr="0045234B" w:rsidRDefault="00B812E2" w:rsidP="00B812E2">
            <w:pPr>
              <w:pStyle w:val="BasistekstKanselarij"/>
              <w:spacing w:line="320" w:lineRule="exact"/>
            </w:pPr>
          </w:p>
        </w:tc>
        <w:tc>
          <w:tcPr>
            <w:tcW w:w="7938" w:type="dxa"/>
            <w:tcBorders>
              <w:top w:val="nil"/>
              <w:left w:val="nil"/>
              <w:right w:val="nil"/>
            </w:tcBorders>
            <w:shd w:val="clear" w:color="auto" w:fill="auto"/>
          </w:tcPr>
          <w:p w:rsidR="00B812E2" w:rsidRPr="0045234B" w:rsidRDefault="00B812E2" w:rsidP="00B812E2">
            <w:pPr>
              <w:pStyle w:val="BasistekstKanselarij"/>
              <w:keepNext/>
            </w:pPr>
          </w:p>
        </w:tc>
      </w:tr>
      <w:tr w:rsidR="00B812E2" w:rsidRPr="0045234B" w:rsidTr="00B812E2">
        <w:trPr>
          <w:trHeight w:hRule="exact" w:val="457"/>
        </w:trPr>
        <w:tc>
          <w:tcPr>
            <w:tcW w:w="431" w:type="dxa"/>
            <w:tcBorders>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Default="00B812E2" w:rsidP="00B812E2">
            <w:pPr>
              <w:pStyle w:val="BasistekstKanselarij"/>
              <w:spacing w:line="320" w:lineRule="exact"/>
            </w:pPr>
            <w:r w:rsidRPr="0045234B">
              <w:t xml:space="preserve">  collega</w:t>
            </w:r>
          </w:p>
          <w:p w:rsidR="00B812E2" w:rsidRPr="0045234B" w:rsidRDefault="00B812E2" w:rsidP="00B812E2">
            <w:pPr>
              <w:pStyle w:val="BasistekstKanselarij"/>
              <w:spacing w:line="320" w:lineRule="exact"/>
              <w:rPr>
                <w:rStyle w:val="KeuzevaktekenopmaakKanselarij"/>
              </w:rPr>
            </w:pPr>
          </w:p>
        </w:tc>
        <w:tc>
          <w:tcPr>
            <w:tcW w:w="7938" w:type="dxa"/>
            <w:shd w:val="clear" w:color="auto" w:fill="auto"/>
          </w:tcPr>
          <w:p w:rsidR="00B812E2" w:rsidRPr="0045234B" w:rsidRDefault="00B812E2" w:rsidP="00B812E2">
            <w:pPr>
              <w:pStyle w:val="BasistekstKanselarij"/>
              <w:keepNext/>
            </w:pPr>
            <w:r>
              <w:t xml:space="preserve"> organisatie:</w:t>
            </w:r>
          </w:p>
        </w:tc>
      </w:tr>
      <w:tr w:rsidR="00B812E2" w:rsidRPr="0045234B" w:rsidTr="00B812E2">
        <w:trPr>
          <w:trHeight w:hRule="exact" w:val="457"/>
        </w:trPr>
        <w:tc>
          <w:tcPr>
            <w:tcW w:w="431" w:type="dxa"/>
            <w:tcBorders>
              <w:top w:val="nil"/>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leidinggevende</w:t>
            </w:r>
          </w:p>
        </w:tc>
        <w:tc>
          <w:tcPr>
            <w:tcW w:w="7938" w:type="dxa"/>
            <w:shd w:val="clear" w:color="auto" w:fill="auto"/>
          </w:tcPr>
          <w:p w:rsidR="00B812E2" w:rsidRPr="0045234B" w:rsidRDefault="00B812E2" w:rsidP="00B812E2">
            <w:pPr>
              <w:pStyle w:val="BasistekstKanselarij"/>
              <w:keepNext/>
            </w:pPr>
            <w:r>
              <w:t xml:space="preserve"> organisatie:</w:t>
            </w:r>
          </w:p>
        </w:tc>
      </w:tr>
      <w:tr w:rsidR="00B812E2" w:rsidRPr="0045234B" w:rsidTr="00B812E2">
        <w:trPr>
          <w:trHeight w:hRule="exact" w:val="457"/>
        </w:trPr>
        <w:tc>
          <w:tcPr>
            <w:tcW w:w="431" w:type="dxa"/>
            <w:tcBorders>
              <w:top w:val="nil"/>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bestuurslid</w:t>
            </w:r>
          </w:p>
        </w:tc>
        <w:tc>
          <w:tcPr>
            <w:tcW w:w="7938" w:type="dxa"/>
            <w:shd w:val="clear" w:color="auto" w:fill="auto"/>
          </w:tcPr>
          <w:p w:rsidR="00B812E2" w:rsidRPr="0045234B" w:rsidRDefault="00B812E2" w:rsidP="00B812E2">
            <w:pPr>
              <w:pStyle w:val="BasistekstKanselarij"/>
              <w:keepNext/>
            </w:pPr>
            <w:r>
              <w:t xml:space="preserve"> organisatie:</w:t>
            </w:r>
          </w:p>
        </w:tc>
      </w:tr>
      <w:tr w:rsidR="00B812E2" w:rsidRPr="0045234B" w:rsidTr="00B812E2">
        <w:trPr>
          <w:trHeight w:hRule="exact" w:val="457"/>
        </w:trPr>
        <w:tc>
          <w:tcPr>
            <w:tcW w:w="431" w:type="dxa"/>
            <w:tcBorders>
              <w:top w:val="nil"/>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vrijwilliger</w:t>
            </w:r>
          </w:p>
        </w:tc>
        <w:tc>
          <w:tcPr>
            <w:tcW w:w="7938" w:type="dxa"/>
            <w:shd w:val="clear" w:color="auto" w:fill="auto"/>
          </w:tcPr>
          <w:p w:rsidR="00B812E2" w:rsidRPr="0045234B" w:rsidRDefault="00B812E2" w:rsidP="00B812E2">
            <w:pPr>
              <w:pStyle w:val="BasistekstKanselarij"/>
              <w:keepNext/>
            </w:pPr>
            <w:r>
              <w:t xml:space="preserve"> organisatie:</w:t>
            </w:r>
          </w:p>
        </w:tc>
      </w:tr>
      <w:tr w:rsidR="00B812E2" w:rsidRPr="0045234B" w:rsidTr="00B812E2">
        <w:trPr>
          <w:trHeight w:hRule="exact" w:val="1298"/>
        </w:trPr>
        <w:tc>
          <w:tcPr>
            <w:tcW w:w="431" w:type="dxa"/>
            <w:tcBorders>
              <w:top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anders</w:t>
            </w:r>
          </w:p>
        </w:tc>
        <w:tc>
          <w:tcPr>
            <w:tcW w:w="7938" w:type="dxa"/>
            <w:shd w:val="clear" w:color="auto" w:fill="auto"/>
          </w:tcPr>
          <w:p w:rsidR="00B812E2" w:rsidRDefault="00B812E2" w:rsidP="00B812E2">
            <w:pPr>
              <w:pStyle w:val="BasistekstKanselarij"/>
              <w:keepNext/>
            </w:pPr>
            <w:r>
              <w:t xml:space="preserve">  toelichting:</w:t>
            </w:r>
          </w:p>
          <w:p w:rsidR="00B812E2" w:rsidRDefault="00B812E2" w:rsidP="00B812E2">
            <w:pPr>
              <w:pStyle w:val="BasistekstKanselarij"/>
              <w:keepNext/>
            </w:pPr>
          </w:p>
          <w:p w:rsidR="00B812E2" w:rsidRPr="0045234B" w:rsidRDefault="00B812E2" w:rsidP="00B812E2">
            <w:pPr>
              <w:pStyle w:val="BasistekstKanselarij"/>
              <w:keepNext/>
            </w:pPr>
          </w:p>
        </w:tc>
      </w:tr>
    </w:tbl>
    <w:p w:rsidR="00B812E2" w:rsidRDefault="00B812E2" w:rsidP="00B812E2">
      <w:pPr>
        <w:pStyle w:val="BasistekstKanselarij"/>
      </w:pPr>
    </w:p>
    <w:p w:rsidR="00FE7094" w:rsidRDefault="00FE7094" w:rsidP="00FE7094">
      <w:pPr>
        <w:pStyle w:val="BasistekstKanselarij"/>
      </w:pPr>
      <w:r>
        <w:br w:type="page"/>
      </w:r>
    </w:p>
    <w:p w:rsidR="00FE7094" w:rsidRDefault="00F134B2" w:rsidP="00FE7094">
      <w:pPr>
        <w:pStyle w:val="BasistekstKanselarij"/>
      </w:pPr>
      <w:r>
        <w:rPr>
          <w:noProof/>
        </w:rPr>
        <w:pict>
          <v:group id="_x0000_s1106" editas="canvas" style="position:absolute;margin-left:0;margin-top:0;width:411.85pt;height:91.55pt;z-index:-251653120;mso-position-horizontal-relative:page;mso-position-vertical-relative:page" coordsize="52304,1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">
            <v:shape id="_x0000_s1107" type="#_x0000_t75" style="position:absolute;width:52304;height:11626;visibility:visible">
              <v:fill o:detectmouseclick="t"/>
              <v:path o:connecttype="none"/>
            </v:shape>
            <v:shape id="Freeform 34" o:spid="_x0000_s1108" style="position:absolute;left:5473;top:7226;width:45263;height:2387;visibility:visible;mso-wrap-style:square;v-text-anchor:top" coordsize="14257,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SjcAA&#10;AADbAAAADwAAAGRycy9kb3ducmV2LnhtbERPTYvCMBC9C/6HMMLeNFVccbtGEUHwsIfVCuJtaGbb&#10;bpNJaWKt/94cBI+P973a9NaIjlpfOVYwnSQgiHOnKy4UnLP9eAnCB2SNxjEpeJCHzXo4WGGq3Z2P&#10;1J1CIWII+xQVlCE0qZQ+L8min7iGOHJ/rrUYImwLqVu8x3Br5CxJFtJixbGhxIZ2JeX16WYVfJmL&#10;r2j+KYsu+/2p3fW8/Te1Uh+jfvsNIlAf3uKX+6AVzOP6+CX+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mSjcAAAADbAAAADwAAAAAAAAAAAAAAAACYAgAAZHJzL2Rvd25y&#10;ZXYueG1sUEsFBgAAAAAEAAQA9QAAAIUDAAAAAA==&#10;" path="m5827,237v-147,,-243,115,-243,267c5584,645,5670,752,5820,752v67,,128,-20,164,-40c5996,693,6005,657,6003,636v-37,14,-104,27,-148,27c5768,663,5709,608,5704,515v301,,301,,301,c6007,497,6008,478,6008,461v,-135,-53,-224,-181,-224xm5895,441v-193,,-193,,-193,c5708,362,5749,307,5810,307v72,,91,73,85,134xm5145,599v,112,-91,153,-192,153c4891,752,4834,740,4787,714v-3,-13,-5,-33,-5,-51c4782,635,4786,604,4792,586v31,,64,3,92,12c4884,660,4884,660,4884,660v21,13,50,20,76,20c5004,680,5032,658,5032,619v,-106,-237,-59,-237,-245c4795,293,4865,237,4976,237v50,,105,9,154,30c5131,275,5132,289,5132,300v,29,-5,63,-11,86c5089,386,5053,378,5032,367v,-52,,-52,,-52c5019,309,4999,304,4980,304v-44,,-69,19,-69,52c4911,462,5145,420,5145,599xm5535,651v1,5,1,13,1,15c5536,684,5530,706,5520,723v-39,19,-91,29,-130,29c5304,752,5261,708,5261,598v,-62,2,-176,7,-267c5196,331,5196,331,5196,331v,-18,7,-54,15,-71c5227,252,5250,244,5268,240v17,-111,17,-111,17,-111c5305,118,5349,109,5378,109v,145,,145,,145c5520,254,5520,254,5520,254v3,15,7,55,4,77c5378,331,5378,331,5378,331v,250,,250,,250c5378,641,5394,664,5442,664v27,,64,-6,93,-13xm4090,237v-147,,-243,115,-243,267c3847,645,3933,752,4083,752v67,,128,-20,164,-40c4259,693,4268,657,4266,636v-37,14,-104,27,-148,27c4031,663,3972,608,3967,515v301,,301,,301,c4270,497,4271,478,4271,461v,-135,-53,-224,-181,-224xm4158,441v-193,,-193,,-193,c3971,362,4012,307,4073,307v72,,91,73,85,134xm4711,245v10,15,16,44,16,74c4727,332,4726,345,4723,355v-20,-11,-50,-17,-72,-17c4606,338,4563,363,4538,413v,241,,241,,241c4567,657,4614,665,4636,674v5,14,7,44,4,61c4347,735,4347,735,4347,735v2,-19,8,-44,15,-58c4377,668,4404,659,4423,653v,-321,,-321,,-321c4352,332,4352,332,4352,332v,-22,8,-53,20,-71c4395,251,4430,244,4464,244v20,,43,3,57,8c4521,347,4521,347,4521,347v13,,13,,13,c4546,289,4596,237,4663,237v15,,36,2,48,8xm9319,70v,-42,30,-70,72,-70c9433,,9462,26,9462,70v,48,-29,75,-71,75c9344,145,9319,119,9319,70xm1080,70v,-42,30,-70,72,-70c1194,,1223,26,1223,70v,48,-29,75,-71,75c1105,145,1080,119,1080,70xm781,34v230,,230,,230,c1011,54,1005,92,999,110v-14,3,-35,6,-52,7c756,748,756,748,756,748v-111,,-111,,-111,c538,295,538,295,538,295,528,252,517,181,514,132v-9,,-9,,-9,c501,180,490,254,479,298,365,748,365,748,365,748v-123,,-123,,-123,c66,117,66,117,66,117,50,115,27,111,14,107,7,87,2,56,,34v274,,274,,274,c274,54,267,90,259,110v-18,3,-55,6,-77,7c197,147,215,196,225,237v61,246,61,246,61,246c296,523,309,592,312,638v9,,9,,9,c325,593,336,525,347,482,461,25,461,25,461,25v122,,122,,122,c692,484,692,484,692,484v10,44,18,102,22,150c723,634,723,634,723,634v3,-45,15,-108,27,-152c815,237,815,237,815,237v11,-40,28,-89,44,-121c838,115,810,112,791,107,786,90,781,53,781,34xm1282,673v3,13,4,26,4,39c1286,721,1285,729,1284,735v-268,,-268,,-268,c1018,716,1024,691,1031,677v15,-9,41,-18,61,-24c1092,332,1092,332,1092,332v-72,,-72,,-72,c1021,310,1030,278,1041,261v24,-10,63,-17,101,-17c1164,244,1191,247,1207,252v,405,,405,,405c1230,659,1263,666,1282,673xm6638,659v1,5,1,11,1,15c6639,690,6634,714,6627,727v-37,12,-113,20,-154,20c6461,725,6452,694,6449,664v-7,,-7,,-7,c6420,706,6370,752,6286,752v-81,,-152,-27,-152,-183c6134,495,6135,409,6139,332v-75,,-75,,-75,c6065,310,6074,278,6085,261v24,-10,64,-17,102,-17c6209,244,6235,247,6251,252v,298,,298,,298c6251,621,6272,663,6336,663v41,,83,-28,105,-55c6441,332,6441,332,6441,332v-71,,-71,,-71,c6371,310,6380,279,6391,261v24,-11,63,-17,101,-17c6514,244,6540,247,6556,252v,335,,335,,335c6556,610,6558,636,6564,659r74,xm2310,237v-136,,-239,95,-239,250c2071,661,2157,752,2310,752v145,,239,-96,239,-265c2549,326,2453,237,2310,237xm2310,676v-75,,-121,-75,-121,-189c2189,382,2232,312,2310,312v73,,120,75,120,175c2430,603,2391,676,2310,676xm3195,673v3,13,4,26,4,39c3199,721,3198,729,3197,735v-254,,-254,,-254,c2945,716,2950,691,2957,677v13,-9,36,-18,52,-24c3009,438,3009,438,3009,438v,-68,-22,-113,-86,-113c2877,325,2833,356,2812,385v,272,,272,,272c2834,660,2865,666,2881,673v4,14,6,45,3,62c2621,735,2621,735,2621,735v2,-19,8,-44,15,-58c2651,668,2678,659,2697,653v,-321,,-321,,-321c2625,332,2625,332,2625,332v1,-22,10,-54,21,-71c2668,251,2703,244,2738,244v20,,43,3,57,8c2795,328,2795,328,2795,328v13,,13,,13,c2830,285,2881,237,2970,237v81,,156,25,156,181c3126,497,3123,580,3119,657v24,2,56,9,76,16xm1592,237v-147,,-243,115,-243,267c1349,645,1435,752,1585,752v67,,128,-20,164,-40c1761,693,1770,657,1768,636v-37,14,-104,27,-148,27c1533,663,1474,608,1469,515v301,,301,,301,c1772,497,1773,478,1773,461v,-135,-53,-224,-181,-224xm1660,441v-193,,-193,,-193,c1473,362,1514,307,1575,307v72,,91,73,85,134xm3716,659v-6,-20,-9,-50,-9,-75c3707,10,3707,10,3707,10,3691,4,3664,1,3643,1v-38,,-76,7,-101,17c3531,36,3522,67,3521,90v71,,71,,71,c3592,262,3592,262,3592,262v-22,-16,-56,-25,-92,-25c3357,237,3258,346,3258,512v,180,100,240,187,240c3530,752,3572,712,3596,672v7,,7,,7,c3606,700,3614,726,3626,747v40,,113,-8,151,-20c3784,714,3789,690,3789,674v,-4,,-10,-1,-15l3716,659xm3594,613v-19,26,-52,53,-101,53c3426,666,3378,606,3378,495v,-108,45,-180,144,-180c3548,315,3574,320,3594,329r,284xm10462,254v205,,205,,205,c10667,276,10660,310,10654,327v-11,4,-33,8,-44,9c10457,738,10457,738,10457,738v-117,11,-117,11,-117,11c10188,340,10188,340,10188,340v-14,-4,-32,-12,-43,-19c10139,303,10135,275,10134,254v242,,242,,242,c10376,277,10370,305,10364,324v-15,5,-44,11,-63,13c10314,357,10328,391,10337,417v49,143,49,143,49,143c10393,582,10404,626,10409,653v9,,9,,9,c10423,626,10434,582,10442,558v45,-136,45,-136,45,-136c10496,394,10510,361,10524,336v-16,-3,-39,-9,-52,-15c10465,302,10462,276,10462,254xm12998,651v1,5,1,13,1,15c12999,684,12993,706,12983,723v-39,19,-91,29,-130,29c12767,752,12724,708,12724,598v,-62,2,-176,7,-267c12659,331,12659,331,12659,331v,-18,7,-54,15,-71c12690,252,12713,244,12731,240v17,-111,17,-111,17,-111c12768,118,12812,109,12841,109v,145,,145,,145c12983,254,12983,254,12983,254v3,15,7,55,4,77c12841,331,12841,331,12841,331v,250,,250,,250c12841,641,12857,664,12905,664v27,,64,-6,93,-13xm12608,599v,112,-91,153,-192,153c12354,752,12297,740,12250,714v-3,-13,-5,-33,-5,-51c12245,635,12249,604,12255,586v31,,64,3,92,12c12347,660,12347,660,12347,660v21,13,50,20,76,20c12467,680,12495,658,12495,619v,-106,-237,-59,-237,-245c12258,293,12328,237,12439,237v50,,105,9,154,30c12594,275,12595,289,12595,300v,29,-5,63,-11,86c12552,386,12516,378,12495,367v,-52,,-52,,-52c12482,309,12462,304,12443,304v-44,,-69,19,-69,52c12374,462,12608,420,12608,599xm13290,237v-147,,-243,115,-243,267c13047,645,13133,752,13283,752v67,,128,-20,164,-40c13459,693,13468,657,13466,636v-37,14,-104,27,-148,27c13231,663,13172,608,13167,515v301,,301,,301,c13470,497,13471,478,13471,461v,-135,-53,-224,-181,-224xm13358,441v-193,,-193,,-193,c13171,362,13212,307,13273,307v72,,91,73,85,134xm13807,673v3,13,4,26,4,39c13811,721,13810,729,13809,735v-270,,-270,,-270,c13541,716,13547,691,13554,677v15,-9,41,-18,61,-24c13615,90,13615,90,13615,90v-71,,-71,,-71,c13545,67,13554,36,13565,18v24,-10,63,-17,101,-17c13687,1,13714,4,13730,10v,647,,647,,647c13753,659,13787,666,13807,673xm7264,673v3,13,4,26,4,39c7268,721,7267,729,7266,735v-254,,-254,,-254,c7014,716,7019,691,7026,677v13,-9,36,-18,52,-24c7078,438,7078,438,7078,438v,-68,-22,-113,-86,-113c6946,325,6902,356,6881,385v,272,,272,,272c6903,660,6934,666,6950,673v4,14,6,45,3,62c6690,735,6690,735,6690,735v2,-19,8,-44,15,-58c6720,668,6747,659,6766,653v,-321,,-321,,-321c6694,332,6694,332,6694,332v1,-22,10,-54,21,-71c6737,251,6772,244,6807,244v20,,43,3,57,8c6864,328,6864,328,6864,328v13,,13,,13,c6899,285,6950,237,7039,237v81,,156,25,156,181c7195,497,7192,580,7188,657v24,2,56,9,76,16xm14119,673v,50,-32,78,-75,78c13995,751,13970,724,13970,673v,-43,31,-72,74,-72c14087,601,14119,627,14119,673xm12174,245v10,15,16,44,16,74c12190,332,12189,345,12186,355v-20,-11,-50,-17,-72,-17c12069,338,12026,363,12001,413v,241,,241,,241c12030,657,12077,665,12099,674v5,14,7,44,4,61c11810,735,11810,735,11810,735v2,-19,8,-44,15,-58c11840,668,11867,659,11886,653v,-321,,-321,,-321c11815,332,11815,332,11815,332v,-22,8,-53,20,-71c11858,251,11893,244,11927,244v20,,43,3,57,8c11984,347,11984,347,11984,347v13,,13,,13,c12009,289,12059,237,12126,237v15,,36,2,48,8xm14257,160v,139,-192,188,-192,271c14065,458,14073,487,14089,507v-21,15,-63,30,-95,33c13969,514,13950,474,13950,437v,-111,176,-166,176,-265c14126,136,14100,94,14034,94v-22,,-55,6,-76,17c13958,205,13958,205,13958,205v-23,13,-64,21,-92,22c13857,177,13853,113,13853,53v49,-20,144,-36,208,-36c14181,17,14257,72,14257,160xm8401,673v3,13,4,26,4,39c8405,721,8404,729,8403,735v-254,,-254,,-254,c8151,716,8156,691,8163,677v13,-9,36,-18,52,-24c8215,438,8215,438,8215,438v,-68,-22,-113,-86,-113c8083,325,8039,356,8018,385v,272,,272,,272c8040,660,8071,666,8087,673v4,14,6,45,3,62c7827,735,7827,735,7827,735v2,-19,8,-44,15,-58c7857,668,7884,659,7903,653v,-321,,-321,,-321c7831,332,7831,332,7831,332v1,-22,10,-54,21,-71c7874,251,7909,244,7944,244v20,,43,3,57,8c8001,328,8001,328,8001,328v13,,13,,13,c8036,285,8087,237,8176,237v81,,156,25,156,181c8332,497,8329,580,8325,657v24,2,56,9,76,16xm7570,237v-147,,-243,115,-243,267c7327,645,7413,752,7563,752v67,,128,-20,164,-40c7739,693,7748,657,7746,636v-37,14,-104,27,-148,27c7511,663,7452,608,7447,515v301,,301,,301,c7750,497,7751,478,7751,461v,-135,-53,-224,-181,-224xm7638,441v-193,,-193,,-193,c7451,362,7492,307,7553,307v72,,91,73,85,134xm9134,659v-6,-20,-9,-50,-9,-75c9125,10,9125,10,9125,10,9109,4,9082,1,9061,1v-38,,-76,7,-101,17c8949,36,8940,67,8939,90v71,,71,,71,c9010,262,9010,262,9010,262v-22,-16,-56,-25,-92,-25c8775,237,8676,346,8676,512v,180,100,240,187,240c8948,752,8990,712,9014,672v7,,7,,7,c9024,700,9032,726,9044,747v40,,113,-8,151,-20c9202,714,9207,690,9207,674v,-4,,-10,-1,-15l9134,659xm9012,613v-19,26,-52,53,-101,53c8844,666,8796,606,8796,495v,-108,45,-180,144,-180c8966,315,8992,320,9012,329r,284xm10939,237v-136,,-239,95,-239,250c10700,661,10786,752,10939,752v145,,239,-96,239,-265c11178,326,11082,237,10939,237xm10939,676v-75,,-121,-75,-121,-189c10818,382,10861,312,10939,312v73,,120,75,120,175c11059,603,11020,676,10939,676xm9521,673v3,13,4,26,4,39c9525,721,9524,729,9523,735v-268,,-268,,-268,c9257,716,9263,691,9270,677v15,-9,41,-18,61,-24c9331,332,9331,332,9331,332v-72,,-72,,-72,c9260,310,9269,278,9280,261v24,-10,63,-17,101,-17c9403,244,9430,247,9446,252v,405,,405,,405c9469,659,9502,666,9521,673xm11499,237v-136,,-239,95,-239,250c11260,661,11346,752,11499,752v145,,239,-96,239,-265c11738,326,11642,237,11499,237xm11499,676v-75,,-121,-75,-121,-189c11378,382,11421,312,11499,312v73,,120,75,120,175c11619,603,11580,676,11499,676xm9899,651v1,5,1,13,1,15c9900,684,9894,706,9884,723v-39,19,-91,29,-130,29c9668,752,9625,708,9625,598v,-62,2,-176,7,-267c9560,331,9560,331,9560,331v,-18,7,-54,15,-71c9591,252,9614,244,9632,240v17,-111,17,-111,17,-111c9669,118,9713,109,9742,109v,145,,145,,145c9884,254,9884,254,9884,254v3,15,7,55,4,77c9742,331,9742,331,9742,331v,250,,250,,250c9742,641,9758,664,9806,664v27,,64,-6,93,-13xe" fillcolor="#3f5e6b" stroked="f">
              <v:path arrowok="t" o:connecttype="custom" o:connectlocs="1906454,163513;1572467,238760;1522306,118745;1559133,113030;1649614,105093;1707395,105093;1354360,201930;1293087,97473;1471827,213995;1417221,77470;3003974,22225;247950,10795;160326,41910;82227,34925;185090,7938;247950,10795;323827,105410;2103925,230823;1931852,82868;2029000,82868;733374,238760;1014341,213678;892747,122238;833379,105410;990213,208598;466375,163513;1179747,209233;1111172,75248;1202606,209233;3321452,80645;3217319,80645;3315102,177165;4080541,238760;4076732,80645;3941803,238760;3891642,118745;3928469,113030;4180229,163513;4383415,213678;4306585,5715;2226154,233363;2207423,233363;2179167,80010;4458657,238443;3810050,131128;3750999,105410;4526280,50800;4431354,65088;2587126,233363;2568395,233363;2540139,80010;2326159,160020;2403306,75248;2876666,318;2861744,213360;2829044,211455;3548766,154623;3023975,226060;2978259,77470;3650676,75248;3137950,229553;3092868,34608" o:connectangles="0,0,0,0,0,0,0,0,0,0,0,0,0,0,0,0,0,0,0,0,0,0,0,0,0,0,0,0,0,0,0,0,0,0,0,0,0,0,0,0,0,0,0,0,0,0,0,0,0,0,0,0,0,0,0,0,0,0,0,0,0,0"/>
              <o:lock v:ext="edit" verticies="t"/>
            </v:shape>
            <w10:wrap anchorx="page" anchory="page"/>
            <w10:anchorlock/>
          </v:group>
        </w:pict>
      </w:r>
      <w:r w:rsidR="00FE7094" w:rsidRPr="003F7E8C">
        <w:t>Vul hier de gegevens in van de personen die het voorstel ondersteunen met een geschreven document, bij voorkeur (ondertekende) brief en – indien relevant – op origineel briefpapier van de achterliggende organisatie. Andere documenten die het voorstel mogelijk ondersteunen kunnen ook aan het formulier worden toegevoegd.</w:t>
      </w:r>
      <w:r w:rsidR="00FE7094">
        <w:t xml:space="preserve"> Voeg per activiteit minimaal één ondersteuner toe. Alleen ondersteuning vanuit de familie- of vriendenkring is niet voldoende.</w:t>
      </w:r>
    </w:p>
    <w:p w:rsidR="00FE7094" w:rsidRDefault="00FE7094" w:rsidP="00FE7094">
      <w:pPr>
        <w:pStyle w:val="BasistekstKanselarij"/>
      </w:pPr>
    </w:p>
    <w:p w:rsidR="00FE7094" w:rsidRDefault="00FE7094" w:rsidP="00FE7094">
      <w:pPr>
        <w:pStyle w:val="Heading2"/>
      </w:pPr>
    </w:p>
    <w:p w:rsidR="00FE7094" w:rsidRDefault="00FE7094" w:rsidP="00FE7094">
      <w:pPr>
        <w:pStyle w:val="Kop1zondernummerKanselarij"/>
      </w:pPr>
      <w:r>
        <w:t>Persoonsgegevens</w:t>
      </w:r>
    </w:p>
    <w:tbl>
      <w:tblPr>
        <w:tblW w:w="10205" w:type="dxa"/>
        <w:tblLayout w:type="fixed"/>
        <w:tblCellMar>
          <w:left w:w="0" w:type="dxa"/>
          <w:right w:w="0" w:type="dxa"/>
        </w:tblCellMar>
        <w:tblLook w:val="04A0" w:firstRow="1" w:lastRow="0" w:firstColumn="1" w:lastColumn="0" w:noHBand="0" w:noVBand="1"/>
      </w:tblPr>
      <w:tblGrid>
        <w:gridCol w:w="10205"/>
      </w:tblGrid>
      <w:tr w:rsidR="00FE7094" w:rsidRPr="0045234B" w:rsidTr="00CF425C">
        <w:trPr>
          <w:trHeight w:hRule="exact" w:val="397"/>
        </w:trPr>
        <w:tc>
          <w:tcPr>
            <w:tcW w:w="10205" w:type="dxa"/>
            <w:tcBorders>
              <w:bottom w:val="single" w:sz="8" w:space="0" w:color="315D6F"/>
            </w:tcBorders>
            <w:shd w:val="clear" w:color="auto" w:fill="auto"/>
            <w:vAlign w:val="center"/>
          </w:tcPr>
          <w:p w:rsidR="00FE7094" w:rsidRPr="0045234B" w:rsidRDefault="00FE7094" w:rsidP="00CF425C">
            <w:pPr>
              <w:pStyle w:val="BasistekstKanselarij"/>
            </w:pPr>
            <w:r w:rsidRPr="0045234B">
              <w:t>Voornaam en achternaam:</w:t>
            </w:r>
          </w:p>
        </w:tc>
      </w:tr>
      <w:tr w:rsidR="00FE7094" w:rsidRPr="0045234B" w:rsidTr="00CF425C">
        <w:trPr>
          <w:trHeight w:hRule="exact" w:val="709"/>
        </w:trPr>
        <w:tc>
          <w:tcPr>
            <w:tcW w:w="10205" w:type="dxa"/>
            <w:tcBorders>
              <w:top w:val="single" w:sz="8" w:space="0" w:color="315D6F"/>
              <w:left w:val="single" w:sz="8" w:space="0" w:color="315D6F"/>
              <w:bottom w:val="single" w:sz="8" w:space="0" w:color="315D6F"/>
              <w:right w:val="single" w:sz="8" w:space="0" w:color="315D6F"/>
            </w:tcBorders>
            <w:shd w:val="clear" w:color="auto" w:fill="auto"/>
            <w:vAlign w:val="center"/>
          </w:tcPr>
          <w:p w:rsidR="00FE7094" w:rsidRPr="0045234B" w:rsidRDefault="00FE7094" w:rsidP="00CF425C">
            <w:pPr>
              <w:pStyle w:val="InvulveldKanselarij"/>
            </w:pPr>
            <w:r w:rsidRPr="0045234B">
              <w:fldChar w:fldCharType="begin"/>
            </w:r>
            <w:r w:rsidRPr="0045234B">
              <w:instrText xml:space="preserve"> </w:instrText>
            </w:r>
            <w:r w:rsidRPr="0045234B">
              <w:fldChar w:fldCharType="end"/>
            </w:r>
            <w:r w:rsidRPr="0045234B">
              <w:t xml:space="preserve">     </w:t>
            </w:r>
          </w:p>
        </w:tc>
      </w:tr>
    </w:tbl>
    <w:p w:rsidR="00FE7094" w:rsidRDefault="00FE7094" w:rsidP="00FE7094">
      <w:pPr>
        <w:pStyle w:val="TussenregelKanselarij"/>
      </w:pPr>
      <w:r>
        <w:t xml:space="preserve"> </w:t>
      </w:r>
    </w:p>
    <w:tbl>
      <w:tblPr>
        <w:tblW w:w="8107" w:type="dxa"/>
        <w:tblLayout w:type="fixed"/>
        <w:tblCellMar>
          <w:left w:w="0" w:type="dxa"/>
          <w:right w:w="0" w:type="dxa"/>
        </w:tblCellMar>
        <w:tblLook w:val="04A0" w:firstRow="1" w:lastRow="0" w:firstColumn="1" w:lastColumn="0" w:noHBand="0" w:noVBand="1"/>
      </w:tblPr>
      <w:tblGrid>
        <w:gridCol w:w="3940"/>
        <w:gridCol w:w="227"/>
        <w:gridCol w:w="3940"/>
      </w:tblGrid>
      <w:tr w:rsidR="00FE7094" w:rsidRPr="0045234B" w:rsidTr="00CF425C">
        <w:trPr>
          <w:trHeight w:hRule="exact" w:val="312"/>
        </w:trPr>
        <w:tc>
          <w:tcPr>
            <w:tcW w:w="3940" w:type="dxa"/>
            <w:tcBorders>
              <w:bottom w:val="single" w:sz="8" w:space="0" w:color="315D6F"/>
            </w:tcBorders>
            <w:shd w:val="clear" w:color="auto" w:fill="auto"/>
          </w:tcPr>
          <w:p w:rsidR="00FE7094" w:rsidRPr="0045234B" w:rsidRDefault="00FE7094" w:rsidP="00CF425C">
            <w:pPr>
              <w:pStyle w:val="BasistekstKanselarij"/>
            </w:pPr>
            <w:r w:rsidRPr="0045234B">
              <w:t>Telefoonnummer 1:</w:t>
            </w:r>
          </w:p>
        </w:tc>
        <w:tc>
          <w:tcPr>
            <w:tcW w:w="227" w:type="dxa"/>
            <w:shd w:val="clear" w:color="auto" w:fill="auto"/>
          </w:tcPr>
          <w:p w:rsidR="00FE7094" w:rsidRPr="0045234B" w:rsidRDefault="00FE7094" w:rsidP="00CF425C">
            <w:pPr>
              <w:pStyle w:val="BasistekstKanselarij"/>
              <w:jc w:val="right"/>
            </w:pPr>
          </w:p>
        </w:tc>
        <w:tc>
          <w:tcPr>
            <w:tcW w:w="3940" w:type="dxa"/>
            <w:tcBorders>
              <w:bottom w:val="single" w:sz="8" w:space="0" w:color="315D6F"/>
            </w:tcBorders>
            <w:shd w:val="clear" w:color="auto" w:fill="auto"/>
          </w:tcPr>
          <w:p w:rsidR="00FE7094" w:rsidRPr="0045234B" w:rsidRDefault="00FE7094" w:rsidP="00CF425C">
            <w:pPr>
              <w:pStyle w:val="BasistekstKanselarij"/>
            </w:pPr>
            <w:r w:rsidRPr="0045234B">
              <w:t>Telefoonnummer 2:</w:t>
            </w:r>
          </w:p>
        </w:tc>
      </w:tr>
      <w:tr w:rsidR="00FE7094" w:rsidRPr="0045234B" w:rsidTr="00CF425C">
        <w:trPr>
          <w:trHeight w:hRule="exact" w:val="709"/>
        </w:trPr>
        <w:tc>
          <w:tcPr>
            <w:tcW w:w="3940" w:type="dxa"/>
            <w:tcBorders>
              <w:top w:val="single" w:sz="8" w:space="0" w:color="315D6F"/>
              <w:left w:val="single" w:sz="8" w:space="0" w:color="315D6F"/>
              <w:bottom w:val="single" w:sz="8" w:space="0" w:color="315D6F"/>
              <w:right w:val="single" w:sz="8" w:space="0" w:color="315D6F"/>
            </w:tcBorders>
            <w:shd w:val="clear" w:color="auto" w:fill="auto"/>
            <w:vAlign w:val="center"/>
          </w:tcPr>
          <w:p w:rsidR="00FE7094" w:rsidRPr="0045234B" w:rsidRDefault="00FE7094" w:rsidP="00CF425C">
            <w:pPr>
              <w:pStyle w:val="InvulveldKanselarij"/>
            </w:pPr>
            <w:r w:rsidRPr="0045234B">
              <w:fldChar w:fldCharType="begin"/>
            </w:r>
            <w:r w:rsidRPr="0045234B">
              <w:instrText xml:space="preserve"> </w:instrText>
            </w:r>
            <w:r w:rsidRPr="0045234B">
              <w:fldChar w:fldCharType="end"/>
            </w:r>
            <w:r w:rsidRPr="0045234B">
              <w:t xml:space="preserve">     </w:t>
            </w:r>
          </w:p>
        </w:tc>
        <w:tc>
          <w:tcPr>
            <w:tcW w:w="227" w:type="dxa"/>
            <w:tcBorders>
              <w:left w:val="single" w:sz="8" w:space="0" w:color="315D6F"/>
              <w:right w:val="single" w:sz="8" w:space="0" w:color="315D6F"/>
            </w:tcBorders>
            <w:shd w:val="clear" w:color="auto" w:fill="auto"/>
            <w:vAlign w:val="center"/>
          </w:tcPr>
          <w:p w:rsidR="00FE7094" w:rsidRPr="0045234B" w:rsidRDefault="00FE7094" w:rsidP="00CF425C">
            <w:pPr>
              <w:pStyle w:val="InvulveldKanselarij"/>
              <w:jc w:val="right"/>
            </w:pPr>
          </w:p>
        </w:tc>
        <w:tc>
          <w:tcPr>
            <w:tcW w:w="3940" w:type="dxa"/>
            <w:tcBorders>
              <w:top w:val="single" w:sz="8" w:space="0" w:color="315D6F"/>
              <w:left w:val="single" w:sz="8" w:space="0" w:color="315D6F"/>
              <w:bottom w:val="single" w:sz="8" w:space="0" w:color="315D6F"/>
              <w:right w:val="single" w:sz="8" w:space="0" w:color="315D6F"/>
            </w:tcBorders>
            <w:shd w:val="clear" w:color="auto" w:fill="auto"/>
            <w:vAlign w:val="center"/>
          </w:tcPr>
          <w:p w:rsidR="00FE7094" w:rsidRPr="0045234B" w:rsidRDefault="00FE7094" w:rsidP="00CF425C">
            <w:pPr>
              <w:pStyle w:val="InvulveldKanselarij"/>
            </w:pPr>
            <w:r w:rsidRPr="0045234B">
              <w:fldChar w:fldCharType="begin"/>
            </w:r>
            <w:r w:rsidRPr="0045234B">
              <w:instrText xml:space="preserve"> </w:instrText>
            </w:r>
            <w:r w:rsidRPr="0045234B">
              <w:fldChar w:fldCharType="end"/>
            </w:r>
            <w:r w:rsidRPr="0045234B">
              <w:t xml:space="preserve">     </w:t>
            </w:r>
          </w:p>
        </w:tc>
      </w:tr>
    </w:tbl>
    <w:p w:rsidR="00FE7094" w:rsidRDefault="00FE7094" w:rsidP="00FE7094">
      <w:pPr>
        <w:pStyle w:val="TussenregelKanselarij"/>
      </w:pPr>
      <w:r>
        <w:t xml:space="preserve"> </w:t>
      </w:r>
    </w:p>
    <w:tbl>
      <w:tblPr>
        <w:tblW w:w="10205" w:type="dxa"/>
        <w:tblLayout w:type="fixed"/>
        <w:tblCellMar>
          <w:left w:w="0" w:type="dxa"/>
          <w:right w:w="0" w:type="dxa"/>
        </w:tblCellMar>
        <w:tblLook w:val="04A0" w:firstRow="1" w:lastRow="0" w:firstColumn="1" w:lastColumn="0" w:noHBand="0" w:noVBand="1"/>
      </w:tblPr>
      <w:tblGrid>
        <w:gridCol w:w="10205"/>
      </w:tblGrid>
      <w:tr w:rsidR="00FE7094" w:rsidRPr="0045234B" w:rsidTr="00CF425C">
        <w:trPr>
          <w:trHeight w:hRule="exact" w:val="312"/>
        </w:trPr>
        <w:tc>
          <w:tcPr>
            <w:tcW w:w="10205" w:type="dxa"/>
            <w:tcBorders>
              <w:bottom w:val="single" w:sz="8" w:space="0" w:color="315D6F"/>
            </w:tcBorders>
            <w:shd w:val="clear" w:color="auto" w:fill="auto"/>
          </w:tcPr>
          <w:p w:rsidR="00FE7094" w:rsidRPr="0045234B" w:rsidRDefault="00FE7094" w:rsidP="00CF425C">
            <w:pPr>
              <w:pStyle w:val="BasistekstKanselarij"/>
            </w:pPr>
            <w:r w:rsidRPr="0045234B">
              <w:t>E-mailadres</w:t>
            </w:r>
          </w:p>
        </w:tc>
      </w:tr>
      <w:tr w:rsidR="00FE7094" w:rsidRPr="0045234B" w:rsidTr="00CF425C">
        <w:trPr>
          <w:trHeight w:hRule="exact" w:val="709"/>
        </w:trPr>
        <w:tc>
          <w:tcPr>
            <w:tcW w:w="10205" w:type="dxa"/>
            <w:tcBorders>
              <w:top w:val="single" w:sz="8" w:space="0" w:color="315D6F"/>
              <w:left w:val="single" w:sz="8" w:space="0" w:color="315D6F"/>
              <w:bottom w:val="single" w:sz="8" w:space="0" w:color="315D6F"/>
              <w:right w:val="single" w:sz="8" w:space="0" w:color="315D6F"/>
            </w:tcBorders>
            <w:shd w:val="clear" w:color="auto" w:fill="auto"/>
            <w:vAlign w:val="center"/>
          </w:tcPr>
          <w:p w:rsidR="00FE7094" w:rsidRPr="0045234B" w:rsidRDefault="00FE7094" w:rsidP="00CF425C">
            <w:pPr>
              <w:pStyle w:val="InvulveldKanselarij"/>
            </w:pPr>
            <w:r w:rsidRPr="0045234B">
              <w:fldChar w:fldCharType="begin"/>
            </w:r>
            <w:r w:rsidRPr="0045234B">
              <w:instrText xml:space="preserve"> </w:instrText>
            </w:r>
            <w:r w:rsidRPr="0045234B">
              <w:fldChar w:fldCharType="end"/>
            </w:r>
            <w:r w:rsidRPr="0045234B">
              <w:t xml:space="preserve">     </w:t>
            </w:r>
          </w:p>
        </w:tc>
      </w:tr>
    </w:tbl>
    <w:p w:rsidR="00FE7094" w:rsidRDefault="00FE7094" w:rsidP="00FE7094">
      <w:pPr>
        <w:pStyle w:val="TussenregelKanselarij"/>
      </w:pPr>
      <w:r>
        <w:t xml:space="preserve"> </w:t>
      </w:r>
    </w:p>
    <w:p w:rsidR="00FE7094" w:rsidRDefault="003E4C83" w:rsidP="00FE7094">
      <w:pPr>
        <w:pStyle w:val="BasistekstKanselarij"/>
      </w:pPr>
      <w:r>
        <w:t>A</w:t>
      </w:r>
      <w:r w:rsidR="00FE7094">
        <w:t>dres</w:t>
      </w:r>
    </w:p>
    <w:tbl>
      <w:tblPr>
        <w:tblW w:w="10205" w:type="dxa"/>
        <w:tblLayout w:type="fixed"/>
        <w:tblCellMar>
          <w:left w:w="0" w:type="dxa"/>
          <w:right w:w="0" w:type="dxa"/>
        </w:tblCellMar>
        <w:tblLook w:val="04A0" w:firstRow="1" w:lastRow="0" w:firstColumn="1" w:lastColumn="0" w:noHBand="0" w:noVBand="1"/>
      </w:tblPr>
      <w:tblGrid>
        <w:gridCol w:w="10205"/>
      </w:tblGrid>
      <w:tr w:rsidR="00FE7094" w:rsidRPr="0045234B" w:rsidTr="00CF425C">
        <w:trPr>
          <w:trHeight w:hRule="exact" w:val="709"/>
        </w:trPr>
        <w:tc>
          <w:tcPr>
            <w:tcW w:w="10205" w:type="dxa"/>
            <w:tcBorders>
              <w:top w:val="single" w:sz="8" w:space="0" w:color="315D6F"/>
              <w:left w:val="single" w:sz="8" w:space="0" w:color="315D6F"/>
              <w:bottom w:val="single" w:sz="8" w:space="0" w:color="315D6F"/>
              <w:right w:val="single" w:sz="8" w:space="0" w:color="315D6F"/>
            </w:tcBorders>
            <w:shd w:val="clear" w:color="auto" w:fill="auto"/>
            <w:vAlign w:val="center"/>
          </w:tcPr>
          <w:p w:rsidR="00FE7094" w:rsidRPr="0045234B" w:rsidRDefault="00FE7094" w:rsidP="00CF425C">
            <w:pPr>
              <w:pStyle w:val="InvulveldKanselarij"/>
            </w:pPr>
            <w:r w:rsidRPr="0045234B">
              <w:fldChar w:fldCharType="begin"/>
            </w:r>
            <w:r w:rsidRPr="0045234B">
              <w:instrText xml:space="preserve"> </w:instrText>
            </w:r>
            <w:r w:rsidRPr="0045234B">
              <w:fldChar w:fldCharType="end"/>
            </w:r>
            <w:r w:rsidRPr="0045234B">
              <w:t xml:space="preserve">     </w:t>
            </w:r>
          </w:p>
        </w:tc>
      </w:tr>
    </w:tbl>
    <w:p w:rsidR="00FE7094" w:rsidRDefault="00FE7094" w:rsidP="00FE7094">
      <w:pPr>
        <w:pStyle w:val="BasistekstKanselarij"/>
      </w:pPr>
    </w:p>
    <w:p w:rsidR="00FE7094" w:rsidRDefault="00FE7094" w:rsidP="00FE7094">
      <w:pPr>
        <w:pStyle w:val="BasistekstKanselarij"/>
      </w:pPr>
    </w:p>
    <w:p w:rsidR="00FE7094" w:rsidRPr="00CD4C34" w:rsidRDefault="00FE7094" w:rsidP="00FE7094">
      <w:pPr>
        <w:pStyle w:val="BasistekstKanselarij"/>
        <w:rPr>
          <w:b/>
          <w:sz w:val="24"/>
          <w:szCs w:val="24"/>
        </w:rPr>
      </w:pPr>
      <w:r w:rsidRPr="00CD4C34">
        <w:rPr>
          <w:b/>
          <w:sz w:val="24"/>
          <w:szCs w:val="24"/>
        </w:rPr>
        <w:t>Relatie tot de kandidaat:</w:t>
      </w:r>
      <w:r w:rsidRPr="00CD4C34">
        <w:rPr>
          <w:b/>
          <w:sz w:val="24"/>
          <w:szCs w:val="24"/>
        </w:rPr>
        <w:tab/>
      </w:r>
      <w:r w:rsidRPr="00CD4C34">
        <w:rPr>
          <w:b/>
          <w:sz w:val="24"/>
          <w:szCs w:val="24"/>
        </w:rPr>
        <w:tab/>
      </w:r>
      <w:r w:rsidRPr="00CD4C34">
        <w:rPr>
          <w:b/>
          <w:sz w:val="24"/>
          <w:szCs w:val="24"/>
        </w:rPr>
        <w:tab/>
      </w:r>
    </w:p>
    <w:p w:rsidR="00B812E2" w:rsidRPr="009A1CC6" w:rsidRDefault="00B812E2" w:rsidP="00B812E2">
      <w:pPr>
        <w:pStyle w:val="BasistekstKanselarij"/>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right w:w="0" w:type="dxa"/>
        </w:tblCellMar>
        <w:tblLook w:val="04A0" w:firstRow="1" w:lastRow="0" w:firstColumn="1" w:lastColumn="0" w:noHBand="0" w:noVBand="1"/>
      </w:tblPr>
      <w:tblGrid>
        <w:gridCol w:w="431"/>
        <w:gridCol w:w="1842"/>
        <w:gridCol w:w="7938"/>
      </w:tblGrid>
      <w:tr w:rsidR="00B812E2" w:rsidRPr="0045234B" w:rsidTr="00B812E2">
        <w:trPr>
          <w:trHeight w:hRule="exact" w:val="571"/>
        </w:trPr>
        <w:tc>
          <w:tcPr>
            <w:tcW w:w="431" w:type="dxa"/>
            <w:tcBorders>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rsidRPr="0045234B">
              <w:t xml:space="preserve">  </w:t>
            </w:r>
            <w:proofErr w:type="spellStart"/>
            <w:r w:rsidRPr="0045234B">
              <w:t>echtgeno</w:t>
            </w:r>
            <w:proofErr w:type="spellEnd"/>
            <w:r w:rsidRPr="0045234B">
              <w:t>(o)t(e)</w:t>
            </w:r>
          </w:p>
          <w:p w:rsidR="00B812E2" w:rsidRPr="0045234B" w:rsidRDefault="00B812E2" w:rsidP="00B812E2">
            <w:pPr>
              <w:pStyle w:val="BasistekstKanselarij"/>
              <w:spacing w:line="320" w:lineRule="exact"/>
            </w:pPr>
          </w:p>
        </w:tc>
        <w:tc>
          <w:tcPr>
            <w:tcW w:w="7938" w:type="dxa"/>
            <w:tcBorders>
              <w:top w:val="nil"/>
              <w:bottom w:val="nil"/>
              <w:right w:val="nil"/>
            </w:tcBorders>
            <w:shd w:val="clear" w:color="auto" w:fill="auto"/>
          </w:tcPr>
          <w:p w:rsidR="00B812E2" w:rsidRPr="0045234B" w:rsidRDefault="00B812E2" w:rsidP="00B812E2">
            <w:pPr>
              <w:pStyle w:val="BasistekstKanselarij"/>
              <w:keepNext/>
            </w:pPr>
          </w:p>
          <w:p w:rsidR="00B812E2" w:rsidRPr="0045234B" w:rsidRDefault="00B812E2" w:rsidP="00B812E2">
            <w:pPr>
              <w:pStyle w:val="BasistekstvetKanselarij"/>
              <w:spacing w:line="240" w:lineRule="auto"/>
            </w:pPr>
          </w:p>
        </w:tc>
      </w:tr>
      <w:tr w:rsidR="00B812E2" w:rsidRPr="0045234B" w:rsidTr="00B812E2">
        <w:trPr>
          <w:trHeight w:hRule="exact" w:val="457"/>
        </w:trPr>
        <w:tc>
          <w:tcPr>
            <w:tcW w:w="431" w:type="dxa"/>
            <w:tcBorders>
              <w:top w:val="nil"/>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 xml:space="preserve"> familie</w:t>
            </w:r>
          </w:p>
          <w:p w:rsidR="00B812E2" w:rsidRPr="0045234B" w:rsidRDefault="00B812E2" w:rsidP="00B812E2">
            <w:pPr>
              <w:pStyle w:val="TussenregelKanselarij"/>
              <w:spacing w:line="160" w:lineRule="exact"/>
            </w:pPr>
            <w:r w:rsidRPr="0045234B">
              <w:t xml:space="preserve"> </w:t>
            </w:r>
          </w:p>
          <w:p w:rsidR="00B812E2" w:rsidRPr="0045234B" w:rsidRDefault="00B812E2" w:rsidP="00B812E2">
            <w:pPr>
              <w:pStyle w:val="BasistekstKanselarij"/>
              <w:spacing w:line="320" w:lineRule="exact"/>
              <w:rPr>
                <w:rStyle w:val="KeuzevaktekenopmaakKanselarij"/>
              </w:rPr>
            </w:pPr>
          </w:p>
        </w:tc>
        <w:tc>
          <w:tcPr>
            <w:tcW w:w="7938" w:type="dxa"/>
            <w:tcBorders>
              <w:top w:val="nil"/>
              <w:bottom w:val="nil"/>
              <w:right w:val="nil"/>
            </w:tcBorders>
            <w:shd w:val="clear" w:color="auto" w:fill="auto"/>
          </w:tcPr>
          <w:p w:rsidR="00B812E2" w:rsidRPr="0045234B" w:rsidRDefault="00B812E2" w:rsidP="00B812E2">
            <w:pPr>
              <w:pStyle w:val="BasistekstKanselarij"/>
              <w:keepNext/>
            </w:pPr>
          </w:p>
        </w:tc>
      </w:tr>
      <w:tr w:rsidR="00B812E2" w:rsidRPr="0045234B" w:rsidTr="00B812E2">
        <w:trPr>
          <w:trHeight w:hRule="exact" w:val="457"/>
        </w:trPr>
        <w:tc>
          <w:tcPr>
            <w:tcW w:w="431" w:type="dxa"/>
            <w:tcBorders>
              <w:top w:val="nil"/>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vriend(in)</w:t>
            </w:r>
          </w:p>
          <w:p w:rsidR="00B812E2" w:rsidRPr="0045234B" w:rsidRDefault="00B812E2" w:rsidP="00B812E2">
            <w:pPr>
              <w:pStyle w:val="BasistekstKanselarij"/>
              <w:spacing w:line="320" w:lineRule="exact"/>
              <w:rPr>
                <w:rStyle w:val="KeuzevaktekenopmaakKanselarij"/>
              </w:rPr>
            </w:pPr>
          </w:p>
        </w:tc>
        <w:tc>
          <w:tcPr>
            <w:tcW w:w="7938" w:type="dxa"/>
            <w:tcBorders>
              <w:top w:val="nil"/>
              <w:bottom w:val="nil"/>
              <w:right w:val="nil"/>
            </w:tcBorders>
            <w:shd w:val="clear" w:color="auto" w:fill="auto"/>
          </w:tcPr>
          <w:p w:rsidR="00B812E2" w:rsidRPr="0045234B" w:rsidRDefault="00B812E2" w:rsidP="00B812E2">
            <w:pPr>
              <w:pStyle w:val="BasistekstKanselarij"/>
              <w:keepNext/>
            </w:pPr>
          </w:p>
        </w:tc>
      </w:tr>
      <w:tr w:rsidR="00B812E2" w:rsidRPr="0045234B" w:rsidTr="00B812E2">
        <w:trPr>
          <w:trHeight w:hRule="exact" w:val="457"/>
        </w:trPr>
        <w:tc>
          <w:tcPr>
            <w:tcW w:w="431" w:type="dxa"/>
            <w:tcBorders>
              <w:top w:val="nil"/>
              <w:bottom w:val="single" w:sz="4" w:space="0" w:color="auto"/>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tcBorders>
              <w:bottom w:val="single" w:sz="4" w:space="0" w:color="auto"/>
            </w:tcBorders>
            <w:shd w:val="clear" w:color="auto" w:fill="auto"/>
          </w:tcPr>
          <w:p w:rsidR="00B812E2" w:rsidRPr="0045234B" w:rsidRDefault="00B812E2" w:rsidP="00B812E2">
            <w:pPr>
              <w:pStyle w:val="BasistekstKanselarij"/>
              <w:spacing w:line="320" w:lineRule="exact"/>
              <w:rPr>
                <w:rStyle w:val="KeuzevaktekenopmaakKanselarij"/>
              </w:rPr>
            </w:pPr>
            <w:r>
              <w:t xml:space="preserve">  </w:t>
            </w:r>
            <w:r w:rsidRPr="0045234B">
              <w:t>kennis</w:t>
            </w:r>
          </w:p>
        </w:tc>
        <w:tc>
          <w:tcPr>
            <w:tcW w:w="7938" w:type="dxa"/>
            <w:tcBorders>
              <w:top w:val="nil"/>
              <w:bottom w:val="nil"/>
              <w:right w:val="nil"/>
            </w:tcBorders>
            <w:shd w:val="clear" w:color="auto" w:fill="auto"/>
          </w:tcPr>
          <w:p w:rsidR="00B812E2" w:rsidRPr="0045234B" w:rsidRDefault="00B812E2" w:rsidP="00B812E2">
            <w:pPr>
              <w:pStyle w:val="BasistekstKanselarij"/>
              <w:keepNext/>
            </w:pPr>
          </w:p>
        </w:tc>
      </w:tr>
      <w:tr w:rsidR="00B812E2" w:rsidRPr="0045234B" w:rsidTr="00B812E2">
        <w:trPr>
          <w:trHeight w:hRule="exact" w:val="262"/>
        </w:trPr>
        <w:tc>
          <w:tcPr>
            <w:tcW w:w="431" w:type="dxa"/>
            <w:tcBorders>
              <w:left w:val="nil"/>
              <w:bottom w:val="single" w:sz="4" w:space="0" w:color="auto"/>
              <w:right w:val="nil"/>
            </w:tcBorders>
          </w:tcPr>
          <w:p w:rsidR="00B812E2" w:rsidRPr="0045234B" w:rsidRDefault="00B812E2" w:rsidP="00B812E2">
            <w:pPr>
              <w:pStyle w:val="BasistekstKanselarij"/>
              <w:spacing w:line="320" w:lineRule="exact"/>
              <w:rPr>
                <w:rStyle w:val="KeuzevaktekenopmaakKanselarij"/>
              </w:rPr>
            </w:pPr>
          </w:p>
        </w:tc>
        <w:tc>
          <w:tcPr>
            <w:tcW w:w="1842" w:type="dxa"/>
            <w:tcBorders>
              <w:left w:val="nil"/>
              <w:right w:val="nil"/>
            </w:tcBorders>
            <w:shd w:val="clear" w:color="auto" w:fill="auto"/>
          </w:tcPr>
          <w:p w:rsidR="00B812E2" w:rsidRPr="0045234B" w:rsidRDefault="00B812E2" w:rsidP="00B812E2">
            <w:pPr>
              <w:pStyle w:val="BasistekstKanselarij"/>
              <w:spacing w:line="320" w:lineRule="exact"/>
            </w:pPr>
          </w:p>
        </w:tc>
        <w:tc>
          <w:tcPr>
            <w:tcW w:w="7938" w:type="dxa"/>
            <w:tcBorders>
              <w:top w:val="nil"/>
              <w:left w:val="nil"/>
              <w:right w:val="nil"/>
            </w:tcBorders>
            <w:shd w:val="clear" w:color="auto" w:fill="auto"/>
          </w:tcPr>
          <w:p w:rsidR="00B812E2" w:rsidRPr="0045234B" w:rsidRDefault="00B812E2" w:rsidP="00B812E2">
            <w:pPr>
              <w:pStyle w:val="BasistekstKanselarij"/>
              <w:keepNext/>
            </w:pPr>
          </w:p>
        </w:tc>
      </w:tr>
      <w:tr w:rsidR="00B812E2" w:rsidRPr="0045234B" w:rsidTr="00B812E2">
        <w:trPr>
          <w:trHeight w:hRule="exact" w:val="457"/>
        </w:trPr>
        <w:tc>
          <w:tcPr>
            <w:tcW w:w="431" w:type="dxa"/>
            <w:tcBorders>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Default="00B812E2" w:rsidP="00B812E2">
            <w:pPr>
              <w:pStyle w:val="BasistekstKanselarij"/>
              <w:spacing w:line="320" w:lineRule="exact"/>
            </w:pPr>
            <w:r w:rsidRPr="0045234B">
              <w:t xml:space="preserve">  collega</w:t>
            </w:r>
          </w:p>
          <w:p w:rsidR="00B812E2" w:rsidRPr="0045234B" w:rsidRDefault="00B812E2" w:rsidP="00B812E2">
            <w:pPr>
              <w:pStyle w:val="BasistekstKanselarij"/>
              <w:spacing w:line="320" w:lineRule="exact"/>
              <w:rPr>
                <w:rStyle w:val="KeuzevaktekenopmaakKanselarij"/>
              </w:rPr>
            </w:pPr>
          </w:p>
        </w:tc>
        <w:tc>
          <w:tcPr>
            <w:tcW w:w="7938" w:type="dxa"/>
            <w:shd w:val="clear" w:color="auto" w:fill="auto"/>
          </w:tcPr>
          <w:p w:rsidR="00B812E2" w:rsidRPr="0045234B" w:rsidRDefault="00B812E2" w:rsidP="00B812E2">
            <w:pPr>
              <w:pStyle w:val="BasistekstKanselarij"/>
              <w:keepNext/>
            </w:pPr>
            <w:r>
              <w:t xml:space="preserve"> organisatie:</w:t>
            </w:r>
          </w:p>
        </w:tc>
      </w:tr>
      <w:tr w:rsidR="00B812E2" w:rsidRPr="0045234B" w:rsidTr="00B812E2">
        <w:trPr>
          <w:trHeight w:hRule="exact" w:val="457"/>
        </w:trPr>
        <w:tc>
          <w:tcPr>
            <w:tcW w:w="431" w:type="dxa"/>
            <w:tcBorders>
              <w:top w:val="nil"/>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leidinggevende</w:t>
            </w:r>
          </w:p>
        </w:tc>
        <w:tc>
          <w:tcPr>
            <w:tcW w:w="7938" w:type="dxa"/>
            <w:shd w:val="clear" w:color="auto" w:fill="auto"/>
          </w:tcPr>
          <w:p w:rsidR="00B812E2" w:rsidRPr="0045234B" w:rsidRDefault="00B812E2" w:rsidP="00B812E2">
            <w:pPr>
              <w:pStyle w:val="BasistekstKanselarij"/>
              <w:keepNext/>
            </w:pPr>
            <w:r>
              <w:t xml:space="preserve"> organisatie:</w:t>
            </w:r>
          </w:p>
        </w:tc>
      </w:tr>
      <w:tr w:rsidR="00B812E2" w:rsidRPr="0045234B" w:rsidTr="00B812E2">
        <w:trPr>
          <w:trHeight w:hRule="exact" w:val="457"/>
        </w:trPr>
        <w:tc>
          <w:tcPr>
            <w:tcW w:w="431" w:type="dxa"/>
            <w:tcBorders>
              <w:top w:val="nil"/>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bestuurslid</w:t>
            </w:r>
          </w:p>
        </w:tc>
        <w:tc>
          <w:tcPr>
            <w:tcW w:w="7938" w:type="dxa"/>
            <w:shd w:val="clear" w:color="auto" w:fill="auto"/>
          </w:tcPr>
          <w:p w:rsidR="00B812E2" w:rsidRPr="0045234B" w:rsidRDefault="00B812E2" w:rsidP="00B812E2">
            <w:pPr>
              <w:pStyle w:val="BasistekstKanselarij"/>
              <w:keepNext/>
            </w:pPr>
            <w:r>
              <w:t xml:space="preserve"> organisatie:</w:t>
            </w:r>
          </w:p>
        </w:tc>
      </w:tr>
      <w:tr w:rsidR="00B812E2" w:rsidRPr="0045234B" w:rsidTr="00B812E2">
        <w:trPr>
          <w:trHeight w:hRule="exact" w:val="457"/>
        </w:trPr>
        <w:tc>
          <w:tcPr>
            <w:tcW w:w="431" w:type="dxa"/>
            <w:tcBorders>
              <w:top w:val="nil"/>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vrijwilliger</w:t>
            </w:r>
          </w:p>
        </w:tc>
        <w:tc>
          <w:tcPr>
            <w:tcW w:w="7938" w:type="dxa"/>
            <w:shd w:val="clear" w:color="auto" w:fill="auto"/>
          </w:tcPr>
          <w:p w:rsidR="00B812E2" w:rsidRPr="0045234B" w:rsidRDefault="00B812E2" w:rsidP="00B812E2">
            <w:pPr>
              <w:pStyle w:val="BasistekstKanselarij"/>
              <w:keepNext/>
            </w:pPr>
            <w:r>
              <w:t xml:space="preserve"> organisatie:</w:t>
            </w:r>
          </w:p>
        </w:tc>
      </w:tr>
      <w:tr w:rsidR="00B812E2" w:rsidRPr="0045234B" w:rsidTr="00B812E2">
        <w:trPr>
          <w:trHeight w:hRule="exact" w:val="1298"/>
        </w:trPr>
        <w:tc>
          <w:tcPr>
            <w:tcW w:w="431" w:type="dxa"/>
            <w:tcBorders>
              <w:top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anders</w:t>
            </w:r>
          </w:p>
        </w:tc>
        <w:tc>
          <w:tcPr>
            <w:tcW w:w="7938" w:type="dxa"/>
            <w:shd w:val="clear" w:color="auto" w:fill="auto"/>
          </w:tcPr>
          <w:p w:rsidR="00B812E2" w:rsidRDefault="00B812E2" w:rsidP="00B812E2">
            <w:pPr>
              <w:pStyle w:val="BasistekstKanselarij"/>
              <w:keepNext/>
            </w:pPr>
            <w:r>
              <w:t xml:space="preserve">  toelichting:</w:t>
            </w:r>
          </w:p>
          <w:p w:rsidR="00B812E2" w:rsidRDefault="00B812E2" w:rsidP="00B812E2">
            <w:pPr>
              <w:pStyle w:val="BasistekstKanselarij"/>
              <w:keepNext/>
            </w:pPr>
          </w:p>
          <w:p w:rsidR="00B812E2" w:rsidRPr="0045234B" w:rsidRDefault="00B812E2" w:rsidP="00B812E2">
            <w:pPr>
              <w:pStyle w:val="BasistekstKanselarij"/>
              <w:keepNext/>
            </w:pPr>
          </w:p>
        </w:tc>
      </w:tr>
    </w:tbl>
    <w:p w:rsidR="00B812E2" w:rsidRDefault="00B812E2" w:rsidP="00B812E2">
      <w:pPr>
        <w:pStyle w:val="BasistekstKanselarij"/>
      </w:pPr>
    </w:p>
    <w:p w:rsidR="00FE7094" w:rsidRDefault="00F134B2" w:rsidP="00FE7094">
      <w:pPr>
        <w:pStyle w:val="BasistekstKanselarij"/>
      </w:pPr>
      <w:r>
        <w:rPr>
          <w:noProof/>
        </w:rPr>
        <w:lastRenderedPageBreak/>
        <w:pict>
          <v:group id="_x0000_s1109" editas="canvas" style="position:absolute;margin-left:0;margin-top:0;width:411.85pt;height:91.55pt;z-index:-251652096;mso-position-horizontal-relative:page;mso-position-vertical-relative:page" coordsize="52304,1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">
            <v:shape id="_x0000_s1110" type="#_x0000_t75" style="position:absolute;width:52304;height:11626;visibility:visible">
              <v:fill o:detectmouseclick="t"/>
              <v:path o:connecttype="none"/>
            </v:shape>
            <v:shape id="Freeform 34" o:spid="_x0000_s1111" style="position:absolute;left:5473;top:7226;width:45263;height:2387;visibility:visible;mso-wrap-style:square;v-text-anchor:top" coordsize="14257,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SjcAA&#10;AADbAAAADwAAAGRycy9kb3ducmV2LnhtbERPTYvCMBC9C/6HMMLeNFVccbtGEUHwsIfVCuJtaGbb&#10;bpNJaWKt/94cBI+P973a9NaIjlpfOVYwnSQgiHOnKy4UnLP9eAnCB2SNxjEpeJCHzXo4WGGq3Z2P&#10;1J1CIWII+xQVlCE0qZQ+L8min7iGOHJ/rrUYImwLqVu8x3Br5CxJFtJixbGhxIZ2JeX16WYVfJmL&#10;r2j+KYsu+/2p3fW8/Te1Uh+jfvsNIlAf3uKX+6AVzOP6+CX+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mSjcAAAADbAAAADwAAAAAAAAAAAAAAAACYAgAAZHJzL2Rvd25y&#10;ZXYueG1sUEsFBgAAAAAEAAQA9QAAAIUDAAAAAA==&#10;" path="m5827,237v-147,,-243,115,-243,267c5584,645,5670,752,5820,752v67,,128,-20,164,-40c5996,693,6005,657,6003,636v-37,14,-104,27,-148,27c5768,663,5709,608,5704,515v301,,301,,301,c6007,497,6008,478,6008,461v,-135,-53,-224,-181,-224xm5895,441v-193,,-193,,-193,c5708,362,5749,307,5810,307v72,,91,73,85,134xm5145,599v,112,-91,153,-192,153c4891,752,4834,740,4787,714v-3,-13,-5,-33,-5,-51c4782,635,4786,604,4792,586v31,,64,3,92,12c4884,660,4884,660,4884,660v21,13,50,20,76,20c5004,680,5032,658,5032,619v,-106,-237,-59,-237,-245c4795,293,4865,237,4976,237v50,,105,9,154,30c5131,275,5132,289,5132,300v,29,-5,63,-11,86c5089,386,5053,378,5032,367v,-52,,-52,,-52c5019,309,4999,304,4980,304v-44,,-69,19,-69,52c4911,462,5145,420,5145,599xm5535,651v1,5,1,13,1,15c5536,684,5530,706,5520,723v-39,19,-91,29,-130,29c5304,752,5261,708,5261,598v,-62,2,-176,7,-267c5196,331,5196,331,5196,331v,-18,7,-54,15,-71c5227,252,5250,244,5268,240v17,-111,17,-111,17,-111c5305,118,5349,109,5378,109v,145,,145,,145c5520,254,5520,254,5520,254v3,15,7,55,4,77c5378,331,5378,331,5378,331v,250,,250,,250c5378,641,5394,664,5442,664v27,,64,-6,93,-13xm4090,237v-147,,-243,115,-243,267c3847,645,3933,752,4083,752v67,,128,-20,164,-40c4259,693,4268,657,4266,636v-37,14,-104,27,-148,27c4031,663,3972,608,3967,515v301,,301,,301,c4270,497,4271,478,4271,461v,-135,-53,-224,-181,-224xm4158,441v-193,,-193,,-193,c3971,362,4012,307,4073,307v72,,91,73,85,134xm4711,245v10,15,16,44,16,74c4727,332,4726,345,4723,355v-20,-11,-50,-17,-72,-17c4606,338,4563,363,4538,413v,241,,241,,241c4567,657,4614,665,4636,674v5,14,7,44,4,61c4347,735,4347,735,4347,735v2,-19,8,-44,15,-58c4377,668,4404,659,4423,653v,-321,,-321,,-321c4352,332,4352,332,4352,332v,-22,8,-53,20,-71c4395,251,4430,244,4464,244v20,,43,3,57,8c4521,347,4521,347,4521,347v13,,13,,13,c4546,289,4596,237,4663,237v15,,36,2,48,8xm9319,70v,-42,30,-70,72,-70c9433,,9462,26,9462,70v,48,-29,75,-71,75c9344,145,9319,119,9319,70xm1080,70v,-42,30,-70,72,-70c1194,,1223,26,1223,70v,48,-29,75,-71,75c1105,145,1080,119,1080,70xm781,34v230,,230,,230,c1011,54,1005,92,999,110v-14,3,-35,6,-52,7c756,748,756,748,756,748v-111,,-111,,-111,c538,295,538,295,538,295,528,252,517,181,514,132v-9,,-9,,-9,c501,180,490,254,479,298,365,748,365,748,365,748v-123,,-123,,-123,c66,117,66,117,66,117,50,115,27,111,14,107,7,87,2,56,,34v274,,274,,274,c274,54,267,90,259,110v-18,3,-55,6,-77,7c197,147,215,196,225,237v61,246,61,246,61,246c296,523,309,592,312,638v9,,9,,9,c325,593,336,525,347,482,461,25,461,25,461,25v122,,122,,122,c692,484,692,484,692,484v10,44,18,102,22,150c723,634,723,634,723,634v3,-45,15,-108,27,-152c815,237,815,237,815,237v11,-40,28,-89,44,-121c838,115,810,112,791,107,786,90,781,53,781,34xm1282,673v3,13,4,26,4,39c1286,721,1285,729,1284,735v-268,,-268,,-268,c1018,716,1024,691,1031,677v15,-9,41,-18,61,-24c1092,332,1092,332,1092,332v-72,,-72,,-72,c1021,310,1030,278,1041,261v24,-10,63,-17,101,-17c1164,244,1191,247,1207,252v,405,,405,,405c1230,659,1263,666,1282,673xm6638,659v1,5,1,11,1,15c6639,690,6634,714,6627,727v-37,12,-113,20,-154,20c6461,725,6452,694,6449,664v-7,,-7,,-7,c6420,706,6370,752,6286,752v-81,,-152,-27,-152,-183c6134,495,6135,409,6139,332v-75,,-75,,-75,c6065,310,6074,278,6085,261v24,-10,64,-17,102,-17c6209,244,6235,247,6251,252v,298,,298,,298c6251,621,6272,663,6336,663v41,,83,-28,105,-55c6441,332,6441,332,6441,332v-71,,-71,,-71,c6371,310,6380,279,6391,261v24,-11,63,-17,101,-17c6514,244,6540,247,6556,252v,335,,335,,335c6556,610,6558,636,6564,659r74,xm2310,237v-136,,-239,95,-239,250c2071,661,2157,752,2310,752v145,,239,-96,239,-265c2549,326,2453,237,2310,237xm2310,676v-75,,-121,-75,-121,-189c2189,382,2232,312,2310,312v73,,120,75,120,175c2430,603,2391,676,2310,676xm3195,673v3,13,4,26,4,39c3199,721,3198,729,3197,735v-254,,-254,,-254,c2945,716,2950,691,2957,677v13,-9,36,-18,52,-24c3009,438,3009,438,3009,438v,-68,-22,-113,-86,-113c2877,325,2833,356,2812,385v,272,,272,,272c2834,660,2865,666,2881,673v4,14,6,45,3,62c2621,735,2621,735,2621,735v2,-19,8,-44,15,-58c2651,668,2678,659,2697,653v,-321,,-321,,-321c2625,332,2625,332,2625,332v1,-22,10,-54,21,-71c2668,251,2703,244,2738,244v20,,43,3,57,8c2795,328,2795,328,2795,328v13,,13,,13,c2830,285,2881,237,2970,237v81,,156,25,156,181c3126,497,3123,580,3119,657v24,2,56,9,76,16xm1592,237v-147,,-243,115,-243,267c1349,645,1435,752,1585,752v67,,128,-20,164,-40c1761,693,1770,657,1768,636v-37,14,-104,27,-148,27c1533,663,1474,608,1469,515v301,,301,,301,c1772,497,1773,478,1773,461v,-135,-53,-224,-181,-224xm1660,441v-193,,-193,,-193,c1473,362,1514,307,1575,307v72,,91,73,85,134xm3716,659v-6,-20,-9,-50,-9,-75c3707,10,3707,10,3707,10,3691,4,3664,1,3643,1v-38,,-76,7,-101,17c3531,36,3522,67,3521,90v71,,71,,71,c3592,262,3592,262,3592,262v-22,-16,-56,-25,-92,-25c3357,237,3258,346,3258,512v,180,100,240,187,240c3530,752,3572,712,3596,672v7,,7,,7,c3606,700,3614,726,3626,747v40,,113,-8,151,-20c3784,714,3789,690,3789,674v,-4,,-10,-1,-15l3716,659xm3594,613v-19,26,-52,53,-101,53c3426,666,3378,606,3378,495v,-108,45,-180,144,-180c3548,315,3574,320,3594,329r,284xm10462,254v205,,205,,205,c10667,276,10660,310,10654,327v-11,4,-33,8,-44,9c10457,738,10457,738,10457,738v-117,11,-117,11,-117,11c10188,340,10188,340,10188,340v-14,-4,-32,-12,-43,-19c10139,303,10135,275,10134,254v242,,242,,242,c10376,277,10370,305,10364,324v-15,5,-44,11,-63,13c10314,357,10328,391,10337,417v49,143,49,143,49,143c10393,582,10404,626,10409,653v9,,9,,9,c10423,626,10434,582,10442,558v45,-136,45,-136,45,-136c10496,394,10510,361,10524,336v-16,-3,-39,-9,-52,-15c10465,302,10462,276,10462,254xm12998,651v1,5,1,13,1,15c12999,684,12993,706,12983,723v-39,19,-91,29,-130,29c12767,752,12724,708,12724,598v,-62,2,-176,7,-267c12659,331,12659,331,12659,331v,-18,7,-54,15,-71c12690,252,12713,244,12731,240v17,-111,17,-111,17,-111c12768,118,12812,109,12841,109v,145,,145,,145c12983,254,12983,254,12983,254v3,15,7,55,4,77c12841,331,12841,331,12841,331v,250,,250,,250c12841,641,12857,664,12905,664v27,,64,-6,93,-13xm12608,599v,112,-91,153,-192,153c12354,752,12297,740,12250,714v-3,-13,-5,-33,-5,-51c12245,635,12249,604,12255,586v31,,64,3,92,12c12347,660,12347,660,12347,660v21,13,50,20,76,20c12467,680,12495,658,12495,619v,-106,-237,-59,-237,-245c12258,293,12328,237,12439,237v50,,105,9,154,30c12594,275,12595,289,12595,300v,29,-5,63,-11,86c12552,386,12516,378,12495,367v,-52,,-52,,-52c12482,309,12462,304,12443,304v-44,,-69,19,-69,52c12374,462,12608,420,12608,599xm13290,237v-147,,-243,115,-243,267c13047,645,13133,752,13283,752v67,,128,-20,164,-40c13459,693,13468,657,13466,636v-37,14,-104,27,-148,27c13231,663,13172,608,13167,515v301,,301,,301,c13470,497,13471,478,13471,461v,-135,-53,-224,-181,-224xm13358,441v-193,,-193,,-193,c13171,362,13212,307,13273,307v72,,91,73,85,134xm13807,673v3,13,4,26,4,39c13811,721,13810,729,13809,735v-270,,-270,,-270,c13541,716,13547,691,13554,677v15,-9,41,-18,61,-24c13615,90,13615,90,13615,90v-71,,-71,,-71,c13545,67,13554,36,13565,18v24,-10,63,-17,101,-17c13687,1,13714,4,13730,10v,647,,647,,647c13753,659,13787,666,13807,673xm7264,673v3,13,4,26,4,39c7268,721,7267,729,7266,735v-254,,-254,,-254,c7014,716,7019,691,7026,677v13,-9,36,-18,52,-24c7078,438,7078,438,7078,438v,-68,-22,-113,-86,-113c6946,325,6902,356,6881,385v,272,,272,,272c6903,660,6934,666,6950,673v4,14,6,45,3,62c6690,735,6690,735,6690,735v2,-19,8,-44,15,-58c6720,668,6747,659,6766,653v,-321,,-321,,-321c6694,332,6694,332,6694,332v1,-22,10,-54,21,-71c6737,251,6772,244,6807,244v20,,43,3,57,8c6864,328,6864,328,6864,328v13,,13,,13,c6899,285,6950,237,7039,237v81,,156,25,156,181c7195,497,7192,580,7188,657v24,2,56,9,76,16xm14119,673v,50,-32,78,-75,78c13995,751,13970,724,13970,673v,-43,31,-72,74,-72c14087,601,14119,627,14119,673xm12174,245v10,15,16,44,16,74c12190,332,12189,345,12186,355v-20,-11,-50,-17,-72,-17c12069,338,12026,363,12001,413v,241,,241,,241c12030,657,12077,665,12099,674v5,14,7,44,4,61c11810,735,11810,735,11810,735v2,-19,8,-44,15,-58c11840,668,11867,659,11886,653v,-321,,-321,,-321c11815,332,11815,332,11815,332v,-22,8,-53,20,-71c11858,251,11893,244,11927,244v20,,43,3,57,8c11984,347,11984,347,11984,347v13,,13,,13,c12009,289,12059,237,12126,237v15,,36,2,48,8xm14257,160v,139,-192,188,-192,271c14065,458,14073,487,14089,507v-21,15,-63,30,-95,33c13969,514,13950,474,13950,437v,-111,176,-166,176,-265c14126,136,14100,94,14034,94v-22,,-55,6,-76,17c13958,205,13958,205,13958,205v-23,13,-64,21,-92,22c13857,177,13853,113,13853,53v49,-20,144,-36,208,-36c14181,17,14257,72,14257,160xm8401,673v3,13,4,26,4,39c8405,721,8404,729,8403,735v-254,,-254,,-254,c8151,716,8156,691,8163,677v13,-9,36,-18,52,-24c8215,438,8215,438,8215,438v,-68,-22,-113,-86,-113c8083,325,8039,356,8018,385v,272,,272,,272c8040,660,8071,666,8087,673v4,14,6,45,3,62c7827,735,7827,735,7827,735v2,-19,8,-44,15,-58c7857,668,7884,659,7903,653v,-321,,-321,,-321c7831,332,7831,332,7831,332v1,-22,10,-54,21,-71c7874,251,7909,244,7944,244v20,,43,3,57,8c8001,328,8001,328,8001,328v13,,13,,13,c8036,285,8087,237,8176,237v81,,156,25,156,181c8332,497,8329,580,8325,657v24,2,56,9,76,16xm7570,237v-147,,-243,115,-243,267c7327,645,7413,752,7563,752v67,,128,-20,164,-40c7739,693,7748,657,7746,636v-37,14,-104,27,-148,27c7511,663,7452,608,7447,515v301,,301,,301,c7750,497,7751,478,7751,461v,-135,-53,-224,-181,-224xm7638,441v-193,,-193,,-193,c7451,362,7492,307,7553,307v72,,91,73,85,134xm9134,659v-6,-20,-9,-50,-9,-75c9125,10,9125,10,9125,10,9109,4,9082,1,9061,1v-38,,-76,7,-101,17c8949,36,8940,67,8939,90v71,,71,,71,c9010,262,9010,262,9010,262v-22,-16,-56,-25,-92,-25c8775,237,8676,346,8676,512v,180,100,240,187,240c8948,752,8990,712,9014,672v7,,7,,7,c9024,700,9032,726,9044,747v40,,113,-8,151,-20c9202,714,9207,690,9207,674v,-4,,-10,-1,-15l9134,659xm9012,613v-19,26,-52,53,-101,53c8844,666,8796,606,8796,495v,-108,45,-180,144,-180c8966,315,8992,320,9012,329r,284xm10939,237v-136,,-239,95,-239,250c10700,661,10786,752,10939,752v145,,239,-96,239,-265c11178,326,11082,237,10939,237xm10939,676v-75,,-121,-75,-121,-189c10818,382,10861,312,10939,312v73,,120,75,120,175c11059,603,11020,676,10939,676xm9521,673v3,13,4,26,4,39c9525,721,9524,729,9523,735v-268,,-268,,-268,c9257,716,9263,691,9270,677v15,-9,41,-18,61,-24c9331,332,9331,332,9331,332v-72,,-72,,-72,c9260,310,9269,278,9280,261v24,-10,63,-17,101,-17c9403,244,9430,247,9446,252v,405,,405,,405c9469,659,9502,666,9521,673xm11499,237v-136,,-239,95,-239,250c11260,661,11346,752,11499,752v145,,239,-96,239,-265c11738,326,11642,237,11499,237xm11499,676v-75,,-121,-75,-121,-189c11378,382,11421,312,11499,312v73,,120,75,120,175c11619,603,11580,676,11499,676xm9899,651v1,5,1,13,1,15c9900,684,9894,706,9884,723v-39,19,-91,29,-130,29c9668,752,9625,708,9625,598v,-62,2,-176,7,-267c9560,331,9560,331,9560,331v,-18,7,-54,15,-71c9591,252,9614,244,9632,240v17,-111,17,-111,17,-111c9669,118,9713,109,9742,109v,145,,145,,145c9884,254,9884,254,9884,254v3,15,7,55,4,77c9742,331,9742,331,9742,331v,250,,250,,250c9742,641,9758,664,9806,664v27,,64,-6,93,-13xe" fillcolor="#3f5e6b" stroked="f">
              <v:path arrowok="t" o:connecttype="custom" o:connectlocs="1906454,163513;1572467,238760;1522306,118745;1559133,113030;1649614,105093;1707395,105093;1354360,201930;1293087,97473;1471827,213995;1417221,77470;3003974,22225;247950,10795;160326,41910;82227,34925;185090,7938;247950,10795;323827,105410;2103925,230823;1931852,82868;2029000,82868;733374,238760;1014341,213678;892747,122238;833379,105410;990213,208598;466375,163513;1179747,209233;1111172,75248;1202606,209233;3321452,80645;3217319,80645;3315102,177165;4080541,238760;4076732,80645;3941803,238760;3891642,118745;3928469,113030;4180229,163513;4383415,213678;4306585,5715;2226154,233363;2207423,233363;2179167,80010;4458657,238443;3810050,131128;3750999,105410;4526280,50800;4431354,65088;2587126,233363;2568395,233363;2540139,80010;2326159,160020;2403306,75248;2876666,318;2861744,213360;2829044,211455;3548766,154623;3023975,226060;2978259,77470;3650676,75248;3137950,229553;3092868,34608" o:connectangles="0,0,0,0,0,0,0,0,0,0,0,0,0,0,0,0,0,0,0,0,0,0,0,0,0,0,0,0,0,0,0,0,0,0,0,0,0,0,0,0,0,0,0,0,0,0,0,0,0,0,0,0,0,0,0,0,0,0,0,0,0,0"/>
              <o:lock v:ext="edit" verticies="t"/>
            </v:shape>
            <w10:wrap anchorx="page" anchory="page"/>
            <w10:anchorlock/>
          </v:group>
        </w:pict>
      </w:r>
      <w:r w:rsidR="00FE7094" w:rsidRPr="003F7E8C">
        <w:t>Vul hier de gegevens in van de personen die het voorstel ondersteunen met een geschreven document, bij voorkeur (ondertekende) brief en – indien relevant – op origineel briefpapier van de achterliggende organisatie. Andere documenten die het voorstel mogelijk ondersteunen kunnen ook aan het formulier worden toegevoegd.</w:t>
      </w:r>
      <w:r w:rsidR="00FE7094">
        <w:t xml:space="preserve"> Voeg per activiteit minimaal één ondersteuner toe. Alleen ondersteuning vanuit de familie- of vriendenkring is niet voldoende.</w:t>
      </w:r>
    </w:p>
    <w:p w:rsidR="00FE7094" w:rsidRDefault="00FE7094" w:rsidP="00FE7094">
      <w:pPr>
        <w:pStyle w:val="BasistekstKanselarij"/>
      </w:pPr>
    </w:p>
    <w:p w:rsidR="00FE7094" w:rsidRDefault="00FE7094" w:rsidP="00FE7094">
      <w:pPr>
        <w:pStyle w:val="Heading2"/>
      </w:pPr>
    </w:p>
    <w:p w:rsidR="00FE7094" w:rsidRDefault="00FE7094" w:rsidP="00FE7094">
      <w:pPr>
        <w:pStyle w:val="Kop1zondernummerKanselarij"/>
      </w:pPr>
      <w:r>
        <w:t>Persoonsgegevens</w:t>
      </w:r>
    </w:p>
    <w:tbl>
      <w:tblPr>
        <w:tblW w:w="10205" w:type="dxa"/>
        <w:tblLayout w:type="fixed"/>
        <w:tblCellMar>
          <w:left w:w="0" w:type="dxa"/>
          <w:right w:w="0" w:type="dxa"/>
        </w:tblCellMar>
        <w:tblLook w:val="04A0" w:firstRow="1" w:lastRow="0" w:firstColumn="1" w:lastColumn="0" w:noHBand="0" w:noVBand="1"/>
      </w:tblPr>
      <w:tblGrid>
        <w:gridCol w:w="10205"/>
      </w:tblGrid>
      <w:tr w:rsidR="00FE7094" w:rsidRPr="0045234B" w:rsidTr="00CF425C">
        <w:trPr>
          <w:trHeight w:hRule="exact" w:val="397"/>
        </w:trPr>
        <w:tc>
          <w:tcPr>
            <w:tcW w:w="10205" w:type="dxa"/>
            <w:tcBorders>
              <w:bottom w:val="single" w:sz="8" w:space="0" w:color="315D6F"/>
            </w:tcBorders>
            <w:shd w:val="clear" w:color="auto" w:fill="auto"/>
            <w:vAlign w:val="center"/>
          </w:tcPr>
          <w:p w:rsidR="00FE7094" w:rsidRPr="0045234B" w:rsidRDefault="00FE7094" w:rsidP="00CF425C">
            <w:pPr>
              <w:pStyle w:val="BasistekstKanselarij"/>
            </w:pPr>
            <w:r w:rsidRPr="0045234B">
              <w:t>Voornaam en achternaam:</w:t>
            </w:r>
          </w:p>
        </w:tc>
      </w:tr>
      <w:tr w:rsidR="00FE7094" w:rsidRPr="0045234B" w:rsidTr="00CF425C">
        <w:trPr>
          <w:trHeight w:hRule="exact" w:val="709"/>
        </w:trPr>
        <w:tc>
          <w:tcPr>
            <w:tcW w:w="10205" w:type="dxa"/>
            <w:tcBorders>
              <w:top w:val="single" w:sz="8" w:space="0" w:color="315D6F"/>
              <w:left w:val="single" w:sz="8" w:space="0" w:color="315D6F"/>
              <w:bottom w:val="single" w:sz="8" w:space="0" w:color="315D6F"/>
              <w:right w:val="single" w:sz="8" w:space="0" w:color="315D6F"/>
            </w:tcBorders>
            <w:shd w:val="clear" w:color="auto" w:fill="auto"/>
            <w:vAlign w:val="center"/>
          </w:tcPr>
          <w:p w:rsidR="00FE7094" w:rsidRPr="0045234B" w:rsidRDefault="00FE7094" w:rsidP="00CF425C">
            <w:pPr>
              <w:pStyle w:val="InvulveldKanselarij"/>
            </w:pPr>
            <w:r w:rsidRPr="0045234B">
              <w:fldChar w:fldCharType="begin"/>
            </w:r>
            <w:r w:rsidRPr="0045234B">
              <w:instrText xml:space="preserve"> </w:instrText>
            </w:r>
            <w:r w:rsidRPr="0045234B">
              <w:fldChar w:fldCharType="end"/>
            </w:r>
            <w:r w:rsidRPr="0045234B">
              <w:t xml:space="preserve">     </w:t>
            </w:r>
          </w:p>
        </w:tc>
      </w:tr>
    </w:tbl>
    <w:p w:rsidR="00FE7094" w:rsidRDefault="00FE7094" w:rsidP="00FE7094">
      <w:pPr>
        <w:pStyle w:val="TussenregelKanselarij"/>
      </w:pPr>
      <w:r>
        <w:t xml:space="preserve"> </w:t>
      </w:r>
    </w:p>
    <w:tbl>
      <w:tblPr>
        <w:tblW w:w="8107" w:type="dxa"/>
        <w:tblLayout w:type="fixed"/>
        <w:tblCellMar>
          <w:left w:w="0" w:type="dxa"/>
          <w:right w:w="0" w:type="dxa"/>
        </w:tblCellMar>
        <w:tblLook w:val="04A0" w:firstRow="1" w:lastRow="0" w:firstColumn="1" w:lastColumn="0" w:noHBand="0" w:noVBand="1"/>
      </w:tblPr>
      <w:tblGrid>
        <w:gridCol w:w="3940"/>
        <w:gridCol w:w="227"/>
        <w:gridCol w:w="3940"/>
      </w:tblGrid>
      <w:tr w:rsidR="00FE7094" w:rsidRPr="0045234B" w:rsidTr="00CF425C">
        <w:trPr>
          <w:trHeight w:hRule="exact" w:val="312"/>
        </w:trPr>
        <w:tc>
          <w:tcPr>
            <w:tcW w:w="3940" w:type="dxa"/>
            <w:tcBorders>
              <w:bottom w:val="single" w:sz="8" w:space="0" w:color="315D6F"/>
            </w:tcBorders>
            <w:shd w:val="clear" w:color="auto" w:fill="auto"/>
          </w:tcPr>
          <w:p w:rsidR="00FE7094" w:rsidRPr="0045234B" w:rsidRDefault="00FE7094" w:rsidP="00CF425C">
            <w:pPr>
              <w:pStyle w:val="BasistekstKanselarij"/>
            </w:pPr>
            <w:r w:rsidRPr="0045234B">
              <w:t>Telefoonnummer 1:</w:t>
            </w:r>
          </w:p>
        </w:tc>
        <w:tc>
          <w:tcPr>
            <w:tcW w:w="227" w:type="dxa"/>
            <w:shd w:val="clear" w:color="auto" w:fill="auto"/>
          </w:tcPr>
          <w:p w:rsidR="00FE7094" w:rsidRPr="0045234B" w:rsidRDefault="00FE7094" w:rsidP="00CF425C">
            <w:pPr>
              <w:pStyle w:val="BasistekstKanselarij"/>
              <w:jc w:val="right"/>
            </w:pPr>
          </w:p>
        </w:tc>
        <w:tc>
          <w:tcPr>
            <w:tcW w:w="3940" w:type="dxa"/>
            <w:tcBorders>
              <w:bottom w:val="single" w:sz="8" w:space="0" w:color="315D6F"/>
            </w:tcBorders>
            <w:shd w:val="clear" w:color="auto" w:fill="auto"/>
          </w:tcPr>
          <w:p w:rsidR="00FE7094" w:rsidRPr="0045234B" w:rsidRDefault="00FE7094" w:rsidP="00CF425C">
            <w:pPr>
              <w:pStyle w:val="BasistekstKanselarij"/>
            </w:pPr>
            <w:r w:rsidRPr="0045234B">
              <w:t>Telefoonnummer 2:</w:t>
            </w:r>
          </w:p>
        </w:tc>
      </w:tr>
      <w:tr w:rsidR="00FE7094" w:rsidRPr="0045234B" w:rsidTr="00CF425C">
        <w:trPr>
          <w:trHeight w:hRule="exact" w:val="709"/>
        </w:trPr>
        <w:tc>
          <w:tcPr>
            <w:tcW w:w="3940" w:type="dxa"/>
            <w:tcBorders>
              <w:top w:val="single" w:sz="8" w:space="0" w:color="315D6F"/>
              <w:left w:val="single" w:sz="8" w:space="0" w:color="315D6F"/>
              <w:bottom w:val="single" w:sz="8" w:space="0" w:color="315D6F"/>
              <w:right w:val="single" w:sz="8" w:space="0" w:color="315D6F"/>
            </w:tcBorders>
            <w:shd w:val="clear" w:color="auto" w:fill="auto"/>
            <w:vAlign w:val="center"/>
          </w:tcPr>
          <w:p w:rsidR="00FE7094" w:rsidRPr="0045234B" w:rsidRDefault="00FE7094" w:rsidP="00CF425C">
            <w:pPr>
              <w:pStyle w:val="InvulveldKanselarij"/>
            </w:pPr>
            <w:r w:rsidRPr="0045234B">
              <w:fldChar w:fldCharType="begin"/>
            </w:r>
            <w:r w:rsidRPr="0045234B">
              <w:instrText xml:space="preserve"> </w:instrText>
            </w:r>
            <w:r w:rsidRPr="0045234B">
              <w:fldChar w:fldCharType="end"/>
            </w:r>
            <w:r w:rsidRPr="0045234B">
              <w:t xml:space="preserve">     </w:t>
            </w:r>
          </w:p>
        </w:tc>
        <w:tc>
          <w:tcPr>
            <w:tcW w:w="227" w:type="dxa"/>
            <w:tcBorders>
              <w:left w:val="single" w:sz="8" w:space="0" w:color="315D6F"/>
              <w:right w:val="single" w:sz="8" w:space="0" w:color="315D6F"/>
            </w:tcBorders>
            <w:shd w:val="clear" w:color="auto" w:fill="auto"/>
            <w:vAlign w:val="center"/>
          </w:tcPr>
          <w:p w:rsidR="00FE7094" w:rsidRPr="0045234B" w:rsidRDefault="00FE7094" w:rsidP="00CF425C">
            <w:pPr>
              <w:pStyle w:val="InvulveldKanselarij"/>
              <w:jc w:val="right"/>
            </w:pPr>
          </w:p>
        </w:tc>
        <w:tc>
          <w:tcPr>
            <w:tcW w:w="3940" w:type="dxa"/>
            <w:tcBorders>
              <w:top w:val="single" w:sz="8" w:space="0" w:color="315D6F"/>
              <w:left w:val="single" w:sz="8" w:space="0" w:color="315D6F"/>
              <w:bottom w:val="single" w:sz="8" w:space="0" w:color="315D6F"/>
              <w:right w:val="single" w:sz="8" w:space="0" w:color="315D6F"/>
            </w:tcBorders>
            <w:shd w:val="clear" w:color="auto" w:fill="auto"/>
            <w:vAlign w:val="center"/>
          </w:tcPr>
          <w:p w:rsidR="00FE7094" w:rsidRPr="0045234B" w:rsidRDefault="00FE7094" w:rsidP="00CF425C">
            <w:pPr>
              <w:pStyle w:val="InvulveldKanselarij"/>
            </w:pPr>
            <w:r w:rsidRPr="0045234B">
              <w:fldChar w:fldCharType="begin"/>
            </w:r>
            <w:r w:rsidRPr="0045234B">
              <w:instrText xml:space="preserve"> </w:instrText>
            </w:r>
            <w:r w:rsidRPr="0045234B">
              <w:fldChar w:fldCharType="end"/>
            </w:r>
            <w:r w:rsidRPr="0045234B">
              <w:t xml:space="preserve">     </w:t>
            </w:r>
          </w:p>
        </w:tc>
      </w:tr>
    </w:tbl>
    <w:p w:rsidR="00FE7094" w:rsidRDefault="00FE7094" w:rsidP="00FE7094">
      <w:pPr>
        <w:pStyle w:val="TussenregelKanselarij"/>
      </w:pPr>
      <w:r>
        <w:t xml:space="preserve"> </w:t>
      </w:r>
    </w:p>
    <w:tbl>
      <w:tblPr>
        <w:tblW w:w="10205" w:type="dxa"/>
        <w:tblLayout w:type="fixed"/>
        <w:tblCellMar>
          <w:left w:w="0" w:type="dxa"/>
          <w:right w:w="0" w:type="dxa"/>
        </w:tblCellMar>
        <w:tblLook w:val="04A0" w:firstRow="1" w:lastRow="0" w:firstColumn="1" w:lastColumn="0" w:noHBand="0" w:noVBand="1"/>
      </w:tblPr>
      <w:tblGrid>
        <w:gridCol w:w="10205"/>
      </w:tblGrid>
      <w:tr w:rsidR="00FE7094" w:rsidRPr="0045234B" w:rsidTr="00CF425C">
        <w:trPr>
          <w:trHeight w:hRule="exact" w:val="312"/>
        </w:trPr>
        <w:tc>
          <w:tcPr>
            <w:tcW w:w="10205" w:type="dxa"/>
            <w:tcBorders>
              <w:bottom w:val="single" w:sz="8" w:space="0" w:color="315D6F"/>
            </w:tcBorders>
            <w:shd w:val="clear" w:color="auto" w:fill="auto"/>
          </w:tcPr>
          <w:p w:rsidR="00FE7094" w:rsidRPr="0045234B" w:rsidRDefault="00FE7094" w:rsidP="00CF425C">
            <w:pPr>
              <w:pStyle w:val="BasistekstKanselarij"/>
            </w:pPr>
            <w:r w:rsidRPr="0045234B">
              <w:t>E-mailadres</w:t>
            </w:r>
          </w:p>
        </w:tc>
      </w:tr>
      <w:tr w:rsidR="00FE7094" w:rsidRPr="0045234B" w:rsidTr="00CF425C">
        <w:trPr>
          <w:trHeight w:hRule="exact" w:val="709"/>
        </w:trPr>
        <w:tc>
          <w:tcPr>
            <w:tcW w:w="10205" w:type="dxa"/>
            <w:tcBorders>
              <w:top w:val="single" w:sz="8" w:space="0" w:color="315D6F"/>
              <w:left w:val="single" w:sz="8" w:space="0" w:color="315D6F"/>
              <w:bottom w:val="single" w:sz="8" w:space="0" w:color="315D6F"/>
              <w:right w:val="single" w:sz="8" w:space="0" w:color="315D6F"/>
            </w:tcBorders>
            <w:shd w:val="clear" w:color="auto" w:fill="auto"/>
            <w:vAlign w:val="center"/>
          </w:tcPr>
          <w:p w:rsidR="00FE7094" w:rsidRPr="0045234B" w:rsidRDefault="00FE7094" w:rsidP="00CF425C">
            <w:pPr>
              <w:pStyle w:val="InvulveldKanselarij"/>
            </w:pPr>
            <w:r w:rsidRPr="0045234B">
              <w:fldChar w:fldCharType="begin"/>
            </w:r>
            <w:r w:rsidRPr="0045234B">
              <w:instrText xml:space="preserve"> </w:instrText>
            </w:r>
            <w:r w:rsidRPr="0045234B">
              <w:fldChar w:fldCharType="end"/>
            </w:r>
            <w:r w:rsidRPr="0045234B">
              <w:t xml:space="preserve">     </w:t>
            </w:r>
          </w:p>
        </w:tc>
      </w:tr>
    </w:tbl>
    <w:p w:rsidR="00FE7094" w:rsidRDefault="00FE7094" w:rsidP="00FE7094">
      <w:pPr>
        <w:pStyle w:val="TussenregelKanselarij"/>
      </w:pPr>
      <w:r>
        <w:t xml:space="preserve"> </w:t>
      </w:r>
    </w:p>
    <w:p w:rsidR="00FE7094" w:rsidRDefault="003E4C83" w:rsidP="00FE7094">
      <w:pPr>
        <w:pStyle w:val="BasistekstKanselarij"/>
      </w:pPr>
      <w:r>
        <w:t>A</w:t>
      </w:r>
      <w:r w:rsidR="00FE7094">
        <w:t>dres</w:t>
      </w:r>
    </w:p>
    <w:tbl>
      <w:tblPr>
        <w:tblW w:w="10205" w:type="dxa"/>
        <w:tblLayout w:type="fixed"/>
        <w:tblCellMar>
          <w:left w:w="0" w:type="dxa"/>
          <w:right w:w="0" w:type="dxa"/>
        </w:tblCellMar>
        <w:tblLook w:val="04A0" w:firstRow="1" w:lastRow="0" w:firstColumn="1" w:lastColumn="0" w:noHBand="0" w:noVBand="1"/>
      </w:tblPr>
      <w:tblGrid>
        <w:gridCol w:w="10205"/>
      </w:tblGrid>
      <w:tr w:rsidR="00FE7094" w:rsidRPr="0045234B" w:rsidTr="00CF425C">
        <w:trPr>
          <w:trHeight w:hRule="exact" w:val="709"/>
        </w:trPr>
        <w:tc>
          <w:tcPr>
            <w:tcW w:w="10205" w:type="dxa"/>
            <w:tcBorders>
              <w:top w:val="single" w:sz="8" w:space="0" w:color="315D6F"/>
              <w:left w:val="single" w:sz="8" w:space="0" w:color="315D6F"/>
              <w:bottom w:val="single" w:sz="8" w:space="0" w:color="315D6F"/>
              <w:right w:val="single" w:sz="8" w:space="0" w:color="315D6F"/>
            </w:tcBorders>
            <w:shd w:val="clear" w:color="auto" w:fill="auto"/>
            <w:vAlign w:val="center"/>
          </w:tcPr>
          <w:p w:rsidR="00FE7094" w:rsidRPr="0045234B" w:rsidRDefault="00FE7094" w:rsidP="00CF425C">
            <w:pPr>
              <w:pStyle w:val="InvulveldKanselarij"/>
            </w:pPr>
            <w:r w:rsidRPr="0045234B">
              <w:fldChar w:fldCharType="begin"/>
            </w:r>
            <w:r w:rsidRPr="0045234B">
              <w:instrText xml:space="preserve"> </w:instrText>
            </w:r>
            <w:r w:rsidRPr="0045234B">
              <w:fldChar w:fldCharType="end"/>
            </w:r>
            <w:r w:rsidRPr="0045234B">
              <w:t xml:space="preserve">     </w:t>
            </w:r>
          </w:p>
        </w:tc>
      </w:tr>
    </w:tbl>
    <w:p w:rsidR="00FE7094" w:rsidRDefault="00FE7094" w:rsidP="00FE7094">
      <w:pPr>
        <w:pStyle w:val="BasistekstKanselarij"/>
      </w:pPr>
    </w:p>
    <w:p w:rsidR="00FE7094" w:rsidRDefault="00FE7094" w:rsidP="00FE7094">
      <w:pPr>
        <w:pStyle w:val="BasistekstKanselarij"/>
      </w:pPr>
    </w:p>
    <w:p w:rsidR="00FE7094" w:rsidRPr="00CD4C34" w:rsidRDefault="00FE7094" w:rsidP="00FE7094">
      <w:pPr>
        <w:pStyle w:val="BasistekstKanselarij"/>
        <w:rPr>
          <w:b/>
          <w:sz w:val="24"/>
          <w:szCs w:val="24"/>
        </w:rPr>
      </w:pPr>
      <w:r w:rsidRPr="00CD4C34">
        <w:rPr>
          <w:b/>
          <w:sz w:val="24"/>
          <w:szCs w:val="24"/>
        </w:rPr>
        <w:t>Relatie tot de kandidaat:</w:t>
      </w:r>
      <w:r w:rsidRPr="00CD4C34">
        <w:rPr>
          <w:b/>
          <w:sz w:val="24"/>
          <w:szCs w:val="24"/>
        </w:rPr>
        <w:tab/>
      </w:r>
      <w:r w:rsidRPr="00CD4C34">
        <w:rPr>
          <w:b/>
          <w:sz w:val="24"/>
          <w:szCs w:val="24"/>
        </w:rPr>
        <w:tab/>
      </w:r>
      <w:r w:rsidRPr="00CD4C34">
        <w:rPr>
          <w:b/>
          <w:sz w:val="24"/>
          <w:szCs w:val="24"/>
        </w:rPr>
        <w:tab/>
      </w:r>
    </w:p>
    <w:p w:rsidR="00B812E2" w:rsidRPr="009A1CC6" w:rsidRDefault="00B812E2" w:rsidP="00B812E2">
      <w:pPr>
        <w:pStyle w:val="BasistekstKanselarij"/>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right w:w="0" w:type="dxa"/>
        </w:tblCellMar>
        <w:tblLook w:val="04A0" w:firstRow="1" w:lastRow="0" w:firstColumn="1" w:lastColumn="0" w:noHBand="0" w:noVBand="1"/>
      </w:tblPr>
      <w:tblGrid>
        <w:gridCol w:w="431"/>
        <w:gridCol w:w="1842"/>
        <w:gridCol w:w="7938"/>
      </w:tblGrid>
      <w:tr w:rsidR="00B812E2" w:rsidRPr="0045234B" w:rsidTr="00B812E2">
        <w:trPr>
          <w:trHeight w:hRule="exact" w:val="571"/>
        </w:trPr>
        <w:tc>
          <w:tcPr>
            <w:tcW w:w="431" w:type="dxa"/>
            <w:tcBorders>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rsidRPr="0045234B">
              <w:t xml:space="preserve">  </w:t>
            </w:r>
            <w:proofErr w:type="spellStart"/>
            <w:r w:rsidRPr="0045234B">
              <w:t>echtgeno</w:t>
            </w:r>
            <w:proofErr w:type="spellEnd"/>
            <w:r w:rsidRPr="0045234B">
              <w:t>(o)t(e)</w:t>
            </w:r>
          </w:p>
          <w:p w:rsidR="00B812E2" w:rsidRPr="0045234B" w:rsidRDefault="00B812E2" w:rsidP="00B812E2">
            <w:pPr>
              <w:pStyle w:val="BasistekstKanselarij"/>
              <w:spacing w:line="320" w:lineRule="exact"/>
            </w:pPr>
          </w:p>
        </w:tc>
        <w:tc>
          <w:tcPr>
            <w:tcW w:w="7938" w:type="dxa"/>
            <w:tcBorders>
              <w:top w:val="nil"/>
              <w:bottom w:val="nil"/>
              <w:right w:val="nil"/>
            </w:tcBorders>
            <w:shd w:val="clear" w:color="auto" w:fill="auto"/>
          </w:tcPr>
          <w:p w:rsidR="00B812E2" w:rsidRPr="0045234B" w:rsidRDefault="00B812E2" w:rsidP="00B812E2">
            <w:pPr>
              <w:pStyle w:val="BasistekstKanselarij"/>
              <w:keepNext/>
            </w:pPr>
          </w:p>
          <w:p w:rsidR="00B812E2" w:rsidRPr="0045234B" w:rsidRDefault="00B812E2" w:rsidP="00B812E2">
            <w:pPr>
              <w:pStyle w:val="BasistekstvetKanselarij"/>
              <w:spacing w:line="240" w:lineRule="auto"/>
            </w:pPr>
          </w:p>
        </w:tc>
      </w:tr>
      <w:tr w:rsidR="00B812E2" w:rsidRPr="0045234B" w:rsidTr="00B812E2">
        <w:trPr>
          <w:trHeight w:hRule="exact" w:val="457"/>
        </w:trPr>
        <w:tc>
          <w:tcPr>
            <w:tcW w:w="431" w:type="dxa"/>
            <w:tcBorders>
              <w:top w:val="nil"/>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 xml:space="preserve"> familie</w:t>
            </w:r>
          </w:p>
          <w:p w:rsidR="00B812E2" w:rsidRPr="0045234B" w:rsidRDefault="00B812E2" w:rsidP="00B812E2">
            <w:pPr>
              <w:pStyle w:val="TussenregelKanselarij"/>
              <w:spacing w:line="160" w:lineRule="exact"/>
            </w:pPr>
            <w:r w:rsidRPr="0045234B">
              <w:t xml:space="preserve"> </w:t>
            </w:r>
          </w:p>
          <w:p w:rsidR="00B812E2" w:rsidRPr="0045234B" w:rsidRDefault="00B812E2" w:rsidP="00B812E2">
            <w:pPr>
              <w:pStyle w:val="BasistekstKanselarij"/>
              <w:spacing w:line="320" w:lineRule="exact"/>
              <w:rPr>
                <w:rStyle w:val="KeuzevaktekenopmaakKanselarij"/>
              </w:rPr>
            </w:pPr>
          </w:p>
        </w:tc>
        <w:tc>
          <w:tcPr>
            <w:tcW w:w="7938" w:type="dxa"/>
            <w:tcBorders>
              <w:top w:val="nil"/>
              <w:bottom w:val="nil"/>
              <w:right w:val="nil"/>
            </w:tcBorders>
            <w:shd w:val="clear" w:color="auto" w:fill="auto"/>
          </w:tcPr>
          <w:p w:rsidR="00B812E2" w:rsidRPr="0045234B" w:rsidRDefault="00B812E2" w:rsidP="00B812E2">
            <w:pPr>
              <w:pStyle w:val="BasistekstKanselarij"/>
              <w:keepNext/>
            </w:pPr>
          </w:p>
        </w:tc>
      </w:tr>
      <w:tr w:rsidR="00B812E2" w:rsidRPr="0045234B" w:rsidTr="00B812E2">
        <w:trPr>
          <w:trHeight w:hRule="exact" w:val="457"/>
        </w:trPr>
        <w:tc>
          <w:tcPr>
            <w:tcW w:w="431" w:type="dxa"/>
            <w:tcBorders>
              <w:top w:val="nil"/>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vriend(in)</w:t>
            </w:r>
          </w:p>
          <w:p w:rsidR="00B812E2" w:rsidRPr="0045234B" w:rsidRDefault="00B812E2" w:rsidP="00B812E2">
            <w:pPr>
              <w:pStyle w:val="BasistekstKanselarij"/>
              <w:spacing w:line="320" w:lineRule="exact"/>
              <w:rPr>
                <w:rStyle w:val="KeuzevaktekenopmaakKanselarij"/>
              </w:rPr>
            </w:pPr>
          </w:p>
        </w:tc>
        <w:tc>
          <w:tcPr>
            <w:tcW w:w="7938" w:type="dxa"/>
            <w:tcBorders>
              <w:top w:val="nil"/>
              <w:bottom w:val="nil"/>
              <w:right w:val="nil"/>
            </w:tcBorders>
            <w:shd w:val="clear" w:color="auto" w:fill="auto"/>
          </w:tcPr>
          <w:p w:rsidR="00B812E2" w:rsidRPr="0045234B" w:rsidRDefault="00B812E2" w:rsidP="00B812E2">
            <w:pPr>
              <w:pStyle w:val="BasistekstKanselarij"/>
              <w:keepNext/>
            </w:pPr>
          </w:p>
        </w:tc>
      </w:tr>
      <w:tr w:rsidR="00B812E2" w:rsidRPr="0045234B" w:rsidTr="00B812E2">
        <w:trPr>
          <w:trHeight w:hRule="exact" w:val="457"/>
        </w:trPr>
        <w:tc>
          <w:tcPr>
            <w:tcW w:w="431" w:type="dxa"/>
            <w:tcBorders>
              <w:top w:val="nil"/>
              <w:bottom w:val="single" w:sz="4" w:space="0" w:color="auto"/>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tcBorders>
              <w:bottom w:val="single" w:sz="4" w:space="0" w:color="auto"/>
            </w:tcBorders>
            <w:shd w:val="clear" w:color="auto" w:fill="auto"/>
          </w:tcPr>
          <w:p w:rsidR="00B812E2" w:rsidRPr="0045234B" w:rsidRDefault="00B812E2" w:rsidP="00B812E2">
            <w:pPr>
              <w:pStyle w:val="BasistekstKanselarij"/>
              <w:spacing w:line="320" w:lineRule="exact"/>
              <w:rPr>
                <w:rStyle w:val="KeuzevaktekenopmaakKanselarij"/>
              </w:rPr>
            </w:pPr>
            <w:r>
              <w:t xml:space="preserve">  </w:t>
            </w:r>
            <w:r w:rsidRPr="0045234B">
              <w:t>kennis</w:t>
            </w:r>
          </w:p>
        </w:tc>
        <w:tc>
          <w:tcPr>
            <w:tcW w:w="7938" w:type="dxa"/>
            <w:tcBorders>
              <w:top w:val="nil"/>
              <w:bottom w:val="nil"/>
              <w:right w:val="nil"/>
            </w:tcBorders>
            <w:shd w:val="clear" w:color="auto" w:fill="auto"/>
          </w:tcPr>
          <w:p w:rsidR="00B812E2" w:rsidRPr="0045234B" w:rsidRDefault="00B812E2" w:rsidP="00B812E2">
            <w:pPr>
              <w:pStyle w:val="BasistekstKanselarij"/>
              <w:keepNext/>
            </w:pPr>
          </w:p>
        </w:tc>
      </w:tr>
      <w:tr w:rsidR="00B812E2" w:rsidRPr="0045234B" w:rsidTr="00B812E2">
        <w:trPr>
          <w:trHeight w:hRule="exact" w:val="262"/>
        </w:trPr>
        <w:tc>
          <w:tcPr>
            <w:tcW w:w="431" w:type="dxa"/>
            <w:tcBorders>
              <w:left w:val="nil"/>
              <w:bottom w:val="single" w:sz="4" w:space="0" w:color="auto"/>
              <w:right w:val="nil"/>
            </w:tcBorders>
          </w:tcPr>
          <w:p w:rsidR="00B812E2" w:rsidRPr="0045234B" w:rsidRDefault="00B812E2" w:rsidP="00B812E2">
            <w:pPr>
              <w:pStyle w:val="BasistekstKanselarij"/>
              <w:spacing w:line="320" w:lineRule="exact"/>
              <w:rPr>
                <w:rStyle w:val="KeuzevaktekenopmaakKanselarij"/>
              </w:rPr>
            </w:pPr>
          </w:p>
        </w:tc>
        <w:tc>
          <w:tcPr>
            <w:tcW w:w="1842" w:type="dxa"/>
            <w:tcBorders>
              <w:left w:val="nil"/>
              <w:right w:val="nil"/>
            </w:tcBorders>
            <w:shd w:val="clear" w:color="auto" w:fill="auto"/>
          </w:tcPr>
          <w:p w:rsidR="00B812E2" w:rsidRPr="0045234B" w:rsidRDefault="00B812E2" w:rsidP="00B812E2">
            <w:pPr>
              <w:pStyle w:val="BasistekstKanselarij"/>
              <w:spacing w:line="320" w:lineRule="exact"/>
            </w:pPr>
          </w:p>
        </w:tc>
        <w:tc>
          <w:tcPr>
            <w:tcW w:w="7938" w:type="dxa"/>
            <w:tcBorders>
              <w:top w:val="nil"/>
              <w:left w:val="nil"/>
              <w:right w:val="nil"/>
            </w:tcBorders>
            <w:shd w:val="clear" w:color="auto" w:fill="auto"/>
          </w:tcPr>
          <w:p w:rsidR="00B812E2" w:rsidRPr="0045234B" w:rsidRDefault="00B812E2" w:rsidP="00B812E2">
            <w:pPr>
              <w:pStyle w:val="BasistekstKanselarij"/>
              <w:keepNext/>
            </w:pPr>
          </w:p>
        </w:tc>
      </w:tr>
      <w:tr w:rsidR="00B812E2" w:rsidRPr="0045234B" w:rsidTr="00B812E2">
        <w:trPr>
          <w:trHeight w:hRule="exact" w:val="457"/>
        </w:trPr>
        <w:tc>
          <w:tcPr>
            <w:tcW w:w="431" w:type="dxa"/>
            <w:tcBorders>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Default="00B812E2" w:rsidP="00B812E2">
            <w:pPr>
              <w:pStyle w:val="BasistekstKanselarij"/>
              <w:spacing w:line="320" w:lineRule="exact"/>
            </w:pPr>
            <w:r w:rsidRPr="0045234B">
              <w:t xml:space="preserve">  collega</w:t>
            </w:r>
          </w:p>
          <w:p w:rsidR="00B812E2" w:rsidRPr="0045234B" w:rsidRDefault="00B812E2" w:rsidP="00B812E2">
            <w:pPr>
              <w:pStyle w:val="BasistekstKanselarij"/>
              <w:spacing w:line="320" w:lineRule="exact"/>
              <w:rPr>
                <w:rStyle w:val="KeuzevaktekenopmaakKanselarij"/>
              </w:rPr>
            </w:pPr>
          </w:p>
        </w:tc>
        <w:tc>
          <w:tcPr>
            <w:tcW w:w="7938" w:type="dxa"/>
            <w:shd w:val="clear" w:color="auto" w:fill="auto"/>
          </w:tcPr>
          <w:p w:rsidR="00B812E2" w:rsidRPr="0045234B" w:rsidRDefault="00B812E2" w:rsidP="00B812E2">
            <w:pPr>
              <w:pStyle w:val="BasistekstKanselarij"/>
              <w:keepNext/>
            </w:pPr>
            <w:r>
              <w:t xml:space="preserve"> organisatie:</w:t>
            </w:r>
          </w:p>
        </w:tc>
      </w:tr>
      <w:tr w:rsidR="00B812E2" w:rsidRPr="0045234B" w:rsidTr="00B812E2">
        <w:trPr>
          <w:trHeight w:hRule="exact" w:val="457"/>
        </w:trPr>
        <w:tc>
          <w:tcPr>
            <w:tcW w:w="431" w:type="dxa"/>
            <w:tcBorders>
              <w:top w:val="nil"/>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leidinggevende</w:t>
            </w:r>
          </w:p>
        </w:tc>
        <w:tc>
          <w:tcPr>
            <w:tcW w:w="7938" w:type="dxa"/>
            <w:shd w:val="clear" w:color="auto" w:fill="auto"/>
          </w:tcPr>
          <w:p w:rsidR="00B812E2" w:rsidRPr="0045234B" w:rsidRDefault="00B812E2" w:rsidP="00B812E2">
            <w:pPr>
              <w:pStyle w:val="BasistekstKanselarij"/>
              <w:keepNext/>
            </w:pPr>
            <w:r>
              <w:t xml:space="preserve"> organisatie:</w:t>
            </w:r>
          </w:p>
        </w:tc>
      </w:tr>
      <w:tr w:rsidR="00B812E2" w:rsidRPr="0045234B" w:rsidTr="00B812E2">
        <w:trPr>
          <w:trHeight w:hRule="exact" w:val="457"/>
        </w:trPr>
        <w:tc>
          <w:tcPr>
            <w:tcW w:w="431" w:type="dxa"/>
            <w:tcBorders>
              <w:top w:val="nil"/>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bestuurslid</w:t>
            </w:r>
          </w:p>
        </w:tc>
        <w:tc>
          <w:tcPr>
            <w:tcW w:w="7938" w:type="dxa"/>
            <w:shd w:val="clear" w:color="auto" w:fill="auto"/>
          </w:tcPr>
          <w:p w:rsidR="00B812E2" w:rsidRPr="0045234B" w:rsidRDefault="00B812E2" w:rsidP="00B812E2">
            <w:pPr>
              <w:pStyle w:val="BasistekstKanselarij"/>
              <w:keepNext/>
            </w:pPr>
            <w:r>
              <w:t xml:space="preserve"> organisatie:</w:t>
            </w:r>
          </w:p>
        </w:tc>
      </w:tr>
      <w:tr w:rsidR="00B812E2" w:rsidRPr="0045234B" w:rsidTr="00B812E2">
        <w:trPr>
          <w:trHeight w:hRule="exact" w:val="457"/>
        </w:trPr>
        <w:tc>
          <w:tcPr>
            <w:tcW w:w="431" w:type="dxa"/>
            <w:tcBorders>
              <w:top w:val="nil"/>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vrijwilliger</w:t>
            </w:r>
          </w:p>
        </w:tc>
        <w:tc>
          <w:tcPr>
            <w:tcW w:w="7938" w:type="dxa"/>
            <w:shd w:val="clear" w:color="auto" w:fill="auto"/>
          </w:tcPr>
          <w:p w:rsidR="00B812E2" w:rsidRPr="0045234B" w:rsidRDefault="00B812E2" w:rsidP="00B812E2">
            <w:pPr>
              <w:pStyle w:val="BasistekstKanselarij"/>
              <w:keepNext/>
            </w:pPr>
            <w:r>
              <w:t xml:space="preserve"> organisatie:</w:t>
            </w:r>
          </w:p>
        </w:tc>
      </w:tr>
      <w:tr w:rsidR="00B812E2" w:rsidRPr="0045234B" w:rsidTr="00B812E2">
        <w:trPr>
          <w:trHeight w:hRule="exact" w:val="1298"/>
        </w:trPr>
        <w:tc>
          <w:tcPr>
            <w:tcW w:w="431" w:type="dxa"/>
            <w:tcBorders>
              <w:top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anders</w:t>
            </w:r>
          </w:p>
        </w:tc>
        <w:tc>
          <w:tcPr>
            <w:tcW w:w="7938" w:type="dxa"/>
            <w:shd w:val="clear" w:color="auto" w:fill="auto"/>
          </w:tcPr>
          <w:p w:rsidR="00B812E2" w:rsidRDefault="00B812E2" w:rsidP="00B812E2">
            <w:pPr>
              <w:pStyle w:val="BasistekstKanselarij"/>
              <w:keepNext/>
            </w:pPr>
            <w:r>
              <w:t xml:space="preserve">  toelichting:</w:t>
            </w:r>
          </w:p>
          <w:p w:rsidR="00B812E2" w:rsidRDefault="00B812E2" w:rsidP="00B812E2">
            <w:pPr>
              <w:pStyle w:val="BasistekstKanselarij"/>
              <w:keepNext/>
            </w:pPr>
          </w:p>
          <w:p w:rsidR="00B812E2" w:rsidRPr="0045234B" w:rsidRDefault="00B812E2" w:rsidP="00B812E2">
            <w:pPr>
              <w:pStyle w:val="BasistekstKanselarij"/>
              <w:keepNext/>
            </w:pPr>
          </w:p>
        </w:tc>
      </w:tr>
    </w:tbl>
    <w:p w:rsidR="00B812E2" w:rsidRDefault="00B812E2" w:rsidP="00B812E2">
      <w:pPr>
        <w:pStyle w:val="BasistekstKanselarij"/>
      </w:pPr>
    </w:p>
    <w:p w:rsidR="00FE7094" w:rsidRDefault="00F134B2" w:rsidP="00FE7094">
      <w:pPr>
        <w:pStyle w:val="BasistekstKanselarij"/>
      </w:pPr>
      <w:r>
        <w:rPr>
          <w:noProof/>
        </w:rPr>
        <w:pict>
          <v:group id="_x0000_s1112" editas="canvas" style="position:absolute;margin-left:0;margin-top:0;width:411.85pt;height:91.55pt;z-index:-251651072;mso-position-horizontal-relative:page;mso-position-vertical-relative:page" coordsize="52304,1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">
            <v:shape id="_x0000_s1113" type="#_x0000_t75" style="position:absolute;width:52304;height:11626;visibility:visible">
              <v:fill o:detectmouseclick="t"/>
              <v:path o:connecttype="none"/>
            </v:shape>
            <v:shape id="Freeform 34" o:spid="_x0000_s1114" style="position:absolute;left:5473;top:7226;width:45263;height:2387;visibility:visible;mso-wrap-style:square;v-text-anchor:top" coordsize="14257,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SjcAA&#10;AADbAAAADwAAAGRycy9kb3ducmV2LnhtbERPTYvCMBC9C/6HMMLeNFVccbtGEUHwsIfVCuJtaGbb&#10;bpNJaWKt/94cBI+P973a9NaIjlpfOVYwnSQgiHOnKy4UnLP9eAnCB2SNxjEpeJCHzXo4WGGq3Z2P&#10;1J1CIWII+xQVlCE0qZQ+L8min7iGOHJ/rrUYImwLqVu8x3Br5CxJFtJixbGhxIZ2JeX16WYVfJmL&#10;r2j+KYsu+/2p3fW8/Te1Uh+jfvsNIlAf3uKX+6AVzOP6+CX+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mSjcAAAADbAAAADwAAAAAAAAAAAAAAAACYAgAAZHJzL2Rvd25y&#10;ZXYueG1sUEsFBgAAAAAEAAQA9QAAAIUDAAAAAA==&#10;" path="m5827,237v-147,,-243,115,-243,267c5584,645,5670,752,5820,752v67,,128,-20,164,-40c5996,693,6005,657,6003,636v-37,14,-104,27,-148,27c5768,663,5709,608,5704,515v301,,301,,301,c6007,497,6008,478,6008,461v,-135,-53,-224,-181,-224xm5895,441v-193,,-193,,-193,c5708,362,5749,307,5810,307v72,,91,73,85,134xm5145,599v,112,-91,153,-192,153c4891,752,4834,740,4787,714v-3,-13,-5,-33,-5,-51c4782,635,4786,604,4792,586v31,,64,3,92,12c4884,660,4884,660,4884,660v21,13,50,20,76,20c5004,680,5032,658,5032,619v,-106,-237,-59,-237,-245c4795,293,4865,237,4976,237v50,,105,9,154,30c5131,275,5132,289,5132,300v,29,-5,63,-11,86c5089,386,5053,378,5032,367v,-52,,-52,,-52c5019,309,4999,304,4980,304v-44,,-69,19,-69,52c4911,462,5145,420,5145,599xm5535,651v1,5,1,13,1,15c5536,684,5530,706,5520,723v-39,19,-91,29,-130,29c5304,752,5261,708,5261,598v,-62,2,-176,7,-267c5196,331,5196,331,5196,331v,-18,7,-54,15,-71c5227,252,5250,244,5268,240v17,-111,17,-111,17,-111c5305,118,5349,109,5378,109v,145,,145,,145c5520,254,5520,254,5520,254v3,15,7,55,4,77c5378,331,5378,331,5378,331v,250,,250,,250c5378,641,5394,664,5442,664v27,,64,-6,93,-13xm4090,237v-147,,-243,115,-243,267c3847,645,3933,752,4083,752v67,,128,-20,164,-40c4259,693,4268,657,4266,636v-37,14,-104,27,-148,27c4031,663,3972,608,3967,515v301,,301,,301,c4270,497,4271,478,4271,461v,-135,-53,-224,-181,-224xm4158,441v-193,,-193,,-193,c3971,362,4012,307,4073,307v72,,91,73,85,134xm4711,245v10,15,16,44,16,74c4727,332,4726,345,4723,355v-20,-11,-50,-17,-72,-17c4606,338,4563,363,4538,413v,241,,241,,241c4567,657,4614,665,4636,674v5,14,7,44,4,61c4347,735,4347,735,4347,735v2,-19,8,-44,15,-58c4377,668,4404,659,4423,653v,-321,,-321,,-321c4352,332,4352,332,4352,332v,-22,8,-53,20,-71c4395,251,4430,244,4464,244v20,,43,3,57,8c4521,347,4521,347,4521,347v13,,13,,13,c4546,289,4596,237,4663,237v15,,36,2,48,8xm9319,70v,-42,30,-70,72,-70c9433,,9462,26,9462,70v,48,-29,75,-71,75c9344,145,9319,119,9319,70xm1080,70v,-42,30,-70,72,-70c1194,,1223,26,1223,70v,48,-29,75,-71,75c1105,145,1080,119,1080,70xm781,34v230,,230,,230,c1011,54,1005,92,999,110v-14,3,-35,6,-52,7c756,748,756,748,756,748v-111,,-111,,-111,c538,295,538,295,538,295,528,252,517,181,514,132v-9,,-9,,-9,c501,180,490,254,479,298,365,748,365,748,365,748v-123,,-123,,-123,c66,117,66,117,66,117,50,115,27,111,14,107,7,87,2,56,,34v274,,274,,274,c274,54,267,90,259,110v-18,3,-55,6,-77,7c197,147,215,196,225,237v61,246,61,246,61,246c296,523,309,592,312,638v9,,9,,9,c325,593,336,525,347,482,461,25,461,25,461,25v122,,122,,122,c692,484,692,484,692,484v10,44,18,102,22,150c723,634,723,634,723,634v3,-45,15,-108,27,-152c815,237,815,237,815,237v11,-40,28,-89,44,-121c838,115,810,112,791,107,786,90,781,53,781,34xm1282,673v3,13,4,26,4,39c1286,721,1285,729,1284,735v-268,,-268,,-268,c1018,716,1024,691,1031,677v15,-9,41,-18,61,-24c1092,332,1092,332,1092,332v-72,,-72,,-72,c1021,310,1030,278,1041,261v24,-10,63,-17,101,-17c1164,244,1191,247,1207,252v,405,,405,,405c1230,659,1263,666,1282,673xm6638,659v1,5,1,11,1,15c6639,690,6634,714,6627,727v-37,12,-113,20,-154,20c6461,725,6452,694,6449,664v-7,,-7,,-7,c6420,706,6370,752,6286,752v-81,,-152,-27,-152,-183c6134,495,6135,409,6139,332v-75,,-75,,-75,c6065,310,6074,278,6085,261v24,-10,64,-17,102,-17c6209,244,6235,247,6251,252v,298,,298,,298c6251,621,6272,663,6336,663v41,,83,-28,105,-55c6441,332,6441,332,6441,332v-71,,-71,,-71,c6371,310,6380,279,6391,261v24,-11,63,-17,101,-17c6514,244,6540,247,6556,252v,335,,335,,335c6556,610,6558,636,6564,659r74,xm2310,237v-136,,-239,95,-239,250c2071,661,2157,752,2310,752v145,,239,-96,239,-265c2549,326,2453,237,2310,237xm2310,676v-75,,-121,-75,-121,-189c2189,382,2232,312,2310,312v73,,120,75,120,175c2430,603,2391,676,2310,676xm3195,673v3,13,4,26,4,39c3199,721,3198,729,3197,735v-254,,-254,,-254,c2945,716,2950,691,2957,677v13,-9,36,-18,52,-24c3009,438,3009,438,3009,438v,-68,-22,-113,-86,-113c2877,325,2833,356,2812,385v,272,,272,,272c2834,660,2865,666,2881,673v4,14,6,45,3,62c2621,735,2621,735,2621,735v2,-19,8,-44,15,-58c2651,668,2678,659,2697,653v,-321,,-321,,-321c2625,332,2625,332,2625,332v1,-22,10,-54,21,-71c2668,251,2703,244,2738,244v20,,43,3,57,8c2795,328,2795,328,2795,328v13,,13,,13,c2830,285,2881,237,2970,237v81,,156,25,156,181c3126,497,3123,580,3119,657v24,2,56,9,76,16xm1592,237v-147,,-243,115,-243,267c1349,645,1435,752,1585,752v67,,128,-20,164,-40c1761,693,1770,657,1768,636v-37,14,-104,27,-148,27c1533,663,1474,608,1469,515v301,,301,,301,c1772,497,1773,478,1773,461v,-135,-53,-224,-181,-224xm1660,441v-193,,-193,,-193,c1473,362,1514,307,1575,307v72,,91,73,85,134xm3716,659v-6,-20,-9,-50,-9,-75c3707,10,3707,10,3707,10,3691,4,3664,1,3643,1v-38,,-76,7,-101,17c3531,36,3522,67,3521,90v71,,71,,71,c3592,262,3592,262,3592,262v-22,-16,-56,-25,-92,-25c3357,237,3258,346,3258,512v,180,100,240,187,240c3530,752,3572,712,3596,672v7,,7,,7,c3606,700,3614,726,3626,747v40,,113,-8,151,-20c3784,714,3789,690,3789,674v,-4,,-10,-1,-15l3716,659xm3594,613v-19,26,-52,53,-101,53c3426,666,3378,606,3378,495v,-108,45,-180,144,-180c3548,315,3574,320,3594,329r,284xm10462,254v205,,205,,205,c10667,276,10660,310,10654,327v-11,4,-33,8,-44,9c10457,738,10457,738,10457,738v-117,11,-117,11,-117,11c10188,340,10188,340,10188,340v-14,-4,-32,-12,-43,-19c10139,303,10135,275,10134,254v242,,242,,242,c10376,277,10370,305,10364,324v-15,5,-44,11,-63,13c10314,357,10328,391,10337,417v49,143,49,143,49,143c10393,582,10404,626,10409,653v9,,9,,9,c10423,626,10434,582,10442,558v45,-136,45,-136,45,-136c10496,394,10510,361,10524,336v-16,-3,-39,-9,-52,-15c10465,302,10462,276,10462,254xm12998,651v1,5,1,13,1,15c12999,684,12993,706,12983,723v-39,19,-91,29,-130,29c12767,752,12724,708,12724,598v,-62,2,-176,7,-267c12659,331,12659,331,12659,331v,-18,7,-54,15,-71c12690,252,12713,244,12731,240v17,-111,17,-111,17,-111c12768,118,12812,109,12841,109v,145,,145,,145c12983,254,12983,254,12983,254v3,15,7,55,4,77c12841,331,12841,331,12841,331v,250,,250,,250c12841,641,12857,664,12905,664v27,,64,-6,93,-13xm12608,599v,112,-91,153,-192,153c12354,752,12297,740,12250,714v-3,-13,-5,-33,-5,-51c12245,635,12249,604,12255,586v31,,64,3,92,12c12347,660,12347,660,12347,660v21,13,50,20,76,20c12467,680,12495,658,12495,619v,-106,-237,-59,-237,-245c12258,293,12328,237,12439,237v50,,105,9,154,30c12594,275,12595,289,12595,300v,29,-5,63,-11,86c12552,386,12516,378,12495,367v,-52,,-52,,-52c12482,309,12462,304,12443,304v-44,,-69,19,-69,52c12374,462,12608,420,12608,599xm13290,237v-147,,-243,115,-243,267c13047,645,13133,752,13283,752v67,,128,-20,164,-40c13459,693,13468,657,13466,636v-37,14,-104,27,-148,27c13231,663,13172,608,13167,515v301,,301,,301,c13470,497,13471,478,13471,461v,-135,-53,-224,-181,-224xm13358,441v-193,,-193,,-193,c13171,362,13212,307,13273,307v72,,91,73,85,134xm13807,673v3,13,4,26,4,39c13811,721,13810,729,13809,735v-270,,-270,,-270,c13541,716,13547,691,13554,677v15,-9,41,-18,61,-24c13615,90,13615,90,13615,90v-71,,-71,,-71,c13545,67,13554,36,13565,18v24,-10,63,-17,101,-17c13687,1,13714,4,13730,10v,647,,647,,647c13753,659,13787,666,13807,673xm7264,673v3,13,4,26,4,39c7268,721,7267,729,7266,735v-254,,-254,,-254,c7014,716,7019,691,7026,677v13,-9,36,-18,52,-24c7078,438,7078,438,7078,438v,-68,-22,-113,-86,-113c6946,325,6902,356,6881,385v,272,,272,,272c6903,660,6934,666,6950,673v4,14,6,45,3,62c6690,735,6690,735,6690,735v2,-19,8,-44,15,-58c6720,668,6747,659,6766,653v,-321,,-321,,-321c6694,332,6694,332,6694,332v1,-22,10,-54,21,-71c6737,251,6772,244,6807,244v20,,43,3,57,8c6864,328,6864,328,6864,328v13,,13,,13,c6899,285,6950,237,7039,237v81,,156,25,156,181c7195,497,7192,580,7188,657v24,2,56,9,76,16xm14119,673v,50,-32,78,-75,78c13995,751,13970,724,13970,673v,-43,31,-72,74,-72c14087,601,14119,627,14119,673xm12174,245v10,15,16,44,16,74c12190,332,12189,345,12186,355v-20,-11,-50,-17,-72,-17c12069,338,12026,363,12001,413v,241,,241,,241c12030,657,12077,665,12099,674v5,14,7,44,4,61c11810,735,11810,735,11810,735v2,-19,8,-44,15,-58c11840,668,11867,659,11886,653v,-321,,-321,,-321c11815,332,11815,332,11815,332v,-22,8,-53,20,-71c11858,251,11893,244,11927,244v20,,43,3,57,8c11984,347,11984,347,11984,347v13,,13,,13,c12009,289,12059,237,12126,237v15,,36,2,48,8xm14257,160v,139,-192,188,-192,271c14065,458,14073,487,14089,507v-21,15,-63,30,-95,33c13969,514,13950,474,13950,437v,-111,176,-166,176,-265c14126,136,14100,94,14034,94v-22,,-55,6,-76,17c13958,205,13958,205,13958,205v-23,13,-64,21,-92,22c13857,177,13853,113,13853,53v49,-20,144,-36,208,-36c14181,17,14257,72,14257,160xm8401,673v3,13,4,26,4,39c8405,721,8404,729,8403,735v-254,,-254,,-254,c8151,716,8156,691,8163,677v13,-9,36,-18,52,-24c8215,438,8215,438,8215,438v,-68,-22,-113,-86,-113c8083,325,8039,356,8018,385v,272,,272,,272c8040,660,8071,666,8087,673v4,14,6,45,3,62c7827,735,7827,735,7827,735v2,-19,8,-44,15,-58c7857,668,7884,659,7903,653v,-321,,-321,,-321c7831,332,7831,332,7831,332v1,-22,10,-54,21,-71c7874,251,7909,244,7944,244v20,,43,3,57,8c8001,328,8001,328,8001,328v13,,13,,13,c8036,285,8087,237,8176,237v81,,156,25,156,181c8332,497,8329,580,8325,657v24,2,56,9,76,16xm7570,237v-147,,-243,115,-243,267c7327,645,7413,752,7563,752v67,,128,-20,164,-40c7739,693,7748,657,7746,636v-37,14,-104,27,-148,27c7511,663,7452,608,7447,515v301,,301,,301,c7750,497,7751,478,7751,461v,-135,-53,-224,-181,-224xm7638,441v-193,,-193,,-193,c7451,362,7492,307,7553,307v72,,91,73,85,134xm9134,659v-6,-20,-9,-50,-9,-75c9125,10,9125,10,9125,10,9109,4,9082,1,9061,1v-38,,-76,7,-101,17c8949,36,8940,67,8939,90v71,,71,,71,c9010,262,9010,262,9010,262v-22,-16,-56,-25,-92,-25c8775,237,8676,346,8676,512v,180,100,240,187,240c8948,752,8990,712,9014,672v7,,7,,7,c9024,700,9032,726,9044,747v40,,113,-8,151,-20c9202,714,9207,690,9207,674v,-4,,-10,-1,-15l9134,659xm9012,613v-19,26,-52,53,-101,53c8844,666,8796,606,8796,495v,-108,45,-180,144,-180c8966,315,8992,320,9012,329r,284xm10939,237v-136,,-239,95,-239,250c10700,661,10786,752,10939,752v145,,239,-96,239,-265c11178,326,11082,237,10939,237xm10939,676v-75,,-121,-75,-121,-189c10818,382,10861,312,10939,312v73,,120,75,120,175c11059,603,11020,676,10939,676xm9521,673v3,13,4,26,4,39c9525,721,9524,729,9523,735v-268,,-268,,-268,c9257,716,9263,691,9270,677v15,-9,41,-18,61,-24c9331,332,9331,332,9331,332v-72,,-72,,-72,c9260,310,9269,278,9280,261v24,-10,63,-17,101,-17c9403,244,9430,247,9446,252v,405,,405,,405c9469,659,9502,666,9521,673xm11499,237v-136,,-239,95,-239,250c11260,661,11346,752,11499,752v145,,239,-96,239,-265c11738,326,11642,237,11499,237xm11499,676v-75,,-121,-75,-121,-189c11378,382,11421,312,11499,312v73,,120,75,120,175c11619,603,11580,676,11499,676xm9899,651v1,5,1,13,1,15c9900,684,9894,706,9884,723v-39,19,-91,29,-130,29c9668,752,9625,708,9625,598v,-62,2,-176,7,-267c9560,331,9560,331,9560,331v,-18,7,-54,15,-71c9591,252,9614,244,9632,240v17,-111,17,-111,17,-111c9669,118,9713,109,9742,109v,145,,145,,145c9884,254,9884,254,9884,254v3,15,7,55,4,77c9742,331,9742,331,9742,331v,250,,250,,250c9742,641,9758,664,9806,664v27,,64,-6,93,-13xe" fillcolor="#3f5e6b" stroked="f">
              <v:path arrowok="t" o:connecttype="custom" o:connectlocs="1906454,163513;1572467,238760;1522306,118745;1559133,113030;1649614,105093;1707395,105093;1354360,201930;1293087,97473;1471827,213995;1417221,77470;3003974,22225;247950,10795;160326,41910;82227,34925;185090,7938;247950,10795;323827,105410;2103925,230823;1931852,82868;2029000,82868;733374,238760;1014341,213678;892747,122238;833379,105410;990213,208598;466375,163513;1179747,209233;1111172,75248;1202606,209233;3321452,80645;3217319,80645;3315102,177165;4080541,238760;4076732,80645;3941803,238760;3891642,118745;3928469,113030;4180229,163513;4383415,213678;4306585,5715;2226154,233363;2207423,233363;2179167,80010;4458657,238443;3810050,131128;3750999,105410;4526280,50800;4431354,65088;2587126,233363;2568395,233363;2540139,80010;2326159,160020;2403306,75248;2876666,318;2861744,213360;2829044,211455;3548766,154623;3023975,226060;2978259,77470;3650676,75248;3137950,229553;3092868,34608" o:connectangles="0,0,0,0,0,0,0,0,0,0,0,0,0,0,0,0,0,0,0,0,0,0,0,0,0,0,0,0,0,0,0,0,0,0,0,0,0,0,0,0,0,0,0,0,0,0,0,0,0,0,0,0,0,0,0,0,0,0,0,0,0,0"/>
              <o:lock v:ext="edit" verticies="t"/>
            </v:shape>
            <w10:wrap anchorx="page" anchory="page"/>
            <w10:anchorlock/>
          </v:group>
        </w:pict>
      </w:r>
      <w:r w:rsidR="00FE7094" w:rsidRPr="003F7E8C">
        <w:t xml:space="preserve">Vul hier de gegevens in van de personen die het voorstel ondersteunen met een geschreven document, bij voorkeur </w:t>
      </w:r>
      <w:r w:rsidR="00FE7094" w:rsidRPr="003F7E8C">
        <w:lastRenderedPageBreak/>
        <w:t>(ondertekende) brief en – indien relevant – op origineel briefpapier van de achterliggende organisatie. Andere documenten die het voorstel mogelijk ondersteunen kunnen ook aan het formulier worden toegevoegd.</w:t>
      </w:r>
      <w:r w:rsidR="00FE7094">
        <w:t xml:space="preserve"> Voeg per activiteit minimaal één ondersteuner toe. Alleen ondersteuning vanuit de familie- of vriendenkring is niet voldoende.</w:t>
      </w:r>
    </w:p>
    <w:p w:rsidR="00FE7094" w:rsidRDefault="00FE7094" w:rsidP="00FE7094">
      <w:pPr>
        <w:pStyle w:val="BasistekstKanselarij"/>
      </w:pPr>
    </w:p>
    <w:p w:rsidR="00FE7094" w:rsidRDefault="00FE7094" w:rsidP="00FE7094">
      <w:pPr>
        <w:pStyle w:val="Heading2"/>
      </w:pPr>
    </w:p>
    <w:p w:rsidR="00FE7094" w:rsidRDefault="00FE7094" w:rsidP="00FE7094">
      <w:pPr>
        <w:pStyle w:val="Kop1zondernummerKanselarij"/>
      </w:pPr>
      <w:r>
        <w:t>Persoonsgegevens</w:t>
      </w:r>
    </w:p>
    <w:tbl>
      <w:tblPr>
        <w:tblW w:w="10205" w:type="dxa"/>
        <w:tblLayout w:type="fixed"/>
        <w:tblCellMar>
          <w:left w:w="0" w:type="dxa"/>
          <w:right w:w="0" w:type="dxa"/>
        </w:tblCellMar>
        <w:tblLook w:val="04A0" w:firstRow="1" w:lastRow="0" w:firstColumn="1" w:lastColumn="0" w:noHBand="0" w:noVBand="1"/>
      </w:tblPr>
      <w:tblGrid>
        <w:gridCol w:w="10205"/>
      </w:tblGrid>
      <w:tr w:rsidR="00FE7094" w:rsidRPr="0045234B" w:rsidTr="00CF425C">
        <w:trPr>
          <w:trHeight w:hRule="exact" w:val="397"/>
        </w:trPr>
        <w:tc>
          <w:tcPr>
            <w:tcW w:w="10205" w:type="dxa"/>
            <w:tcBorders>
              <w:bottom w:val="single" w:sz="8" w:space="0" w:color="315D6F"/>
            </w:tcBorders>
            <w:shd w:val="clear" w:color="auto" w:fill="auto"/>
            <w:vAlign w:val="center"/>
          </w:tcPr>
          <w:p w:rsidR="00FE7094" w:rsidRPr="0045234B" w:rsidRDefault="00FE7094" w:rsidP="00CF425C">
            <w:pPr>
              <w:pStyle w:val="BasistekstKanselarij"/>
            </w:pPr>
            <w:r w:rsidRPr="0045234B">
              <w:t>Voornaam en achternaam:</w:t>
            </w:r>
          </w:p>
        </w:tc>
      </w:tr>
      <w:tr w:rsidR="00FE7094" w:rsidRPr="0045234B" w:rsidTr="00CF425C">
        <w:trPr>
          <w:trHeight w:hRule="exact" w:val="709"/>
        </w:trPr>
        <w:tc>
          <w:tcPr>
            <w:tcW w:w="10205" w:type="dxa"/>
            <w:tcBorders>
              <w:top w:val="single" w:sz="8" w:space="0" w:color="315D6F"/>
              <w:left w:val="single" w:sz="8" w:space="0" w:color="315D6F"/>
              <w:bottom w:val="single" w:sz="8" w:space="0" w:color="315D6F"/>
              <w:right w:val="single" w:sz="8" w:space="0" w:color="315D6F"/>
            </w:tcBorders>
            <w:shd w:val="clear" w:color="auto" w:fill="auto"/>
            <w:vAlign w:val="center"/>
          </w:tcPr>
          <w:p w:rsidR="00FE7094" w:rsidRPr="0045234B" w:rsidRDefault="00FE7094" w:rsidP="00CF425C">
            <w:pPr>
              <w:pStyle w:val="InvulveldKanselarij"/>
            </w:pPr>
            <w:r w:rsidRPr="0045234B">
              <w:fldChar w:fldCharType="begin"/>
            </w:r>
            <w:r w:rsidRPr="0045234B">
              <w:instrText xml:space="preserve"> </w:instrText>
            </w:r>
            <w:r w:rsidRPr="0045234B">
              <w:fldChar w:fldCharType="end"/>
            </w:r>
            <w:r w:rsidRPr="0045234B">
              <w:t xml:space="preserve">     </w:t>
            </w:r>
          </w:p>
        </w:tc>
      </w:tr>
    </w:tbl>
    <w:p w:rsidR="00FE7094" w:rsidRDefault="00FE7094" w:rsidP="00FE7094">
      <w:pPr>
        <w:pStyle w:val="TussenregelKanselarij"/>
      </w:pPr>
      <w:r>
        <w:t xml:space="preserve"> </w:t>
      </w:r>
    </w:p>
    <w:tbl>
      <w:tblPr>
        <w:tblW w:w="8107" w:type="dxa"/>
        <w:tblLayout w:type="fixed"/>
        <w:tblCellMar>
          <w:left w:w="0" w:type="dxa"/>
          <w:right w:w="0" w:type="dxa"/>
        </w:tblCellMar>
        <w:tblLook w:val="04A0" w:firstRow="1" w:lastRow="0" w:firstColumn="1" w:lastColumn="0" w:noHBand="0" w:noVBand="1"/>
      </w:tblPr>
      <w:tblGrid>
        <w:gridCol w:w="3940"/>
        <w:gridCol w:w="227"/>
        <w:gridCol w:w="3940"/>
      </w:tblGrid>
      <w:tr w:rsidR="00FE7094" w:rsidRPr="0045234B" w:rsidTr="00CF425C">
        <w:trPr>
          <w:trHeight w:hRule="exact" w:val="312"/>
        </w:trPr>
        <w:tc>
          <w:tcPr>
            <w:tcW w:w="3940" w:type="dxa"/>
            <w:tcBorders>
              <w:bottom w:val="single" w:sz="8" w:space="0" w:color="315D6F"/>
            </w:tcBorders>
            <w:shd w:val="clear" w:color="auto" w:fill="auto"/>
          </w:tcPr>
          <w:p w:rsidR="00FE7094" w:rsidRPr="0045234B" w:rsidRDefault="00FE7094" w:rsidP="00CF425C">
            <w:pPr>
              <w:pStyle w:val="BasistekstKanselarij"/>
            </w:pPr>
            <w:r w:rsidRPr="0045234B">
              <w:t>Telefoonnummer 1:</w:t>
            </w:r>
          </w:p>
        </w:tc>
        <w:tc>
          <w:tcPr>
            <w:tcW w:w="227" w:type="dxa"/>
            <w:shd w:val="clear" w:color="auto" w:fill="auto"/>
          </w:tcPr>
          <w:p w:rsidR="00FE7094" w:rsidRPr="0045234B" w:rsidRDefault="00FE7094" w:rsidP="00CF425C">
            <w:pPr>
              <w:pStyle w:val="BasistekstKanselarij"/>
              <w:jc w:val="right"/>
            </w:pPr>
          </w:p>
        </w:tc>
        <w:tc>
          <w:tcPr>
            <w:tcW w:w="3940" w:type="dxa"/>
            <w:tcBorders>
              <w:bottom w:val="single" w:sz="8" w:space="0" w:color="315D6F"/>
            </w:tcBorders>
            <w:shd w:val="clear" w:color="auto" w:fill="auto"/>
          </w:tcPr>
          <w:p w:rsidR="00FE7094" w:rsidRPr="0045234B" w:rsidRDefault="00FE7094" w:rsidP="00CF425C">
            <w:pPr>
              <w:pStyle w:val="BasistekstKanselarij"/>
            </w:pPr>
            <w:r w:rsidRPr="0045234B">
              <w:t>Telefoonnummer 2:</w:t>
            </w:r>
          </w:p>
        </w:tc>
      </w:tr>
      <w:tr w:rsidR="00FE7094" w:rsidRPr="0045234B" w:rsidTr="00CF425C">
        <w:trPr>
          <w:trHeight w:hRule="exact" w:val="709"/>
        </w:trPr>
        <w:tc>
          <w:tcPr>
            <w:tcW w:w="3940" w:type="dxa"/>
            <w:tcBorders>
              <w:top w:val="single" w:sz="8" w:space="0" w:color="315D6F"/>
              <w:left w:val="single" w:sz="8" w:space="0" w:color="315D6F"/>
              <w:bottom w:val="single" w:sz="8" w:space="0" w:color="315D6F"/>
              <w:right w:val="single" w:sz="8" w:space="0" w:color="315D6F"/>
            </w:tcBorders>
            <w:shd w:val="clear" w:color="auto" w:fill="auto"/>
            <w:vAlign w:val="center"/>
          </w:tcPr>
          <w:p w:rsidR="00FE7094" w:rsidRPr="0045234B" w:rsidRDefault="00FE7094" w:rsidP="00CF425C">
            <w:pPr>
              <w:pStyle w:val="InvulveldKanselarij"/>
            </w:pPr>
            <w:r w:rsidRPr="0045234B">
              <w:fldChar w:fldCharType="begin"/>
            </w:r>
            <w:r w:rsidRPr="0045234B">
              <w:instrText xml:space="preserve"> </w:instrText>
            </w:r>
            <w:r w:rsidRPr="0045234B">
              <w:fldChar w:fldCharType="end"/>
            </w:r>
            <w:r w:rsidRPr="0045234B">
              <w:t xml:space="preserve">     </w:t>
            </w:r>
          </w:p>
        </w:tc>
        <w:tc>
          <w:tcPr>
            <w:tcW w:w="227" w:type="dxa"/>
            <w:tcBorders>
              <w:left w:val="single" w:sz="8" w:space="0" w:color="315D6F"/>
              <w:right w:val="single" w:sz="8" w:space="0" w:color="315D6F"/>
            </w:tcBorders>
            <w:shd w:val="clear" w:color="auto" w:fill="auto"/>
            <w:vAlign w:val="center"/>
          </w:tcPr>
          <w:p w:rsidR="00FE7094" w:rsidRPr="0045234B" w:rsidRDefault="00FE7094" w:rsidP="00CF425C">
            <w:pPr>
              <w:pStyle w:val="InvulveldKanselarij"/>
              <w:jc w:val="right"/>
            </w:pPr>
          </w:p>
        </w:tc>
        <w:tc>
          <w:tcPr>
            <w:tcW w:w="3940" w:type="dxa"/>
            <w:tcBorders>
              <w:top w:val="single" w:sz="8" w:space="0" w:color="315D6F"/>
              <w:left w:val="single" w:sz="8" w:space="0" w:color="315D6F"/>
              <w:bottom w:val="single" w:sz="8" w:space="0" w:color="315D6F"/>
              <w:right w:val="single" w:sz="8" w:space="0" w:color="315D6F"/>
            </w:tcBorders>
            <w:shd w:val="clear" w:color="auto" w:fill="auto"/>
            <w:vAlign w:val="center"/>
          </w:tcPr>
          <w:p w:rsidR="00FE7094" w:rsidRPr="0045234B" w:rsidRDefault="00FE7094" w:rsidP="00CF425C">
            <w:pPr>
              <w:pStyle w:val="InvulveldKanselarij"/>
            </w:pPr>
            <w:r w:rsidRPr="0045234B">
              <w:fldChar w:fldCharType="begin"/>
            </w:r>
            <w:r w:rsidRPr="0045234B">
              <w:instrText xml:space="preserve"> </w:instrText>
            </w:r>
            <w:r w:rsidRPr="0045234B">
              <w:fldChar w:fldCharType="end"/>
            </w:r>
            <w:r w:rsidRPr="0045234B">
              <w:t xml:space="preserve">     </w:t>
            </w:r>
          </w:p>
        </w:tc>
      </w:tr>
    </w:tbl>
    <w:p w:rsidR="00FE7094" w:rsidRDefault="00FE7094" w:rsidP="00FE7094">
      <w:pPr>
        <w:pStyle w:val="TussenregelKanselarij"/>
      </w:pPr>
      <w:r>
        <w:t xml:space="preserve"> </w:t>
      </w:r>
    </w:p>
    <w:tbl>
      <w:tblPr>
        <w:tblW w:w="10205" w:type="dxa"/>
        <w:tblLayout w:type="fixed"/>
        <w:tblCellMar>
          <w:left w:w="0" w:type="dxa"/>
          <w:right w:w="0" w:type="dxa"/>
        </w:tblCellMar>
        <w:tblLook w:val="04A0" w:firstRow="1" w:lastRow="0" w:firstColumn="1" w:lastColumn="0" w:noHBand="0" w:noVBand="1"/>
      </w:tblPr>
      <w:tblGrid>
        <w:gridCol w:w="10205"/>
      </w:tblGrid>
      <w:tr w:rsidR="00FE7094" w:rsidRPr="0045234B" w:rsidTr="00CF425C">
        <w:trPr>
          <w:trHeight w:hRule="exact" w:val="312"/>
        </w:trPr>
        <w:tc>
          <w:tcPr>
            <w:tcW w:w="10205" w:type="dxa"/>
            <w:tcBorders>
              <w:bottom w:val="single" w:sz="8" w:space="0" w:color="315D6F"/>
            </w:tcBorders>
            <w:shd w:val="clear" w:color="auto" w:fill="auto"/>
          </w:tcPr>
          <w:p w:rsidR="00FE7094" w:rsidRPr="0045234B" w:rsidRDefault="00FE7094" w:rsidP="00CF425C">
            <w:pPr>
              <w:pStyle w:val="BasistekstKanselarij"/>
            </w:pPr>
            <w:r w:rsidRPr="0045234B">
              <w:t>E-mailadres</w:t>
            </w:r>
          </w:p>
        </w:tc>
      </w:tr>
      <w:tr w:rsidR="00FE7094" w:rsidRPr="0045234B" w:rsidTr="00CF425C">
        <w:trPr>
          <w:trHeight w:hRule="exact" w:val="709"/>
        </w:trPr>
        <w:tc>
          <w:tcPr>
            <w:tcW w:w="10205" w:type="dxa"/>
            <w:tcBorders>
              <w:top w:val="single" w:sz="8" w:space="0" w:color="315D6F"/>
              <w:left w:val="single" w:sz="8" w:space="0" w:color="315D6F"/>
              <w:bottom w:val="single" w:sz="8" w:space="0" w:color="315D6F"/>
              <w:right w:val="single" w:sz="8" w:space="0" w:color="315D6F"/>
            </w:tcBorders>
            <w:shd w:val="clear" w:color="auto" w:fill="auto"/>
            <w:vAlign w:val="center"/>
          </w:tcPr>
          <w:p w:rsidR="00FE7094" w:rsidRPr="0045234B" w:rsidRDefault="00FE7094" w:rsidP="00CF425C">
            <w:pPr>
              <w:pStyle w:val="InvulveldKanselarij"/>
            </w:pPr>
            <w:r w:rsidRPr="0045234B">
              <w:fldChar w:fldCharType="begin"/>
            </w:r>
            <w:r w:rsidRPr="0045234B">
              <w:instrText xml:space="preserve"> </w:instrText>
            </w:r>
            <w:r w:rsidRPr="0045234B">
              <w:fldChar w:fldCharType="end"/>
            </w:r>
            <w:r w:rsidRPr="0045234B">
              <w:t xml:space="preserve">     </w:t>
            </w:r>
          </w:p>
        </w:tc>
      </w:tr>
    </w:tbl>
    <w:p w:rsidR="00FE7094" w:rsidRDefault="00FE7094" w:rsidP="00FE7094">
      <w:pPr>
        <w:pStyle w:val="TussenregelKanselarij"/>
      </w:pPr>
      <w:r>
        <w:t xml:space="preserve"> </w:t>
      </w:r>
    </w:p>
    <w:p w:rsidR="00FE7094" w:rsidRDefault="003E4C83" w:rsidP="00FE7094">
      <w:pPr>
        <w:pStyle w:val="BasistekstKanselarij"/>
      </w:pPr>
      <w:r>
        <w:t>A</w:t>
      </w:r>
      <w:r w:rsidR="00FE7094">
        <w:t>dres</w:t>
      </w:r>
    </w:p>
    <w:tbl>
      <w:tblPr>
        <w:tblW w:w="10205" w:type="dxa"/>
        <w:tblLayout w:type="fixed"/>
        <w:tblCellMar>
          <w:left w:w="0" w:type="dxa"/>
          <w:right w:w="0" w:type="dxa"/>
        </w:tblCellMar>
        <w:tblLook w:val="04A0" w:firstRow="1" w:lastRow="0" w:firstColumn="1" w:lastColumn="0" w:noHBand="0" w:noVBand="1"/>
      </w:tblPr>
      <w:tblGrid>
        <w:gridCol w:w="10205"/>
      </w:tblGrid>
      <w:tr w:rsidR="00FE7094" w:rsidRPr="0045234B" w:rsidTr="00CF425C">
        <w:trPr>
          <w:trHeight w:hRule="exact" w:val="709"/>
        </w:trPr>
        <w:tc>
          <w:tcPr>
            <w:tcW w:w="10205" w:type="dxa"/>
            <w:tcBorders>
              <w:top w:val="single" w:sz="8" w:space="0" w:color="315D6F"/>
              <w:left w:val="single" w:sz="8" w:space="0" w:color="315D6F"/>
              <w:bottom w:val="single" w:sz="8" w:space="0" w:color="315D6F"/>
              <w:right w:val="single" w:sz="8" w:space="0" w:color="315D6F"/>
            </w:tcBorders>
            <w:shd w:val="clear" w:color="auto" w:fill="auto"/>
            <w:vAlign w:val="center"/>
          </w:tcPr>
          <w:p w:rsidR="00FE7094" w:rsidRPr="0045234B" w:rsidRDefault="00FE7094" w:rsidP="00CF425C">
            <w:pPr>
              <w:pStyle w:val="InvulveldKanselarij"/>
            </w:pPr>
            <w:r w:rsidRPr="0045234B">
              <w:fldChar w:fldCharType="begin"/>
            </w:r>
            <w:r w:rsidRPr="0045234B">
              <w:instrText xml:space="preserve"> </w:instrText>
            </w:r>
            <w:r w:rsidRPr="0045234B">
              <w:fldChar w:fldCharType="end"/>
            </w:r>
            <w:r w:rsidRPr="0045234B">
              <w:t xml:space="preserve">     </w:t>
            </w:r>
          </w:p>
        </w:tc>
      </w:tr>
    </w:tbl>
    <w:p w:rsidR="00FE7094" w:rsidRDefault="00FE7094" w:rsidP="00FE7094">
      <w:pPr>
        <w:pStyle w:val="BasistekstKanselarij"/>
      </w:pPr>
    </w:p>
    <w:p w:rsidR="00FE7094" w:rsidRDefault="00FE7094" w:rsidP="00FE7094">
      <w:pPr>
        <w:pStyle w:val="BasistekstKanselarij"/>
      </w:pPr>
    </w:p>
    <w:p w:rsidR="00FE7094" w:rsidRPr="00CD4C34" w:rsidRDefault="00FE7094" w:rsidP="00FE7094">
      <w:pPr>
        <w:pStyle w:val="BasistekstKanselarij"/>
        <w:rPr>
          <w:b/>
          <w:sz w:val="24"/>
          <w:szCs w:val="24"/>
        </w:rPr>
      </w:pPr>
      <w:r w:rsidRPr="00CD4C34">
        <w:rPr>
          <w:b/>
          <w:sz w:val="24"/>
          <w:szCs w:val="24"/>
        </w:rPr>
        <w:t>Relatie tot de kandidaat:</w:t>
      </w:r>
      <w:r w:rsidRPr="00CD4C34">
        <w:rPr>
          <w:b/>
          <w:sz w:val="24"/>
          <w:szCs w:val="24"/>
        </w:rPr>
        <w:tab/>
      </w:r>
      <w:r w:rsidRPr="00CD4C34">
        <w:rPr>
          <w:b/>
          <w:sz w:val="24"/>
          <w:szCs w:val="24"/>
        </w:rPr>
        <w:tab/>
      </w:r>
      <w:r w:rsidRPr="00CD4C34">
        <w:rPr>
          <w:b/>
          <w:sz w:val="24"/>
          <w:szCs w:val="24"/>
        </w:rPr>
        <w:tab/>
      </w:r>
    </w:p>
    <w:p w:rsidR="00B812E2" w:rsidRPr="009A1CC6" w:rsidRDefault="00B812E2" w:rsidP="00B812E2">
      <w:pPr>
        <w:pStyle w:val="BasistekstKanselarij"/>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right w:w="0" w:type="dxa"/>
        </w:tblCellMar>
        <w:tblLook w:val="04A0" w:firstRow="1" w:lastRow="0" w:firstColumn="1" w:lastColumn="0" w:noHBand="0" w:noVBand="1"/>
      </w:tblPr>
      <w:tblGrid>
        <w:gridCol w:w="431"/>
        <w:gridCol w:w="1842"/>
        <w:gridCol w:w="7938"/>
      </w:tblGrid>
      <w:tr w:rsidR="00B812E2" w:rsidRPr="0045234B" w:rsidTr="00B812E2">
        <w:trPr>
          <w:trHeight w:hRule="exact" w:val="571"/>
        </w:trPr>
        <w:tc>
          <w:tcPr>
            <w:tcW w:w="431" w:type="dxa"/>
            <w:tcBorders>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rsidRPr="0045234B">
              <w:t xml:space="preserve">  </w:t>
            </w:r>
            <w:proofErr w:type="spellStart"/>
            <w:r w:rsidRPr="0045234B">
              <w:t>echtgeno</w:t>
            </w:r>
            <w:proofErr w:type="spellEnd"/>
            <w:r w:rsidRPr="0045234B">
              <w:t>(o)t(e)</w:t>
            </w:r>
          </w:p>
          <w:p w:rsidR="00B812E2" w:rsidRPr="0045234B" w:rsidRDefault="00B812E2" w:rsidP="00B812E2">
            <w:pPr>
              <w:pStyle w:val="BasistekstKanselarij"/>
              <w:spacing w:line="320" w:lineRule="exact"/>
            </w:pPr>
          </w:p>
        </w:tc>
        <w:tc>
          <w:tcPr>
            <w:tcW w:w="7938" w:type="dxa"/>
            <w:tcBorders>
              <w:top w:val="nil"/>
              <w:bottom w:val="nil"/>
              <w:right w:val="nil"/>
            </w:tcBorders>
            <w:shd w:val="clear" w:color="auto" w:fill="auto"/>
          </w:tcPr>
          <w:p w:rsidR="00B812E2" w:rsidRPr="0045234B" w:rsidRDefault="00B812E2" w:rsidP="00B812E2">
            <w:pPr>
              <w:pStyle w:val="BasistekstKanselarij"/>
              <w:keepNext/>
            </w:pPr>
          </w:p>
          <w:p w:rsidR="00B812E2" w:rsidRPr="0045234B" w:rsidRDefault="00B812E2" w:rsidP="00B812E2">
            <w:pPr>
              <w:pStyle w:val="BasistekstvetKanselarij"/>
              <w:spacing w:line="240" w:lineRule="auto"/>
            </w:pPr>
          </w:p>
        </w:tc>
      </w:tr>
      <w:tr w:rsidR="00B812E2" w:rsidRPr="0045234B" w:rsidTr="00B812E2">
        <w:trPr>
          <w:trHeight w:hRule="exact" w:val="457"/>
        </w:trPr>
        <w:tc>
          <w:tcPr>
            <w:tcW w:w="431" w:type="dxa"/>
            <w:tcBorders>
              <w:top w:val="nil"/>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 xml:space="preserve"> familie</w:t>
            </w:r>
          </w:p>
          <w:p w:rsidR="00B812E2" w:rsidRPr="0045234B" w:rsidRDefault="00B812E2" w:rsidP="00B812E2">
            <w:pPr>
              <w:pStyle w:val="TussenregelKanselarij"/>
              <w:spacing w:line="160" w:lineRule="exact"/>
            </w:pPr>
            <w:r w:rsidRPr="0045234B">
              <w:t xml:space="preserve"> </w:t>
            </w:r>
          </w:p>
          <w:p w:rsidR="00B812E2" w:rsidRPr="0045234B" w:rsidRDefault="00B812E2" w:rsidP="00B812E2">
            <w:pPr>
              <w:pStyle w:val="BasistekstKanselarij"/>
              <w:spacing w:line="320" w:lineRule="exact"/>
              <w:rPr>
                <w:rStyle w:val="KeuzevaktekenopmaakKanselarij"/>
              </w:rPr>
            </w:pPr>
          </w:p>
        </w:tc>
        <w:tc>
          <w:tcPr>
            <w:tcW w:w="7938" w:type="dxa"/>
            <w:tcBorders>
              <w:top w:val="nil"/>
              <w:bottom w:val="nil"/>
              <w:right w:val="nil"/>
            </w:tcBorders>
            <w:shd w:val="clear" w:color="auto" w:fill="auto"/>
          </w:tcPr>
          <w:p w:rsidR="00B812E2" w:rsidRPr="0045234B" w:rsidRDefault="00B812E2" w:rsidP="00B812E2">
            <w:pPr>
              <w:pStyle w:val="BasistekstKanselarij"/>
              <w:keepNext/>
            </w:pPr>
          </w:p>
        </w:tc>
      </w:tr>
      <w:tr w:rsidR="00B812E2" w:rsidRPr="0045234B" w:rsidTr="00B812E2">
        <w:trPr>
          <w:trHeight w:hRule="exact" w:val="457"/>
        </w:trPr>
        <w:tc>
          <w:tcPr>
            <w:tcW w:w="431" w:type="dxa"/>
            <w:tcBorders>
              <w:top w:val="nil"/>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vriend(in)</w:t>
            </w:r>
          </w:p>
          <w:p w:rsidR="00B812E2" w:rsidRPr="0045234B" w:rsidRDefault="00B812E2" w:rsidP="00B812E2">
            <w:pPr>
              <w:pStyle w:val="BasistekstKanselarij"/>
              <w:spacing w:line="320" w:lineRule="exact"/>
              <w:rPr>
                <w:rStyle w:val="KeuzevaktekenopmaakKanselarij"/>
              </w:rPr>
            </w:pPr>
          </w:p>
        </w:tc>
        <w:tc>
          <w:tcPr>
            <w:tcW w:w="7938" w:type="dxa"/>
            <w:tcBorders>
              <w:top w:val="nil"/>
              <w:bottom w:val="nil"/>
              <w:right w:val="nil"/>
            </w:tcBorders>
            <w:shd w:val="clear" w:color="auto" w:fill="auto"/>
          </w:tcPr>
          <w:p w:rsidR="00B812E2" w:rsidRPr="0045234B" w:rsidRDefault="00B812E2" w:rsidP="00B812E2">
            <w:pPr>
              <w:pStyle w:val="BasistekstKanselarij"/>
              <w:keepNext/>
            </w:pPr>
          </w:p>
        </w:tc>
      </w:tr>
      <w:tr w:rsidR="00B812E2" w:rsidRPr="0045234B" w:rsidTr="00B812E2">
        <w:trPr>
          <w:trHeight w:hRule="exact" w:val="457"/>
        </w:trPr>
        <w:tc>
          <w:tcPr>
            <w:tcW w:w="431" w:type="dxa"/>
            <w:tcBorders>
              <w:top w:val="nil"/>
              <w:bottom w:val="single" w:sz="4" w:space="0" w:color="auto"/>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tcBorders>
              <w:bottom w:val="single" w:sz="4" w:space="0" w:color="auto"/>
            </w:tcBorders>
            <w:shd w:val="clear" w:color="auto" w:fill="auto"/>
          </w:tcPr>
          <w:p w:rsidR="00B812E2" w:rsidRPr="0045234B" w:rsidRDefault="00B812E2" w:rsidP="00B812E2">
            <w:pPr>
              <w:pStyle w:val="BasistekstKanselarij"/>
              <w:spacing w:line="320" w:lineRule="exact"/>
              <w:rPr>
                <w:rStyle w:val="KeuzevaktekenopmaakKanselarij"/>
              </w:rPr>
            </w:pPr>
            <w:r>
              <w:t xml:space="preserve">  </w:t>
            </w:r>
            <w:r w:rsidRPr="0045234B">
              <w:t>kennis</w:t>
            </w:r>
          </w:p>
        </w:tc>
        <w:tc>
          <w:tcPr>
            <w:tcW w:w="7938" w:type="dxa"/>
            <w:tcBorders>
              <w:top w:val="nil"/>
              <w:bottom w:val="nil"/>
              <w:right w:val="nil"/>
            </w:tcBorders>
            <w:shd w:val="clear" w:color="auto" w:fill="auto"/>
          </w:tcPr>
          <w:p w:rsidR="00B812E2" w:rsidRPr="0045234B" w:rsidRDefault="00B812E2" w:rsidP="00B812E2">
            <w:pPr>
              <w:pStyle w:val="BasistekstKanselarij"/>
              <w:keepNext/>
            </w:pPr>
          </w:p>
        </w:tc>
      </w:tr>
      <w:tr w:rsidR="00B812E2" w:rsidRPr="0045234B" w:rsidTr="00B812E2">
        <w:trPr>
          <w:trHeight w:hRule="exact" w:val="262"/>
        </w:trPr>
        <w:tc>
          <w:tcPr>
            <w:tcW w:w="431" w:type="dxa"/>
            <w:tcBorders>
              <w:left w:val="nil"/>
              <w:bottom w:val="single" w:sz="4" w:space="0" w:color="auto"/>
              <w:right w:val="nil"/>
            </w:tcBorders>
          </w:tcPr>
          <w:p w:rsidR="00B812E2" w:rsidRPr="0045234B" w:rsidRDefault="00B812E2" w:rsidP="00B812E2">
            <w:pPr>
              <w:pStyle w:val="BasistekstKanselarij"/>
              <w:spacing w:line="320" w:lineRule="exact"/>
              <w:rPr>
                <w:rStyle w:val="KeuzevaktekenopmaakKanselarij"/>
              </w:rPr>
            </w:pPr>
          </w:p>
        </w:tc>
        <w:tc>
          <w:tcPr>
            <w:tcW w:w="1842" w:type="dxa"/>
            <w:tcBorders>
              <w:left w:val="nil"/>
              <w:right w:val="nil"/>
            </w:tcBorders>
            <w:shd w:val="clear" w:color="auto" w:fill="auto"/>
          </w:tcPr>
          <w:p w:rsidR="00B812E2" w:rsidRPr="0045234B" w:rsidRDefault="00B812E2" w:rsidP="00B812E2">
            <w:pPr>
              <w:pStyle w:val="BasistekstKanselarij"/>
              <w:spacing w:line="320" w:lineRule="exact"/>
            </w:pPr>
          </w:p>
        </w:tc>
        <w:tc>
          <w:tcPr>
            <w:tcW w:w="7938" w:type="dxa"/>
            <w:tcBorders>
              <w:top w:val="nil"/>
              <w:left w:val="nil"/>
              <w:right w:val="nil"/>
            </w:tcBorders>
            <w:shd w:val="clear" w:color="auto" w:fill="auto"/>
          </w:tcPr>
          <w:p w:rsidR="00B812E2" w:rsidRPr="0045234B" w:rsidRDefault="00B812E2" w:rsidP="00B812E2">
            <w:pPr>
              <w:pStyle w:val="BasistekstKanselarij"/>
              <w:keepNext/>
            </w:pPr>
          </w:p>
        </w:tc>
      </w:tr>
      <w:tr w:rsidR="00B812E2" w:rsidRPr="0045234B" w:rsidTr="00B812E2">
        <w:trPr>
          <w:trHeight w:hRule="exact" w:val="457"/>
        </w:trPr>
        <w:tc>
          <w:tcPr>
            <w:tcW w:w="431" w:type="dxa"/>
            <w:tcBorders>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Default="00B812E2" w:rsidP="00B812E2">
            <w:pPr>
              <w:pStyle w:val="BasistekstKanselarij"/>
              <w:spacing w:line="320" w:lineRule="exact"/>
            </w:pPr>
            <w:r w:rsidRPr="0045234B">
              <w:t xml:space="preserve">  collega</w:t>
            </w:r>
          </w:p>
          <w:p w:rsidR="00B812E2" w:rsidRPr="0045234B" w:rsidRDefault="00B812E2" w:rsidP="00B812E2">
            <w:pPr>
              <w:pStyle w:val="BasistekstKanselarij"/>
              <w:spacing w:line="320" w:lineRule="exact"/>
              <w:rPr>
                <w:rStyle w:val="KeuzevaktekenopmaakKanselarij"/>
              </w:rPr>
            </w:pPr>
          </w:p>
        </w:tc>
        <w:tc>
          <w:tcPr>
            <w:tcW w:w="7938" w:type="dxa"/>
            <w:shd w:val="clear" w:color="auto" w:fill="auto"/>
          </w:tcPr>
          <w:p w:rsidR="00B812E2" w:rsidRPr="0045234B" w:rsidRDefault="00B812E2" w:rsidP="00B812E2">
            <w:pPr>
              <w:pStyle w:val="BasistekstKanselarij"/>
              <w:keepNext/>
            </w:pPr>
            <w:r>
              <w:t xml:space="preserve"> organisatie:</w:t>
            </w:r>
          </w:p>
        </w:tc>
      </w:tr>
      <w:tr w:rsidR="00B812E2" w:rsidRPr="0045234B" w:rsidTr="00B812E2">
        <w:trPr>
          <w:trHeight w:hRule="exact" w:val="457"/>
        </w:trPr>
        <w:tc>
          <w:tcPr>
            <w:tcW w:w="431" w:type="dxa"/>
            <w:tcBorders>
              <w:top w:val="nil"/>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leidinggevende</w:t>
            </w:r>
          </w:p>
        </w:tc>
        <w:tc>
          <w:tcPr>
            <w:tcW w:w="7938" w:type="dxa"/>
            <w:shd w:val="clear" w:color="auto" w:fill="auto"/>
          </w:tcPr>
          <w:p w:rsidR="00B812E2" w:rsidRPr="0045234B" w:rsidRDefault="00B812E2" w:rsidP="00B812E2">
            <w:pPr>
              <w:pStyle w:val="BasistekstKanselarij"/>
              <w:keepNext/>
            </w:pPr>
            <w:r>
              <w:t xml:space="preserve"> organisatie:</w:t>
            </w:r>
          </w:p>
        </w:tc>
      </w:tr>
      <w:tr w:rsidR="00B812E2" w:rsidRPr="0045234B" w:rsidTr="00B812E2">
        <w:trPr>
          <w:trHeight w:hRule="exact" w:val="457"/>
        </w:trPr>
        <w:tc>
          <w:tcPr>
            <w:tcW w:w="431" w:type="dxa"/>
            <w:tcBorders>
              <w:top w:val="nil"/>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bestuurslid</w:t>
            </w:r>
          </w:p>
        </w:tc>
        <w:tc>
          <w:tcPr>
            <w:tcW w:w="7938" w:type="dxa"/>
            <w:shd w:val="clear" w:color="auto" w:fill="auto"/>
          </w:tcPr>
          <w:p w:rsidR="00B812E2" w:rsidRPr="0045234B" w:rsidRDefault="00B812E2" w:rsidP="00B812E2">
            <w:pPr>
              <w:pStyle w:val="BasistekstKanselarij"/>
              <w:keepNext/>
            </w:pPr>
            <w:r>
              <w:t xml:space="preserve"> organisatie:</w:t>
            </w:r>
          </w:p>
        </w:tc>
      </w:tr>
      <w:tr w:rsidR="00B812E2" w:rsidRPr="0045234B" w:rsidTr="00B812E2">
        <w:trPr>
          <w:trHeight w:hRule="exact" w:val="457"/>
        </w:trPr>
        <w:tc>
          <w:tcPr>
            <w:tcW w:w="431" w:type="dxa"/>
            <w:tcBorders>
              <w:top w:val="nil"/>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vrijwilliger</w:t>
            </w:r>
          </w:p>
        </w:tc>
        <w:tc>
          <w:tcPr>
            <w:tcW w:w="7938" w:type="dxa"/>
            <w:shd w:val="clear" w:color="auto" w:fill="auto"/>
          </w:tcPr>
          <w:p w:rsidR="00B812E2" w:rsidRPr="0045234B" w:rsidRDefault="00B812E2" w:rsidP="00B812E2">
            <w:pPr>
              <w:pStyle w:val="BasistekstKanselarij"/>
              <w:keepNext/>
            </w:pPr>
            <w:r>
              <w:t xml:space="preserve"> organisatie:</w:t>
            </w:r>
          </w:p>
        </w:tc>
      </w:tr>
      <w:tr w:rsidR="00B812E2" w:rsidRPr="0045234B" w:rsidTr="00B812E2">
        <w:trPr>
          <w:trHeight w:hRule="exact" w:val="1298"/>
        </w:trPr>
        <w:tc>
          <w:tcPr>
            <w:tcW w:w="431" w:type="dxa"/>
            <w:tcBorders>
              <w:top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anders</w:t>
            </w:r>
          </w:p>
        </w:tc>
        <w:tc>
          <w:tcPr>
            <w:tcW w:w="7938" w:type="dxa"/>
            <w:shd w:val="clear" w:color="auto" w:fill="auto"/>
          </w:tcPr>
          <w:p w:rsidR="00B812E2" w:rsidRDefault="00B812E2" w:rsidP="00B812E2">
            <w:pPr>
              <w:pStyle w:val="BasistekstKanselarij"/>
              <w:keepNext/>
            </w:pPr>
            <w:r>
              <w:t xml:space="preserve">  toelichting:</w:t>
            </w:r>
          </w:p>
          <w:p w:rsidR="00B812E2" w:rsidRDefault="00B812E2" w:rsidP="00B812E2">
            <w:pPr>
              <w:pStyle w:val="BasistekstKanselarij"/>
              <w:keepNext/>
            </w:pPr>
          </w:p>
          <w:p w:rsidR="00B812E2" w:rsidRPr="0045234B" w:rsidRDefault="00B812E2" w:rsidP="00B812E2">
            <w:pPr>
              <w:pStyle w:val="BasistekstKanselarij"/>
              <w:keepNext/>
            </w:pPr>
          </w:p>
        </w:tc>
      </w:tr>
    </w:tbl>
    <w:p w:rsidR="00B812E2" w:rsidRDefault="00B812E2" w:rsidP="00B812E2">
      <w:pPr>
        <w:pStyle w:val="BasistekstKanselarij"/>
      </w:pPr>
    </w:p>
    <w:p w:rsidR="00FE7094" w:rsidRDefault="00FE7094" w:rsidP="00FE7094">
      <w:pPr>
        <w:pStyle w:val="BasistekstKanselarij"/>
      </w:pPr>
    </w:p>
    <w:p w:rsidR="00FE7094" w:rsidRDefault="00F134B2" w:rsidP="00FE7094">
      <w:pPr>
        <w:pStyle w:val="BasistekstKanselarij"/>
      </w:pPr>
      <w:r>
        <w:rPr>
          <w:noProof/>
        </w:rPr>
        <w:pict>
          <v:group id="_x0000_s1115" editas="canvas" style="position:absolute;margin-left:0;margin-top:0;width:411.85pt;height:91.55pt;z-index:-251650048;mso-position-horizontal-relative:page;mso-position-vertical-relative:page" coordsize="52304,1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">
            <v:shape id="_x0000_s1116" type="#_x0000_t75" style="position:absolute;width:52304;height:11626;visibility:visible">
              <v:fill o:detectmouseclick="t"/>
              <v:path o:connecttype="none"/>
            </v:shape>
            <v:shape id="Freeform 34" o:spid="_x0000_s1117" style="position:absolute;left:5473;top:7226;width:45263;height:2387;visibility:visible;mso-wrap-style:square;v-text-anchor:top" coordsize="14257,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SjcAA&#10;AADbAAAADwAAAGRycy9kb3ducmV2LnhtbERPTYvCMBC9C/6HMMLeNFVccbtGEUHwsIfVCuJtaGbb&#10;bpNJaWKt/94cBI+P973a9NaIjlpfOVYwnSQgiHOnKy4UnLP9eAnCB2SNxjEpeJCHzXo4WGGq3Z2P&#10;1J1CIWII+xQVlCE0qZQ+L8min7iGOHJ/rrUYImwLqVu8x3Br5CxJFtJixbGhxIZ2JeX16WYVfJmL&#10;r2j+KYsu+/2p3fW8/Te1Uh+jfvsNIlAf3uKX+6AVzOP6+CX+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mSjcAAAADbAAAADwAAAAAAAAAAAAAAAACYAgAAZHJzL2Rvd25y&#10;ZXYueG1sUEsFBgAAAAAEAAQA9QAAAIUDAAAAAA==&#10;" path="m5827,237v-147,,-243,115,-243,267c5584,645,5670,752,5820,752v67,,128,-20,164,-40c5996,693,6005,657,6003,636v-37,14,-104,27,-148,27c5768,663,5709,608,5704,515v301,,301,,301,c6007,497,6008,478,6008,461v,-135,-53,-224,-181,-224xm5895,441v-193,,-193,,-193,c5708,362,5749,307,5810,307v72,,91,73,85,134xm5145,599v,112,-91,153,-192,153c4891,752,4834,740,4787,714v-3,-13,-5,-33,-5,-51c4782,635,4786,604,4792,586v31,,64,3,92,12c4884,660,4884,660,4884,660v21,13,50,20,76,20c5004,680,5032,658,5032,619v,-106,-237,-59,-237,-245c4795,293,4865,237,4976,237v50,,105,9,154,30c5131,275,5132,289,5132,300v,29,-5,63,-11,86c5089,386,5053,378,5032,367v,-52,,-52,,-52c5019,309,4999,304,4980,304v-44,,-69,19,-69,52c4911,462,5145,420,5145,599xm5535,651v1,5,1,13,1,15c5536,684,5530,706,5520,723v-39,19,-91,29,-130,29c5304,752,5261,708,5261,598v,-62,2,-176,7,-267c5196,331,5196,331,5196,331v,-18,7,-54,15,-71c5227,252,5250,244,5268,240v17,-111,17,-111,17,-111c5305,118,5349,109,5378,109v,145,,145,,145c5520,254,5520,254,5520,254v3,15,7,55,4,77c5378,331,5378,331,5378,331v,250,,250,,250c5378,641,5394,664,5442,664v27,,64,-6,93,-13xm4090,237v-147,,-243,115,-243,267c3847,645,3933,752,4083,752v67,,128,-20,164,-40c4259,693,4268,657,4266,636v-37,14,-104,27,-148,27c4031,663,3972,608,3967,515v301,,301,,301,c4270,497,4271,478,4271,461v,-135,-53,-224,-181,-224xm4158,441v-193,,-193,,-193,c3971,362,4012,307,4073,307v72,,91,73,85,134xm4711,245v10,15,16,44,16,74c4727,332,4726,345,4723,355v-20,-11,-50,-17,-72,-17c4606,338,4563,363,4538,413v,241,,241,,241c4567,657,4614,665,4636,674v5,14,7,44,4,61c4347,735,4347,735,4347,735v2,-19,8,-44,15,-58c4377,668,4404,659,4423,653v,-321,,-321,,-321c4352,332,4352,332,4352,332v,-22,8,-53,20,-71c4395,251,4430,244,4464,244v20,,43,3,57,8c4521,347,4521,347,4521,347v13,,13,,13,c4546,289,4596,237,4663,237v15,,36,2,48,8xm9319,70v,-42,30,-70,72,-70c9433,,9462,26,9462,70v,48,-29,75,-71,75c9344,145,9319,119,9319,70xm1080,70v,-42,30,-70,72,-70c1194,,1223,26,1223,70v,48,-29,75,-71,75c1105,145,1080,119,1080,70xm781,34v230,,230,,230,c1011,54,1005,92,999,110v-14,3,-35,6,-52,7c756,748,756,748,756,748v-111,,-111,,-111,c538,295,538,295,538,295,528,252,517,181,514,132v-9,,-9,,-9,c501,180,490,254,479,298,365,748,365,748,365,748v-123,,-123,,-123,c66,117,66,117,66,117,50,115,27,111,14,107,7,87,2,56,,34v274,,274,,274,c274,54,267,90,259,110v-18,3,-55,6,-77,7c197,147,215,196,225,237v61,246,61,246,61,246c296,523,309,592,312,638v9,,9,,9,c325,593,336,525,347,482,461,25,461,25,461,25v122,,122,,122,c692,484,692,484,692,484v10,44,18,102,22,150c723,634,723,634,723,634v3,-45,15,-108,27,-152c815,237,815,237,815,237v11,-40,28,-89,44,-121c838,115,810,112,791,107,786,90,781,53,781,34xm1282,673v3,13,4,26,4,39c1286,721,1285,729,1284,735v-268,,-268,,-268,c1018,716,1024,691,1031,677v15,-9,41,-18,61,-24c1092,332,1092,332,1092,332v-72,,-72,,-72,c1021,310,1030,278,1041,261v24,-10,63,-17,101,-17c1164,244,1191,247,1207,252v,405,,405,,405c1230,659,1263,666,1282,673xm6638,659v1,5,1,11,1,15c6639,690,6634,714,6627,727v-37,12,-113,20,-154,20c6461,725,6452,694,6449,664v-7,,-7,,-7,c6420,706,6370,752,6286,752v-81,,-152,-27,-152,-183c6134,495,6135,409,6139,332v-75,,-75,,-75,c6065,310,6074,278,6085,261v24,-10,64,-17,102,-17c6209,244,6235,247,6251,252v,298,,298,,298c6251,621,6272,663,6336,663v41,,83,-28,105,-55c6441,332,6441,332,6441,332v-71,,-71,,-71,c6371,310,6380,279,6391,261v24,-11,63,-17,101,-17c6514,244,6540,247,6556,252v,335,,335,,335c6556,610,6558,636,6564,659r74,xm2310,237v-136,,-239,95,-239,250c2071,661,2157,752,2310,752v145,,239,-96,239,-265c2549,326,2453,237,2310,237xm2310,676v-75,,-121,-75,-121,-189c2189,382,2232,312,2310,312v73,,120,75,120,175c2430,603,2391,676,2310,676xm3195,673v3,13,4,26,4,39c3199,721,3198,729,3197,735v-254,,-254,,-254,c2945,716,2950,691,2957,677v13,-9,36,-18,52,-24c3009,438,3009,438,3009,438v,-68,-22,-113,-86,-113c2877,325,2833,356,2812,385v,272,,272,,272c2834,660,2865,666,2881,673v4,14,6,45,3,62c2621,735,2621,735,2621,735v2,-19,8,-44,15,-58c2651,668,2678,659,2697,653v,-321,,-321,,-321c2625,332,2625,332,2625,332v1,-22,10,-54,21,-71c2668,251,2703,244,2738,244v20,,43,3,57,8c2795,328,2795,328,2795,328v13,,13,,13,c2830,285,2881,237,2970,237v81,,156,25,156,181c3126,497,3123,580,3119,657v24,2,56,9,76,16xm1592,237v-147,,-243,115,-243,267c1349,645,1435,752,1585,752v67,,128,-20,164,-40c1761,693,1770,657,1768,636v-37,14,-104,27,-148,27c1533,663,1474,608,1469,515v301,,301,,301,c1772,497,1773,478,1773,461v,-135,-53,-224,-181,-224xm1660,441v-193,,-193,,-193,c1473,362,1514,307,1575,307v72,,91,73,85,134xm3716,659v-6,-20,-9,-50,-9,-75c3707,10,3707,10,3707,10,3691,4,3664,1,3643,1v-38,,-76,7,-101,17c3531,36,3522,67,3521,90v71,,71,,71,c3592,262,3592,262,3592,262v-22,-16,-56,-25,-92,-25c3357,237,3258,346,3258,512v,180,100,240,187,240c3530,752,3572,712,3596,672v7,,7,,7,c3606,700,3614,726,3626,747v40,,113,-8,151,-20c3784,714,3789,690,3789,674v,-4,,-10,-1,-15l3716,659xm3594,613v-19,26,-52,53,-101,53c3426,666,3378,606,3378,495v,-108,45,-180,144,-180c3548,315,3574,320,3594,329r,284xm10462,254v205,,205,,205,c10667,276,10660,310,10654,327v-11,4,-33,8,-44,9c10457,738,10457,738,10457,738v-117,11,-117,11,-117,11c10188,340,10188,340,10188,340v-14,-4,-32,-12,-43,-19c10139,303,10135,275,10134,254v242,,242,,242,c10376,277,10370,305,10364,324v-15,5,-44,11,-63,13c10314,357,10328,391,10337,417v49,143,49,143,49,143c10393,582,10404,626,10409,653v9,,9,,9,c10423,626,10434,582,10442,558v45,-136,45,-136,45,-136c10496,394,10510,361,10524,336v-16,-3,-39,-9,-52,-15c10465,302,10462,276,10462,254xm12998,651v1,5,1,13,1,15c12999,684,12993,706,12983,723v-39,19,-91,29,-130,29c12767,752,12724,708,12724,598v,-62,2,-176,7,-267c12659,331,12659,331,12659,331v,-18,7,-54,15,-71c12690,252,12713,244,12731,240v17,-111,17,-111,17,-111c12768,118,12812,109,12841,109v,145,,145,,145c12983,254,12983,254,12983,254v3,15,7,55,4,77c12841,331,12841,331,12841,331v,250,,250,,250c12841,641,12857,664,12905,664v27,,64,-6,93,-13xm12608,599v,112,-91,153,-192,153c12354,752,12297,740,12250,714v-3,-13,-5,-33,-5,-51c12245,635,12249,604,12255,586v31,,64,3,92,12c12347,660,12347,660,12347,660v21,13,50,20,76,20c12467,680,12495,658,12495,619v,-106,-237,-59,-237,-245c12258,293,12328,237,12439,237v50,,105,9,154,30c12594,275,12595,289,12595,300v,29,-5,63,-11,86c12552,386,12516,378,12495,367v,-52,,-52,,-52c12482,309,12462,304,12443,304v-44,,-69,19,-69,52c12374,462,12608,420,12608,599xm13290,237v-147,,-243,115,-243,267c13047,645,13133,752,13283,752v67,,128,-20,164,-40c13459,693,13468,657,13466,636v-37,14,-104,27,-148,27c13231,663,13172,608,13167,515v301,,301,,301,c13470,497,13471,478,13471,461v,-135,-53,-224,-181,-224xm13358,441v-193,,-193,,-193,c13171,362,13212,307,13273,307v72,,91,73,85,134xm13807,673v3,13,4,26,4,39c13811,721,13810,729,13809,735v-270,,-270,,-270,c13541,716,13547,691,13554,677v15,-9,41,-18,61,-24c13615,90,13615,90,13615,90v-71,,-71,,-71,c13545,67,13554,36,13565,18v24,-10,63,-17,101,-17c13687,1,13714,4,13730,10v,647,,647,,647c13753,659,13787,666,13807,673xm7264,673v3,13,4,26,4,39c7268,721,7267,729,7266,735v-254,,-254,,-254,c7014,716,7019,691,7026,677v13,-9,36,-18,52,-24c7078,438,7078,438,7078,438v,-68,-22,-113,-86,-113c6946,325,6902,356,6881,385v,272,,272,,272c6903,660,6934,666,6950,673v4,14,6,45,3,62c6690,735,6690,735,6690,735v2,-19,8,-44,15,-58c6720,668,6747,659,6766,653v,-321,,-321,,-321c6694,332,6694,332,6694,332v1,-22,10,-54,21,-71c6737,251,6772,244,6807,244v20,,43,3,57,8c6864,328,6864,328,6864,328v13,,13,,13,c6899,285,6950,237,7039,237v81,,156,25,156,181c7195,497,7192,580,7188,657v24,2,56,9,76,16xm14119,673v,50,-32,78,-75,78c13995,751,13970,724,13970,673v,-43,31,-72,74,-72c14087,601,14119,627,14119,673xm12174,245v10,15,16,44,16,74c12190,332,12189,345,12186,355v-20,-11,-50,-17,-72,-17c12069,338,12026,363,12001,413v,241,,241,,241c12030,657,12077,665,12099,674v5,14,7,44,4,61c11810,735,11810,735,11810,735v2,-19,8,-44,15,-58c11840,668,11867,659,11886,653v,-321,,-321,,-321c11815,332,11815,332,11815,332v,-22,8,-53,20,-71c11858,251,11893,244,11927,244v20,,43,3,57,8c11984,347,11984,347,11984,347v13,,13,,13,c12009,289,12059,237,12126,237v15,,36,2,48,8xm14257,160v,139,-192,188,-192,271c14065,458,14073,487,14089,507v-21,15,-63,30,-95,33c13969,514,13950,474,13950,437v,-111,176,-166,176,-265c14126,136,14100,94,14034,94v-22,,-55,6,-76,17c13958,205,13958,205,13958,205v-23,13,-64,21,-92,22c13857,177,13853,113,13853,53v49,-20,144,-36,208,-36c14181,17,14257,72,14257,160xm8401,673v3,13,4,26,4,39c8405,721,8404,729,8403,735v-254,,-254,,-254,c8151,716,8156,691,8163,677v13,-9,36,-18,52,-24c8215,438,8215,438,8215,438v,-68,-22,-113,-86,-113c8083,325,8039,356,8018,385v,272,,272,,272c8040,660,8071,666,8087,673v4,14,6,45,3,62c7827,735,7827,735,7827,735v2,-19,8,-44,15,-58c7857,668,7884,659,7903,653v,-321,,-321,,-321c7831,332,7831,332,7831,332v1,-22,10,-54,21,-71c7874,251,7909,244,7944,244v20,,43,3,57,8c8001,328,8001,328,8001,328v13,,13,,13,c8036,285,8087,237,8176,237v81,,156,25,156,181c8332,497,8329,580,8325,657v24,2,56,9,76,16xm7570,237v-147,,-243,115,-243,267c7327,645,7413,752,7563,752v67,,128,-20,164,-40c7739,693,7748,657,7746,636v-37,14,-104,27,-148,27c7511,663,7452,608,7447,515v301,,301,,301,c7750,497,7751,478,7751,461v,-135,-53,-224,-181,-224xm7638,441v-193,,-193,,-193,c7451,362,7492,307,7553,307v72,,91,73,85,134xm9134,659v-6,-20,-9,-50,-9,-75c9125,10,9125,10,9125,10,9109,4,9082,1,9061,1v-38,,-76,7,-101,17c8949,36,8940,67,8939,90v71,,71,,71,c9010,262,9010,262,9010,262v-22,-16,-56,-25,-92,-25c8775,237,8676,346,8676,512v,180,100,240,187,240c8948,752,8990,712,9014,672v7,,7,,7,c9024,700,9032,726,9044,747v40,,113,-8,151,-20c9202,714,9207,690,9207,674v,-4,,-10,-1,-15l9134,659xm9012,613v-19,26,-52,53,-101,53c8844,666,8796,606,8796,495v,-108,45,-180,144,-180c8966,315,8992,320,9012,329r,284xm10939,237v-136,,-239,95,-239,250c10700,661,10786,752,10939,752v145,,239,-96,239,-265c11178,326,11082,237,10939,237xm10939,676v-75,,-121,-75,-121,-189c10818,382,10861,312,10939,312v73,,120,75,120,175c11059,603,11020,676,10939,676xm9521,673v3,13,4,26,4,39c9525,721,9524,729,9523,735v-268,,-268,,-268,c9257,716,9263,691,9270,677v15,-9,41,-18,61,-24c9331,332,9331,332,9331,332v-72,,-72,,-72,c9260,310,9269,278,9280,261v24,-10,63,-17,101,-17c9403,244,9430,247,9446,252v,405,,405,,405c9469,659,9502,666,9521,673xm11499,237v-136,,-239,95,-239,250c11260,661,11346,752,11499,752v145,,239,-96,239,-265c11738,326,11642,237,11499,237xm11499,676v-75,,-121,-75,-121,-189c11378,382,11421,312,11499,312v73,,120,75,120,175c11619,603,11580,676,11499,676xm9899,651v1,5,1,13,1,15c9900,684,9894,706,9884,723v-39,19,-91,29,-130,29c9668,752,9625,708,9625,598v,-62,2,-176,7,-267c9560,331,9560,331,9560,331v,-18,7,-54,15,-71c9591,252,9614,244,9632,240v17,-111,17,-111,17,-111c9669,118,9713,109,9742,109v,145,,145,,145c9884,254,9884,254,9884,254v3,15,7,55,4,77c9742,331,9742,331,9742,331v,250,,250,,250c9742,641,9758,664,9806,664v27,,64,-6,93,-13xe" fillcolor="#3f5e6b" stroked="f">
              <v:path arrowok="t" o:connecttype="custom" o:connectlocs="1906454,163513;1572467,238760;1522306,118745;1559133,113030;1649614,105093;1707395,105093;1354360,201930;1293087,97473;1471827,213995;1417221,77470;3003974,22225;247950,10795;160326,41910;82227,34925;185090,7938;247950,10795;323827,105410;2103925,230823;1931852,82868;2029000,82868;733374,238760;1014341,213678;892747,122238;833379,105410;990213,208598;466375,163513;1179747,209233;1111172,75248;1202606,209233;3321452,80645;3217319,80645;3315102,177165;4080541,238760;4076732,80645;3941803,238760;3891642,118745;3928469,113030;4180229,163513;4383415,213678;4306585,5715;2226154,233363;2207423,233363;2179167,80010;4458657,238443;3810050,131128;3750999,105410;4526280,50800;4431354,65088;2587126,233363;2568395,233363;2540139,80010;2326159,160020;2403306,75248;2876666,318;2861744,213360;2829044,211455;3548766,154623;3023975,226060;2978259,77470;3650676,75248;3137950,229553;3092868,34608" o:connectangles="0,0,0,0,0,0,0,0,0,0,0,0,0,0,0,0,0,0,0,0,0,0,0,0,0,0,0,0,0,0,0,0,0,0,0,0,0,0,0,0,0,0,0,0,0,0,0,0,0,0,0,0,0,0,0,0,0,0,0,0,0,0"/>
              <o:lock v:ext="edit" verticies="t"/>
            </v:shape>
            <w10:wrap anchorx="page" anchory="page"/>
            <w10:anchorlock/>
          </v:group>
        </w:pict>
      </w:r>
      <w:r w:rsidR="00FE7094" w:rsidRPr="003F7E8C">
        <w:t xml:space="preserve">Vul hier de gegevens in van de personen die het voorstel ondersteunen met een geschreven document, bij voorkeur </w:t>
      </w:r>
      <w:r w:rsidR="00FE7094" w:rsidRPr="003F7E8C">
        <w:lastRenderedPageBreak/>
        <w:t>(ondertekende) brief en – indien relevant – op origineel briefpapier van de achterliggende organisatie. Andere documenten die het voorstel mogelijk ondersteunen kunnen ook aan het formulier worden toegevoegd.</w:t>
      </w:r>
      <w:r w:rsidR="00FE7094">
        <w:t xml:space="preserve"> Voeg per activiteit minimaal één ondersteuner toe. Alleen ondersteuning vanuit de familie- of vriendenkring is niet voldoende.</w:t>
      </w:r>
    </w:p>
    <w:p w:rsidR="00FE7094" w:rsidRDefault="00FE7094" w:rsidP="00FE7094">
      <w:pPr>
        <w:pStyle w:val="BasistekstKanselarij"/>
      </w:pPr>
    </w:p>
    <w:p w:rsidR="00FE7094" w:rsidRDefault="00FE7094" w:rsidP="00FE7094">
      <w:pPr>
        <w:pStyle w:val="Heading2"/>
      </w:pPr>
    </w:p>
    <w:p w:rsidR="00FE7094" w:rsidRDefault="00FE7094" w:rsidP="00FE7094">
      <w:pPr>
        <w:pStyle w:val="Kop1zondernummerKanselarij"/>
      </w:pPr>
      <w:r>
        <w:t>Persoonsgegevens</w:t>
      </w:r>
    </w:p>
    <w:tbl>
      <w:tblPr>
        <w:tblW w:w="10205" w:type="dxa"/>
        <w:tblLayout w:type="fixed"/>
        <w:tblCellMar>
          <w:left w:w="0" w:type="dxa"/>
          <w:right w:w="0" w:type="dxa"/>
        </w:tblCellMar>
        <w:tblLook w:val="04A0" w:firstRow="1" w:lastRow="0" w:firstColumn="1" w:lastColumn="0" w:noHBand="0" w:noVBand="1"/>
      </w:tblPr>
      <w:tblGrid>
        <w:gridCol w:w="10205"/>
      </w:tblGrid>
      <w:tr w:rsidR="00FE7094" w:rsidRPr="0045234B" w:rsidTr="00CF425C">
        <w:trPr>
          <w:trHeight w:hRule="exact" w:val="397"/>
        </w:trPr>
        <w:tc>
          <w:tcPr>
            <w:tcW w:w="10205" w:type="dxa"/>
            <w:tcBorders>
              <w:bottom w:val="single" w:sz="8" w:space="0" w:color="315D6F"/>
            </w:tcBorders>
            <w:shd w:val="clear" w:color="auto" w:fill="auto"/>
            <w:vAlign w:val="center"/>
          </w:tcPr>
          <w:p w:rsidR="00FE7094" w:rsidRPr="0045234B" w:rsidRDefault="00FE7094" w:rsidP="00CF425C">
            <w:pPr>
              <w:pStyle w:val="BasistekstKanselarij"/>
            </w:pPr>
            <w:r w:rsidRPr="0045234B">
              <w:t>Voornaam en achternaam:</w:t>
            </w:r>
          </w:p>
        </w:tc>
      </w:tr>
      <w:tr w:rsidR="00FE7094" w:rsidRPr="0045234B" w:rsidTr="00CF425C">
        <w:trPr>
          <w:trHeight w:hRule="exact" w:val="709"/>
        </w:trPr>
        <w:tc>
          <w:tcPr>
            <w:tcW w:w="10205" w:type="dxa"/>
            <w:tcBorders>
              <w:top w:val="single" w:sz="8" w:space="0" w:color="315D6F"/>
              <w:left w:val="single" w:sz="8" w:space="0" w:color="315D6F"/>
              <w:bottom w:val="single" w:sz="8" w:space="0" w:color="315D6F"/>
              <w:right w:val="single" w:sz="8" w:space="0" w:color="315D6F"/>
            </w:tcBorders>
            <w:shd w:val="clear" w:color="auto" w:fill="auto"/>
            <w:vAlign w:val="center"/>
          </w:tcPr>
          <w:p w:rsidR="00FE7094" w:rsidRPr="0045234B" w:rsidRDefault="00FE7094" w:rsidP="00CF425C">
            <w:pPr>
              <w:pStyle w:val="InvulveldKanselarij"/>
            </w:pPr>
            <w:r w:rsidRPr="0045234B">
              <w:fldChar w:fldCharType="begin"/>
            </w:r>
            <w:r w:rsidRPr="0045234B">
              <w:instrText xml:space="preserve"> </w:instrText>
            </w:r>
            <w:r w:rsidRPr="0045234B">
              <w:fldChar w:fldCharType="end"/>
            </w:r>
            <w:r w:rsidRPr="0045234B">
              <w:t xml:space="preserve">     </w:t>
            </w:r>
          </w:p>
        </w:tc>
      </w:tr>
    </w:tbl>
    <w:p w:rsidR="00FE7094" w:rsidRDefault="00FE7094" w:rsidP="00FE7094">
      <w:pPr>
        <w:pStyle w:val="TussenregelKanselarij"/>
      </w:pPr>
      <w:r>
        <w:t xml:space="preserve"> </w:t>
      </w:r>
    </w:p>
    <w:tbl>
      <w:tblPr>
        <w:tblW w:w="8107" w:type="dxa"/>
        <w:tblLayout w:type="fixed"/>
        <w:tblCellMar>
          <w:left w:w="0" w:type="dxa"/>
          <w:right w:w="0" w:type="dxa"/>
        </w:tblCellMar>
        <w:tblLook w:val="04A0" w:firstRow="1" w:lastRow="0" w:firstColumn="1" w:lastColumn="0" w:noHBand="0" w:noVBand="1"/>
      </w:tblPr>
      <w:tblGrid>
        <w:gridCol w:w="3940"/>
        <w:gridCol w:w="227"/>
        <w:gridCol w:w="3940"/>
      </w:tblGrid>
      <w:tr w:rsidR="00FE7094" w:rsidRPr="0045234B" w:rsidTr="00CF425C">
        <w:trPr>
          <w:trHeight w:hRule="exact" w:val="312"/>
        </w:trPr>
        <w:tc>
          <w:tcPr>
            <w:tcW w:w="3940" w:type="dxa"/>
            <w:tcBorders>
              <w:bottom w:val="single" w:sz="8" w:space="0" w:color="315D6F"/>
            </w:tcBorders>
            <w:shd w:val="clear" w:color="auto" w:fill="auto"/>
          </w:tcPr>
          <w:p w:rsidR="00FE7094" w:rsidRPr="0045234B" w:rsidRDefault="00FE7094" w:rsidP="00CF425C">
            <w:pPr>
              <w:pStyle w:val="BasistekstKanselarij"/>
            </w:pPr>
            <w:r w:rsidRPr="0045234B">
              <w:t>Telefoonnummer 1:</w:t>
            </w:r>
          </w:p>
        </w:tc>
        <w:tc>
          <w:tcPr>
            <w:tcW w:w="227" w:type="dxa"/>
            <w:shd w:val="clear" w:color="auto" w:fill="auto"/>
          </w:tcPr>
          <w:p w:rsidR="00FE7094" w:rsidRPr="0045234B" w:rsidRDefault="00FE7094" w:rsidP="00CF425C">
            <w:pPr>
              <w:pStyle w:val="BasistekstKanselarij"/>
              <w:jc w:val="right"/>
            </w:pPr>
          </w:p>
        </w:tc>
        <w:tc>
          <w:tcPr>
            <w:tcW w:w="3940" w:type="dxa"/>
            <w:tcBorders>
              <w:bottom w:val="single" w:sz="8" w:space="0" w:color="315D6F"/>
            </w:tcBorders>
            <w:shd w:val="clear" w:color="auto" w:fill="auto"/>
          </w:tcPr>
          <w:p w:rsidR="00FE7094" w:rsidRPr="0045234B" w:rsidRDefault="00FE7094" w:rsidP="00CF425C">
            <w:pPr>
              <w:pStyle w:val="BasistekstKanselarij"/>
            </w:pPr>
            <w:r w:rsidRPr="0045234B">
              <w:t>Telefoonnummer 2:</w:t>
            </w:r>
          </w:p>
        </w:tc>
      </w:tr>
      <w:tr w:rsidR="00FE7094" w:rsidRPr="0045234B" w:rsidTr="00CF425C">
        <w:trPr>
          <w:trHeight w:hRule="exact" w:val="709"/>
        </w:trPr>
        <w:tc>
          <w:tcPr>
            <w:tcW w:w="3940" w:type="dxa"/>
            <w:tcBorders>
              <w:top w:val="single" w:sz="8" w:space="0" w:color="315D6F"/>
              <w:left w:val="single" w:sz="8" w:space="0" w:color="315D6F"/>
              <w:bottom w:val="single" w:sz="8" w:space="0" w:color="315D6F"/>
              <w:right w:val="single" w:sz="8" w:space="0" w:color="315D6F"/>
            </w:tcBorders>
            <w:shd w:val="clear" w:color="auto" w:fill="auto"/>
            <w:vAlign w:val="center"/>
          </w:tcPr>
          <w:p w:rsidR="00FE7094" w:rsidRPr="0045234B" w:rsidRDefault="00FE7094" w:rsidP="00CF425C">
            <w:pPr>
              <w:pStyle w:val="InvulveldKanselarij"/>
            </w:pPr>
            <w:r w:rsidRPr="0045234B">
              <w:fldChar w:fldCharType="begin"/>
            </w:r>
            <w:r w:rsidRPr="0045234B">
              <w:instrText xml:space="preserve"> </w:instrText>
            </w:r>
            <w:r w:rsidRPr="0045234B">
              <w:fldChar w:fldCharType="end"/>
            </w:r>
            <w:r w:rsidRPr="0045234B">
              <w:t xml:space="preserve">     </w:t>
            </w:r>
          </w:p>
        </w:tc>
        <w:tc>
          <w:tcPr>
            <w:tcW w:w="227" w:type="dxa"/>
            <w:tcBorders>
              <w:left w:val="single" w:sz="8" w:space="0" w:color="315D6F"/>
              <w:right w:val="single" w:sz="8" w:space="0" w:color="315D6F"/>
            </w:tcBorders>
            <w:shd w:val="clear" w:color="auto" w:fill="auto"/>
            <w:vAlign w:val="center"/>
          </w:tcPr>
          <w:p w:rsidR="00FE7094" w:rsidRPr="0045234B" w:rsidRDefault="00FE7094" w:rsidP="00CF425C">
            <w:pPr>
              <w:pStyle w:val="InvulveldKanselarij"/>
              <w:jc w:val="right"/>
            </w:pPr>
          </w:p>
        </w:tc>
        <w:tc>
          <w:tcPr>
            <w:tcW w:w="3940" w:type="dxa"/>
            <w:tcBorders>
              <w:top w:val="single" w:sz="8" w:space="0" w:color="315D6F"/>
              <w:left w:val="single" w:sz="8" w:space="0" w:color="315D6F"/>
              <w:bottom w:val="single" w:sz="8" w:space="0" w:color="315D6F"/>
              <w:right w:val="single" w:sz="8" w:space="0" w:color="315D6F"/>
            </w:tcBorders>
            <w:shd w:val="clear" w:color="auto" w:fill="auto"/>
            <w:vAlign w:val="center"/>
          </w:tcPr>
          <w:p w:rsidR="00FE7094" w:rsidRPr="0045234B" w:rsidRDefault="00FE7094" w:rsidP="00CF425C">
            <w:pPr>
              <w:pStyle w:val="InvulveldKanselarij"/>
            </w:pPr>
            <w:r w:rsidRPr="0045234B">
              <w:fldChar w:fldCharType="begin"/>
            </w:r>
            <w:r w:rsidRPr="0045234B">
              <w:instrText xml:space="preserve"> </w:instrText>
            </w:r>
            <w:r w:rsidRPr="0045234B">
              <w:fldChar w:fldCharType="end"/>
            </w:r>
            <w:r w:rsidRPr="0045234B">
              <w:t xml:space="preserve">     </w:t>
            </w:r>
          </w:p>
        </w:tc>
      </w:tr>
    </w:tbl>
    <w:p w:rsidR="00FE7094" w:rsidRDefault="00FE7094" w:rsidP="00FE7094">
      <w:pPr>
        <w:pStyle w:val="TussenregelKanselarij"/>
      </w:pPr>
      <w:r>
        <w:t xml:space="preserve"> </w:t>
      </w:r>
    </w:p>
    <w:tbl>
      <w:tblPr>
        <w:tblW w:w="10205" w:type="dxa"/>
        <w:tblLayout w:type="fixed"/>
        <w:tblCellMar>
          <w:left w:w="0" w:type="dxa"/>
          <w:right w:w="0" w:type="dxa"/>
        </w:tblCellMar>
        <w:tblLook w:val="04A0" w:firstRow="1" w:lastRow="0" w:firstColumn="1" w:lastColumn="0" w:noHBand="0" w:noVBand="1"/>
      </w:tblPr>
      <w:tblGrid>
        <w:gridCol w:w="10205"/>
      </w:tblGrid>
      <w:tr w:rsidR="00FE7094" w:rsidRPr="0045234B" w:rsidTr="00CF425C">
        <w:trPr>
          <w:trHeight w:hRule="exact" w:val="312"/>
        </w:trPr>
        <w:tc>
          <w:tcPr>
            <w:tcW w:w="10205" w:type="dxa"/>
            <w:tcBorders>
              <w:bottom w:val="single" w:sz="8" w:space="0" w:color="315D6F"/>
            </w:tcBorders>
            <w:shd w:val="clear" w:color="auto" w:fill="auto"/>
          </w:tcPr>
          <w:p w:rsidR="00FE7094" w:rsidRPr="0045234B" w:rsidRDefault="00FE7094" w:rsidP="00CF425C">
            <w:pPr>
              <w:pStyle w:val="BasistekstKanselarij"/>
            </w:pPr>
            <w:r w:rsidRPr="0045234B">
              <w:t>E-mailadres</w:t>
            </w:r>
          </w:p>
        </w:tc>
      </w:tr>
      <w:tr w:rsidR="00FE7094" w:rsidRPr="0045234B" w:rsidTr="00CF425C">
        <w:trPr>
          <w:trHeight w:hRule="exact" w:val="709"/>
        </w:trPr>
        <w:tc>
          <w:tcPr>
            <w:tcW w:w="10205" w:type="dxa"/>
            <w:tcBorders>
              <w:top w:val="single" w:sz="8" w:space="0" w:color="315D6F"/>
              <w:left w:val="single" w:sz="8" w:space="0" w:color="315D6F"/>
              <w:bottom w:val="single" w:sz="8" w:space="0" w:color="315D6F"/>
              <w:right w:val="single" w:sz="8" w:space="0" w:color="315D6F"/>
            </w:tcBorders>
            <w:shd w:val="clear" w:color="auto" w:fill="auto"/>
            <w:vAlign w:val="center"/>
          </w:tcPr>
          <w:p w:rsidR="00FE7094" w:rsidRPr="0045234B" w:rsidRDefault="00FE7094" w:rsidP="00CF425C">
            <w:pPr>
              <w:pStyle w:val="InvulveldKanselarij"/>
            </w:pPr>
            <w:r w:rsidRPr="0045234B">
              <w:fldChar w:fldCharType="begin"/>
            </w:r>
            <w:r w:rsidRPr="0045234B">
              <w:instrText xml:space="preserve"> </w:instrText>
            </w:r>
            <w:r w:rsidRPr="0045234B">
              <w:fldChar w:fldCharType="end"/>
            </w:r>
            <w:r w:rsidRPr="0045234B">
              <w:t xml:space="preserve">     </w:t>
            </w:r>
          </w:p>
        </w:tc>
      </w:tr>
    </w:tbl>
    <w:p w:rsidR="00FE7094" w:rsidRDefault="00FE7094" w:rsidP="00FE7094">
      <w:pPr>
        <w:pStyle w:val="TussenregelKanselarij"/>
      </w:pPr>
      <w:r>
        <w:t xml:space="preserve"> </w:t>
      </w:r>
    </w:p>
    <w:p w:rsidR="00FE7094" w:rsidRDefault="003E4C83" w:rsidP="00FE7094">
      <w:pPr>
        <w:pStyle w:val="BasistekstKanselarij"/>
      </w:pPr>
      <w:r>
        <w:t>A</w:t>
      </w:r>
      <w:r w:rsidR="00FE7094">
        <w:t>dres</w:t>
      </w:r>
    </w:p>
    <w:tbl>
      <w:tblPr>
        <w:tblW w:w="10205" w:type="dxa"/>
        <w:tblLayout w:type="fixed"/>
        <w:tblCellMar>
          <w:left w:w="0" w:type="dxa"/>
          <w:right w:w="0" w:type="dxa"/>
        </w:tblCellMar>
        <w:tblLook w:val="04A0" w:firstRow="1" w:lastRow="0" w:firstColumn="1" w:lastColumn="0" w:noHBand="0" w:noVBand="1"/>
      </w:tblPr>
      <w:tblGrid>
        <w:gridCol w:w="10205"/>
      </w:tblGrid>
      <w:tr w:rsidR="00FE7094" w:rsidRPr="0045234B" w:rsidTr="00CF425C">
        <w:trPr>
          <w:trHeight w:hRule="exact" w:val="709"/>
        </w:trPr>
        <w:tc>
          <w:tcPr>
            <w:tcW w:w="10205" w:type="dxa"/>
            <w:tcBorders>
              <w:top w:val="single" w:sz="8" w:space="0" w:color="315D6F"/>
              <w:left w:val="single" w:sz="8" w:space="0" w:color="315D6F"/>
              <w:bottom w:val="single" w:sz="8" w:space="0" w:color="315D6F"/>
              <w:right w:val="single" w:sz="8" w:space="0" w:color="315D6F"/>
            </w:tcBorders>
            <w:shd w:val="clear" w:color="auto" w:fill="auto"/>
            <w:vAlign w:val="center"/>
          </w:tcPr>
          <w:p w:rsidR="00FE7094" w:rsidRPr="0045234B" w:rsidRDefault="00FE7094" w:rsidP="00CF425C">
            <w:pPr>
              <w:pStyle w:val="InvulveldKanselarij"/>
            </w:pPr>
            <w:r w:rsidRPr="0045234B">
              <w:fldChar w:fldCharType="begin"/>
            </w:r>
            <w:r w:rsidRPr="0045234B">
              <w:instrText xml:space="preserve"> </w:instrText>
            </w:r>
            <w:r w:rsidRPr="0045234B">
              <w:fldChar w:fldCharType="end"/>
            </w:r>
            <w:r w:rsidRPr="0045234B">
              <w:t xml:space="preserve">     </w:t>
            </w:r>
          </w:p>
        </w:tc>
      </w:tr>
    </w:tbl>
    <w:p w:rsidR="00FE7094" w:rsidRDefault="00FE7094" w:rsidP="00FE7094">
      <w:pPr>
        <w:pStyle w:val="BasistekstKanselarij"/>
      </w:pPr>
    </w:p>
    <w:p w:rsidR="00FE7094" w:rsidRDefault="00FE7094" w:rsidP="00FE7094">
      <w:pPr>
        <w:pStyle w:val="BasistekstKanselarij"/>
      </w:pPr>
    </w:p>
    <w:p w:rsidR="00FE7094" w:rsidRPr="00CD4C34" w:rsidRDefault="00FE7094" w:rsidP="00FE7094">
      <w:pPr>
        <w:pStyle w:val="BasistekstKanselarij"/>
        <w:rPr>
          <w:b/>
          <w:sz w:val="24"/>
          <w:szCs w:val="24"/>
        </w:rPr>
      </w:pPr>
      <w:r w:rsidRPr="00CD4C34">
        <w:rPr>
          <w:b/>
          <w:sz w:val="24"/>
          <w:szCs w:val="24"/>
        </w:rPr>
        <w:t>Relatie tot de kandidaat:</w:t>
      </w:r>
      <w:r w:rsidRPr="00CD4C34">
        <w:rPr>
          <w:b/>
          <w:sz w:val="24"/>
          <w:szCs w:val="24"/>
        </w:rPr>
        <w:tab/>
      </w:r>
      <w:r w:rsidRPr="00CD4C34">
        <w:rPr>
          <w:b/>
          <w:sz w:val="24"/>
          <w:szCs w:val="24"/>
        </w:rPr>
        <w:tab/>
      </w:r>
      <w:r w:rsidRPr="00CD4C34">
        <w:rPr>
          <w:b/>
          <w:sz w:val="24"/>
          <w:szCs w:val="24"/>
        </w:rPr>
        <w:tab/>
      </w:r>
    </w:p>
    <w:p w:rsidR="00B812E2" w:rsidRPr="009A1CC6" w:rsidRDefault="00B812E2" w:rsidP="00B812E2">
      <w:pPr>
        <w:pStyle w:val="BasistekstKanselarij"/>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right w:w="0" w:type="dxa"/>
        </w:tblCellMar>
        <w:tblLook w:val="04A0" w:firstRow="1" w:lastRow="0" w:firstColumn="1" w:lastColumn="0" w:noHBand="0" w:noVBand="1"/>
      </w:tblPr>
      <w:tblGrid>
        <w:gridCol w:w="431"/>
        <w:gridCol w:w="1842"/>
        <w:gridCol w:w="7938"/>
      </w:tblGrid>
      <w:tr w:rsidR="00B812E2" w:rsidRPr="0045234B" w:rsidTr="00B812E2">
        <w:trPr>
          <w:trHeight w:hRule="exact" w:val="571"/>
        </w:trPr>
        <w:tc>
          <w:tcPr>
            <w:tcW w:w="431" w:type="dxa"/>
            <w:tcBorders>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rsidRPr="0045234B">
              <w:t xml:space="preserve">  </w:t>
            </w:r>
            <w:proofErr w:type="spellStart"/>
            <w:r w:rsidRPr="0045234B">
              <w:t>echtgeno</w:t>
            </w:r>
            <w:proofErr w:type="spellEnd"/>
            <w:r w:rsidRPr="0045234B">
              <w:t>(o)t(e)</w:t>
            </w:r>
          </w:p>
          <w:p w:rsidR="00B812E2" w:rsidRPr="0045234B" w:rsidRDefault="00B812E2" w:rsidP="00B812E2">
            <w:pPr>
              <w:pStyle w:val="BasistekstKanselarij"/>
              <w:spacing w:line="320" w:lineRule="exact"/>
            </w:pPr>
          </w:p>
        </w:tc>
        <w:tc>
          <w:tcPr>
            <w:tcW w:w="7938" w:type="dxa"/>
            <w:tcBorders>
              <w:top w:val="nil"/>
              <w:bottom w:val="nil"/>
              <w:right w:val="nil"/>
            </w:tcBorders>
            <w:shd w:val="clear" w:color="auto" w:fill="auto"/>
          </w:tcPr>
          <w:p w:rsidR="00B812E2" w:rsidRPr="0045234B" w:rsidRDefault="00B812E2" w:rsidP="00B812E2">
            <w:pPr>
              <w:pStyle w:val="BasistekstKanselarij"/>
              <w:keepNext/>
            </w:pPr>
          </w:p>
          <w:p w:rsidR="00B812E2" w:rsidRPr="0045234B" w:rsidRDefault="00B812E2" w:rsidP="00B812E2">
            <w:pPr>
              <w:pStyle w:val="BasistekstvetKanselarij"/>
              <w:spacing w:line="240" w:lineRule="auto"/>
            </w:pPr>
          </w:p>
        </w:tc>
      </w:tr>
      <w:tr w:rsidR="00B812E2" w:rsidRPr="0045234B" w:rsidTr="00B812E2">
        <w:trPr>
          <w:trHeight w:hRule="exact" w:val="457"/>
        </w:trPr>
        <w:tc>
          <w:tcPr>
            <w:tcW w:w="431" w:type="dxa"/>
            <w:tcBorders>
              <w:top w:val="nil"/>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 xml:space="preserve"> familie</w:t>
            </w:r>
          </w:p>
          <w:p w:rsidR="00B812E2" w:rsidRPr="0045234B" w:rsidRDefault="00B812E2" w:rsidP="00B812E2">
            <w:pPr>
              <w:pStyle w:val="TussenregelKanselarij"/>
              <w:spacing w:line="160" w:lineRule="exact"/>
            </w:pPr>
            <w:r w:rsidRPr="0045234B">
              <w:t xml:space="preserve"> </w:t>
            </w:r>
          </w:p>
          <w:p w:rsidR="00B812E2" w:rsidRPr="0045234B" w:rsidRDefault="00B812E2" w:rsidP="00B812E2">
            <w:pPr>
              <w:pStyle w:val="BasistekstKanselarij"/>
              <w:spacing w:line="320" w:lineRule="exact"/>
              <w:rPr>
                <w:rStyle w:val="KeuzevaktekenopmaakKanselarij"/>
              </w:rPr>
            </w:pPr>
          </w:p>
        </w:tc>
        <w:tc>
          <w:tcPr>
            <w:tcW w:w="7938" w:type="dxa"/>
            <w:tcBorders>
              <w:top w:val="nil"/>
              <w:bottom w:val="nil"/>
              <w:right w:val="nil"/>
            </w:tcBorders>
            <w:shd w:val="clear" w:color="auto" w:fill="auto"/>
          </w:tcPr>
          <w:p w:rsidR="00B812E2" w:rsidRPr="0045234B" w:rsidRDefault="00B812E2" w:rsidP="00B812E2">
            <w:pPr>
              <w:pStyle w:val="BasistekstKanselarij"/>
              <w:keepNext/>
            </w:pPr>
          </w:p>
        </w:tc>
      </w:tr>
      <w:tr w:rsidR="00B812E2" w:rsidRPr="0045234B" w:rsidTr="00B812E2">
        <w:trPr>
          <w:trHeight w:hRule="exact" w:val="457"/>
        </w:trPr>
        <w:tc>
          <w:tcPr>
            <w:tcW w:w="431" w:type="dxa"/>
            <w:tcBorders>
              <w:top w:val="nil"/>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vriend(in)</w:t>
            </w:r>
          </w:p>
          <w:p w:rsidR="00B812E2" w:rsidRPr="0045234B" w:rsidRDefault="00B812E2" w:rsidP="00B812E2">
            <w:pPr>
              <w:pStyle w:val="BasistekstKanselarij"/>
              <w:spacing w:line="320" w:lineRule="exact"/>
              <w:rPr>
                <w:rStyle w:val="KeuzevaktekenopmaakKanselarij"/>
              </w:rPr>
            </w:pPr>
          </w:p>
        </w:tc>
        <w:tc>
          <w:tcPr>
            <w:tcW w:w="7938" w:type="dxa"/>
            <w:tcBorders>
              <w:top w:val="nil"/>
              <w:bottom w:val="nil"/>
              <w:right w:val="nil"/>
            </w:tcBorders>
            <w:shd w:val="clear" w:color="auto" w:fill="auto"/>
          </w:tcPr>
          <w:p w:rsidR="00B812E2" w:rsidRPr="0045234B" w:rsidRDefault="00B812E2" w:rsidP="00B812E2">
            <w:pPr>
              <w:pStyle w:val="BasistekstKanselarij"/>
              <w:keepNext/>
            </w:pPr>
          </w:p>
        </w:tc>
      </w:tr>
      <w:tr w:rsidR="00B812E2" w:rsidRPr="0045234B" w:rsidTr="00B812E2">
        <w:trPr>
          <w:trHeight w:hRule="exact" w:val="457"/>
        </w:trPr>
        <w:tc>
          <w:tcPr>
            <w:tcW w:w="431" w:type="dxa"/>
            <w:tcBorders>
              <w:top w:val="nil"/>
              <w:bottom w:val="single" w:sz="4" w:space="0" w:color="auto"/>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tcBorders>
              <w:bottom w:val="single" w:sz="4" w:space="0" w:color="auto"/>
            </w:tcBorders>
            <w:shd w:val="clear" w:color="auto" w:fill="auto"/>
          </w:tcPr>
          <w:p w:rsidR="00B812E2" w:rsidRPr="0045234B" w:rsidRDefault="00B812E2" w:rsidP="00B812E2">
            <w:pPr>
              <w:pStyle w:val="BasistekstKanselarij"/>
              <w:spacing w:line="320" w:lineRule="exact"/>
              <w:rPr>
                <w:rStyle w:val="KeuzevaktekenopmaakKanselarij"/>
              </w:rPr>
            </w:pPr>
            <w:r>
              <w:t xml:space="preserve">  </w:t>
            </w:r>
            <w:r w:rsidRPr="0045234B">
              <w:t>kennis</w:t>
            </w:r>
          </w:p>
        </w:tc>
        <w:tc>
          <w:tcPr>
            <w:tcW w:w="7938" w:type="dxa"/>
            <w:tcBorders>
              <w:top w:val="nil"/>
              <w:bottom w:val="nil"/>
              <w:right w:val="nil"/>
            </w:tcBorders>
            <w:shd w:val="clear" w:color="auto" w:fill="auto"/>
          </w:tcPr>
          <w:p w:rsidR="00B812E2" w:rsidRPr="0045234B" w:rsidRDefault="00B812E2" w:rsidP="00B812E2">
            <w:pPr>
              <w:pStyle w:val="BasistekstKanselarij"/>
              <w:keepNext/>
            </w:pPr>
          </w:p>
        </w:tc>
      </w:tr>
      <w:tr w:rsidR="00B812E2" w:rsidRPr="0045234B" w:rsidTr="00B812E2">
        <w:trPr>
          <w:trHeight w:hRule="exact" w:val="262"/>
        </w:trPr>
        <w:tc>
          <w:tcPr>
            <w:tcW w:w="431" w:type="dxa"/>
            <w:tcBorders>
              <w:left w:val="nil"/>
              <w:bottom w:val="single" w:sz="4" w:space="0" w:color="auto"/>
              <w:right w:val="nil"/>
            </w:tcBorders>
          </w:tcPr>
          <w:p w:rsidR="00B812E2" w:rsidRPr="0045234B" w:rsidRDefault="00B812E2" w:rsidP="00B812E2">
            <w:pPr>
              <w:pStyle w:val="BasistekstKanselarij"/>
              <w:spacing w:line="320" w:lineRule="exact"/>
              <w:rPr>
                <w:rStyle w:val="KeuzevaktekenopmaakKanselarij"/>
              </w:rPr>
            </w:pPr>
          </w:p>
        </w:tc>
        <w:tc>
          <w:tcPr>
            <w:tcW w:w="1842" w:type="dxa"/>
            <w:tcBorders>
              <w:left w:val="nil"/>
              <w:right w:val="nil"/>
            </w:tcBorders>
            <w:shd w:val="clear" w:color="auto" w:fill="auto"/>
          </w:tcPr>
          <w:p w:rsidR="00B812E2" w:rsidRPr="0045234B" w:rsidRDefault="00B812E2" w:rsidP="00B812E2">
            <w:pPr>
              <w:pStyle w:val="BasistekstKanselarij"/>
              <w:spacing w:line="320" w:lineRule="exact"/>
            </w:pPr>
          </w:p>
        </w:tc>
        <w:tc>
          <w:tcPr>
            <w:tcW w:w="7938" w:type="dxa"/>
            <w:tcBorders>
              <w:top w:val="nil"/>
              <w:left w:val="nil"/>
              <w:right w:val="nil"/>
            </w:tcBorders>
            <w:shd w:val="clear" w:color="auto" w:fill="auto"/>
          </w:tcPr>
          <w:p w:rsidR="00B812E2" w:rsidRPr="0045234B" w:rsidRDefault="00B812E2" w:rsidP="00B812E2">
            <w:pPr>
              <w:pStyle w:val="BasistekstKanselarij"/>
              <w:keepNext/>
            </w:pPr>
          </w:p>
        </w:tc>
      </w:tr>
      <w:tr w:rsidR="00B812E2" w:rsidRPr="0045234B" w:rsidTr="00B812E2">
        <w:trPr>
          <w:trHeight w:hRule="exact" w:val="457"/>
        </w:trPr>
        <w:tc>
          <w:tcPr>
            <w:tcW w:w="431" w:type="dxa"/>
            <w:tcBorders>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Default="00B812E2" w:rsidP="00B812E2">
            <w:pPr>
              <w:pStyle w:val="BasistekstKanselarij"/>
              <w:spacing w:line="320" w:lineRule="exact"/>
            </w:pPr>
            <w:r w:rsidRPr="0045234B">
              <w:t xml:space="preserve">  collega</w:t>
            </w:r>
          </w:p>
          <w:p w:rsidR="00B812E2" w:rsidRPr="0045234B" w:rsidRDefault="00B812E2" w:rsidP="00B812E2">
            <w:pPr>
              <w:pStyle w:val="BasistekstKanselarij"/>
              <w:spacing w:line="320" w:lineRule="exact"/>
              <w:rPr>
                <w:rStyle w:val="KeuzevaktekenopmaakKanselarij"/>
              </w:rPr>
            </w:pPr>
          </w:p>
        </w:tc>
        <w:tc>
          <w:tcPr>
            <w:tcW w:w="7938" w:type="dxa"/>
            <w:shd w:val="clear" w:color="auto" w:fill="auto"/>
          </w:tcPr>
          <w:p w:rsidR="00B812E2" w:rsidRPr="0045234B" w:rsidRDefault="00B812E2" w:rsidP="00B812E2">
            <w:pPr>
              <w:pStyle w:val="BasistekstKanselarij"/>
              <w:keepNext/>
            </w:pPr>
            <w:r>
              <w:t xml:space="preserve"> organisatie:</w:t>
            </w:r>
          </w:p>
        </w:tc>
      </w:tr>
      <w:tr w:rsidR="00B812E2" w:rsidRPr="0045234B" w:rsidTr="00B812E2">
        <w:trPr>
          <w:trHeight w:hRule="exact" w:val="457"/>
        </w:trPr>
        <w:tc>
          <w:tcPr>
            <w:tcW w:w="431" w:type="dxa"/>
            <w:tcBorders>
              <w:top w:val="nil"/>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leidinggevende</w:t>
            </w:r>
          </w:p>
        </w:tc>
        <w:tc>
          <w:tcPr>
            <w:tcW w:w="7938" w:type="dxa"/>
            <w:shd w:val="clear" w:color="auto" w:fill="auto"/>
          </w:tcPr>
          <w:p w:rsidR="00B812E2" w:rsidRPr="0045234B" w:rsidRDefault="00B812E2" w:rsidP="00B812E2">
            <w:pPr>
              <w:pStyle w:val="BasistekstKanselarij"/>
              <w:keepNext/>
            </w:pPr>
            <w:r>
              <w:t xml:space="preserve"> organisatie:</w:t>
            </w:r>
          </w:p>
        </w:tc>
      </w:tr>
      <w:tr w:rsidR="00B812E2" w:rsidRPr="0045234B" w:rsidTr="00B812E2">
        <w:trPr>
          <w:trHeight w:hRule="exact" w:val="457"/>
        </w:trPr>
        <w:tc>
          <w:tcPr>
            <w:tcW w:w="431" w:type="dxa"/>
            <w:tcBorders>
              <w:top w:val="nil"/>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bestuurslid</w:t>
            </w:r>
          </w:p>
        </w:tc>
        <w:tc>
          <w:tcPr>
            <w:tcW w:w="7938" w:type="dxa"/>
            <w:shd w:val="clear" w:color="auto" w:fill="auto"/>
          </w:tcPr>
          <w:p w:rsidR="00B812E2" w:rsidRPr="0045234B" w:rsidRDefault="00B812E2" w:rsidP="00B812E2">
            <w:pPr>
              <w:pStyle w:val="BasistekstKanselarij"/>
              <w:keepNext/>
            </w:pPr>
            <w:r>
              <w:t xml:space="preserve"> organisatie:</w:t>
            </w:r>
          </w:p>
        </w:tc>
      </w:tr>
      <w:tr w:rsidR="00B812E2" w:rsidRPr="0045234B" w:rsidTr="00B812E2">
        <w:trPr>
          <w:trHeight w:hRule="exact" w:val="457"/>
        </w:trPr>
        <w:tc>
          <w:tcPr>
            <w:tcW w:w="431" w:type="dxa"/>
            <w:tcBorders>
              <w:top w:val="nil"/>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vrijwilliger</w:t>
            </w:r>
          </w:p>
        </w:tc>
        <w:tc>
          <w:tcPr>
            <w:tcW w:w="7938" w:type="dxa"/>
            <w:shd w:val="clear" w:color="auto" w:fill="auto"/>
          </w:tcPr>
          <w:p w:rsidR="00B812E2" w:rsidRPr="0045234B" w:rsidRDefault="00B812E2" w:rsidP="00B812E2">
            <w:pPr>
              <w:pStyle w:val="BasistekstKanselarij"/>
              <w:keepNext/>
            </w:pPr>
            <w:r>
              <w:t xml:space="preserve"> organisatie:</w:t>
            </w:r>
          </w:p>
        </w:tc>
      </w:tr>
      <w:tr w:rsidR="00B812E2" w:rsidRPr="0045234B" w:rsidTr="00B812E2">
        <w:trPr>
          <w:trHeight w:hRule="exact" w:val="1298"/>
        </w:trPr>
        <w:tc>
          <w:tcPr>
            <w:tcW w:w="431" w:type="dxa"/>
            <w:tcBorders>
              <w:top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anders</w:t>
            </w:r>
          </w:p>
        </w:tc>
        <w:tc>
          <w:tcPr>
            <w:tcW w:w="7938" w:type="dxa"/>
            <w:shd w:val="clear" w:color="auto" w:fill="auto"/>
          </w:tcPr>
          <w:p w:rsidR="00B812E2" w:rsidRDefault="00B812E2" w:rsidP="00B812E2">
            <w:pPr>
              <w:pStyle w:val="BasistekstKanselarij"/>
              <w:keepNext/>
            </w:pPr>
            <w:r>
              <w:t xml:space="preserve">  toelichting:</w:t>
            </w:r>
          </w:p>
          <w:p w:rsidR="00B812E2" w:rsidRDefault="00B812E2" w:rsidP="00B812E2">
            <w:pPr>
              <w:pStyle w:val="BasistekstKanselarij"/>
              <w:keepNext/>
            </w:pPr>
          </w:p>
          <w:p w:rsidR="00B812E2" w:rsidRPr="0045234B" w:rsidRDefault="00B812E2" w:rsidP="00B812E2">
            <w:pPr>
              <w:pStyle w:val="BasistekstKanselarij"/>
              <w:keepNext/>
            </w:pPr>
          </w:p>
        </w:tc>
      </w:tr>
    </w:tbl>
    <w:p w:rsidR="00B812E2" w:rsidRDefault="00B812E2" w:rsidP="00B812E2">
      <w:pPr>
        <w:pStyle w:val="BasistekstKanselarij"/>
      </w:pPr>
    </w:p>
    <w:p w:rsidR="004D0B08" w:rsidRDefault="004D0B08" w:rsidP="004D0B08">
      <w:pPr>
        <w:pStyle w:val="BasistekstKanselarij"/>
      </w:pPr>
      <w:r>
        <w:br w:type="page"/>
      </w:r>
      <w:r w:rsidR="00F134B2">
        <w:rPr>
          <w:noProof/>
        </w:rPr>
        <w:lastRenderedPageBreak/>
        <w:pict>
          <v:group id="_x0000_s1118" editas="canvas" style="position:absolute;margin-left:0;margin-top:0;width:411.85pt;height:91.55pt;z-index:-251649024;mso-position-horizontal-relative:page;mso-position-vertical-relative:page" coordsize="52304,1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">
            <v:shape id="_x0000_s1119" type="#_x0000_t75" style="position:absolute;width:52304;height:11626;visibility:visible">
              <v:fill o:detectmouseclick="t"/>
              <v:path o:connecttype="none"/>
            </v:shape>
            <v:shape id="Freeform 34" o:spid="_x0000_s1120" style="position:absolute;left:5473;top:7226;width:45263;height:2387;visibility:visible;mso-wrap-style:square;v-text-anchor:top" coordsize="14257,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SjcAA&#10;AADbAAAADwAAAGRycy9kb3ducmV2LnhtbERPTYvCMBC9C/6HMMLeNFVccbtGEUHwsIfVCuJtaGbb&#10;bpNJaWKt/94cBI+P973a9NaIjlpfOVYwnSQgiHOnKy4UnLP9eAnCB2SNxjEpeJCHzXo4WGGq3Z2P&#10;1J1CIWII+xQVlCE0qZQ+L8min7iGOHJ/rrUYImwLqVu8x3Br5CxJFtJixbGhxIZ2JeX16WYVfJmL&#10;r2j+KYsu+/2p3fW8/Te1Uh+jfvsNIlAf3uKX+6AVzOP6+CX+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mSjcAAAADbAAAADwAAAAAAAAAAAAAAAACYAgAAZHJzL2Rvd25y&#10;ZXYueG1sUEsFBgAAAAAEAAQA9QAAAIUDAAAAAA==&#10;" path="m5827,237v-147,,-243,115,-243,267c5584,645,5670,752,5820,752v67,,128,-20,164,-40c5996,693,6005,657,6003,636v-37,14,-104,27,-148,27c5768,663,5709,608,5704,515v301,,301,,301,c6007,497,6008,478,6008,461v,-135,-53,-224,-181,-224xm5895,441v-193,,-193,,-193,c5708,362,5749,307,5810,307v72,,91,73,85,134xm5145,599v,112,-91,153,-192,153c4891,752,4834,740,4787,714v-3,-13,-5,-33,-5,-51c4782,635,4786,604,4792,586v31,,64,3,92,12c4884,660,4884,660,4884,660v21,13,50,20,76,20c5004,680,5032,658,5032,619v,-106,-237,-59,-237,-245c4795,293,4865,237,4976,237v50,,105,9,154,30c5131,275,5132,289,5132,300v,29,-5,63,-11,86c5089,386,5053,378,5032,367v,-52,,-52,,-52c5019,309,4999,304,4980,304v-44,,-69,19,-69,52c4911,462,5145,420,5145,599xm5535,651v1,5,1,13,1,15c5536,684,5530,706,5520,723v-39,19,-91,29,-130,29c5304,752,5261,708,5261,598v,-62,2,-176,7,-267c5196,331,5196,331,5196,331v,-18,7,-54,15,-71c5227,252,5250,244,5268,240v17,-111,17,-111,17,-111c5305,118,5349,109,5378,109v,145,,145,,145c5520,254,5520,254,5520,254v3,15,7,55,4,77c5378,331,5378,331,5378,331v,250,,250,,250c5378,641,5394,664,5442,664v27,,64,-6,93,-13xm4090,237v-147,,-243,115,-243,267c3847,645,3933,752,4083,752v67,,128,-20,164,-40c4259,693,4268,657,4266,636v-37,14,-104,27,-148,27c4031,663,3972,608,3967,515v301,,301,,301,c4270,497,4271,478,4271,461v,-135,-53,-224,-181,-224xm4158,441v-193,,-193,,-193,c3971,362,4012,307,4073,307v72,,91,73,85,134xm4711,245v10,15,16,44,16,74c4727,332,4726,345,4723,355v-20,-11,-50,-17,-72,-17c4606,338,4563,363,4538,413v,241,,241,,241c4567,657,4614,665,4636,674v5,14,7,44,4,61c4347,735,4347,735,4347,735v2,-19,8,-44,15,-58c4377,668,4404,659,4423,653v,-321,,-321,,-321c4352,332,4352,332,4352,332v,-22,8,-53,20,-71c4395,251,4430,244,4464,244v20,,43,3,57,8c4521,347,4521,347,4521,347v13,,13,,13,c4546,289,4596,237,4663,237v15,,36,2,48,8xm9319,70v,-42,30,-70,72,-70c9433,,9462,26,9462,70v,48,-29,75,-71,75c9344,145,9319,119,9319,70xm1080,70v,-42,30,-70,72,-70c1194,,1223,26,1223,70v,48,-29,75,-71,75c1105,145,1080,119,1080,70xm781,34v230,,230,,230,c1011,54,1005,92,999,110v-14,3,-35,6,-52,7c756,748,756,748,756,748v-111,,-111,,-111,c538,295,538,295,538,295,528,252,517,181,514,132v-9,,-9,,-9,c501,180,490,254,479,298,365,748,365,748,365,748v-123,,-123,,-123,c66,117,66,117,66,117,50,115,27,111,14,107,7,87,2,56,,34v274,,274,,274,c274,54,267,90,259,110v-18,3,-55,6,-77,7c197,147,215,196,225,237v61,246,61,246,61,246c296,523,309,592,312,638v9,,9,,9,c325,593,336,525,347,482,461,25,461,25,461,25v122,,122,,122,c692,484,692,484,692,484v10,44,18,102,22,150c723,634,723,634,723,634v3,-45,15,-108,27,-152c815,237,815,237,815,237v11,-40,28,-89,44,-121c838,115,810,112,791,107,786,90,781,53,781,34xm1282,673v3,13,4,26,4,39c1286,721,1285,729,1284,735v-268,,-268,,-268,c1018,716,1024,691,1031,677v15,-9,41,-18,61,-24c1092,332,1092,332,1092,332v-72,,-72,,-72,c1021,310,1030,278,1041,261v24,-10,63,-17,101,-17c1164,244,1191,247,1207,252v,405,,405,,405c1230,659,1263,666,1282,673xm6638,659v1,5,1,11,1,15c6639,690,6634,714,6627,727v-37,12,-113,20,-154,20c6461,725,6452,694,6449,664v-7,,-7,,-7,c6420,706,6370,752,6286,752v-81,,-152,-27,-152,-183c6134,495,6135,409,6139,332v-75,,-75,,-75,c6065,310,6074,278,6085,261v24,-10,64,-17,102,-17c6209,244,6235,247,6251,252v,298,,298,,298c6251,621,6272,663,6336,663v41,,83,-28,105,-55c6441,332,6441,332,6441,332v-71,,-71,,-71,c6371,310,6380,279,6391,261v24,-11,63,-17,101,-17c6514,244,6540,247,6556,252v,335,,335,,335c6556,610,6558,636,6564,659r74,xm2310,237v-136,,-239,95,-239,250c2071,661,2157,752,2310,752v145,,239,-96,239,-265c2549,326,2453,237,2310,237xm2310,676v-75,,-121,-75,-121,-189c2189,382,2232,312,2310,312v73,,120,75,120,175c2430,603,2391,676,2310,676xm3195,673v3,13,4,26,4,39c3199,721,3198,729,3197,735v-254,,-254,,-254,c2945,716,2950,691,2957,677v13,-9,36,-18,52,-24c3009,438,3009,438,3009,438v,-68,-22,-113,-86,-113c2877,325,2833,356,2812,385v,272,,272,,272c2834,660,2865,666,2881,673v4,14,6,45,3,62c2621,735,2621,735,2621,735v2,-19,8,-44,15,-58c2651,668,2678,659,2697,653v,-321,,-321,,-321c2625,332,2625,332,2625,332v1,-22,10,-54,21,-71c2668,251,2703,244,2738,244v20,,43,3,57,8c2795,328,2795,328,2795,328v13,,13,,13,c2830,285,2881,237,2970,237v81,,156,25,156,181c3126,497,3123,580,3119,657v24,2,56,9,76,16xm1592,237v-147,,-243,115,-243,267c1349,645,1435,752,1585,752v67,,128,-20,164,-40c1761,693,1770,657,1768,636v-37,14,-104,27,-148,27c1533,663,1474,608,1469,515v301,,301,,301,c1772,497,1773,478,1773,461v,-135,-53,-224,-181,-224xm1660,441v-193,,-193,,-193,c1473,362,1514,307,1575,307v72,,91,73,85,134xm3716,659v-6,-20,-9,-50,-9,-75c3707,10,3707,10,3707,10,3691,4,3664,1,3643,1v-38,,-76,7,-101,17c3531,36,3522,67,3521,90v71,,71,,71,c3592,262,3592,262,3592,262v-22,-16,-56,-25,-92,-25c3357,237,3258,346,3258,512v,180,100,240,187,240c3530,752,3572,712,3596,672v7,,7,,7,c3606,700,3614,726,3626,747v40,,113,-8,151,-20c3784,714,3789,690,3789,674v,-4,,-10,-1,-15l3716,659xm3594,613v-19,26,-52,53,-101,53c3426,666,3378,606,3378,495v,-108,45,-180,144,-180c3548,315,3574,320,3594,329r,284xm10462,254v205,,205,,205,c10667,276,10660,310,10654,327v-11,4,-33,8,-44,9c10457,738,10457,738,10457,738v-117,11,-117,11,-117,11c10188,340,10188,340,10188,340v-14,-4,-32,-12,-43,-19c10139,303,10135,275,10134,254v242,,242,,242,c10376,277,10370,305,10364,324v-15,5,-44,11,-63,13c10314,357,10328,391,10337,417v49,143,49,143,49,143c10393,582,10404,626,10409,653v9,,9,,9,c10423,626,10434,582,10442,558v45,-136,45,-136,45,-136c10496,394,10510,361,10524,336v-16,-3,-39,-9,-52,-15c10465,302,10462,276,10462,254xm12998,651v1,5,1,13,1,15c12999,684,12993,706,12983,723v-39,19,-91,29,-130,29c12767,752,12724,708,12724,598v,-62,2,-176,7,-267c12659,331,12659,331,12659,331v,-18,7,-54,15,-71c12690,252,12713,244,12731,240v17,-111,17,-111,17,-111c12768,118,12812,109,12841,109v,145,,145,,145c12983,254,12983,254,12983,254v3,15,7,55,4,77c12841,331,12841,331,12841,331v,250,,250,,250c12841,641,12857,664,12905,664v27,,64,-6,93,-13xm12608,599v,112,-91,153,-192,153c12354,752,12297,740,12250,714v-3,-13,-5,-33,-5,-51c12245,635,12249,604,12255,586v31,,64,3,92,12c12347,660,12347,660,12347,660v21,13,50,20,76,20c12467,680,12495,658,12495,619v,-106,-237,-59,-237,-245c12258,293,12328,237,12439,237v50,,105,9,154,30c12594,275,12595,289,12595,300v,29,-5,63,-11,86c12552,386,12516,378,12495,367v,-52,,-52,,-52c12482,309,12462,304,12443,304v-44,,-69,19,-69,52c12374,462,12608,420,12608,599xm13290,237v-147,,-243,115,-243,267c13047,645,13133,752,13283,752v67,,128,-20,164,-40c13459,693,13468,657,13466,636v-37,14,-104,27,-148,27c13231,663,13172,608,13167,515v301,,301,,301,c13470,497,13471,478,13471,461v,-135,-53,-224,-181,-224xm13358,441v-193,,-193,,-193,c13171,362,13212,307,13273,307v72,,91,73,85,134xm13807,673v3,13,4,26,4,39c13811,721,13810,729,13809,735v-270,,-270,,-270,c13541,716,13547,691,13554,677v15,-9,41,-18,61,-24c13615,90,13615,90,13615,90v-71,,-71,,-71,c13545,67,13554,36,13565,18v24,-10,63,-17,101,-17c13687,1,13714,4,13730,10v,647,,647,,647c13753,659,13787,666,13807,673xm7264,673v3,13,4,26,4,39c7268,721,7267,729,7266,735v-254,,-254,,-254,c7014,716,7019,691,7026,677v13,-9,36,-18,52,-24c7078,438,7078,438,7078,438v,-68,-22,-113,-86,-113c6946,325,6902,356,6881,385v,272,,272,,272c6903,660,6934,666,6950,673v4,14,6,45,3,62c6690,735,6690,735,6690,735v2,-19,8,-44,15,-58c6720,668,6747,659,6766,653v,-321,,-321,,-321c6694,332,6694,332,6694,332v1,-22,10,-54,21,-71c6737,251,6772,244,6807,244v20,,43,3,57,8c6864,328,6864,328,6864,328v13,,13,,13,c6899,285,6950,237,7039,237v81,,156,25,156,181c7195,497,7192,580,7188,657v24,2,56,9,76,16xm14119,673v,50,-32,78,-75,78c13995,751,13970,724,13970,673v,-43,31,-72,74,-72c14087,601,14119,627,14119,673xm12174,245v10,15,16,44,16,74c12190,332,12189,345,12186,355v-20,-11,-50,-17,-72,-17c12069,338,12026,363,12001,413v,241,,241,,241c12030,657,12077,665,12099,674v5,14,7,44,4,61c11810,735,11810,735,11810,735v2,-19,8,-44,15,-58c11840,668,11867,659,11886,653v,-321,,-321,,-321c11815,332,11815,332,11815,332v,-22,8,-53,20,-71c11858,251,11893,244,11927,244v20,,43,3,57,8c11984,347,11984,347,11984,347v13,,13,,13,c12009,289,12059,237,12126,237v15,,36,2,48,8xm14257,160v,139,-192,188,-192,271c14065,458,14073,487,14089,507v-21,15,-63,30,-95,33c13969,514,13950,474,13950,437v,-111,176,-166,176,-265c14126,136,14100,94,14034,94v-22,,-55,6,-76,17c13958,205,13958,205,13958,205v-23,13,-64,21,-92,22c13857,177,13853,113,13853,53v49,-20,144,-36,208,-36c14181,17,14257,72,14257,160xm8401,673v3,13,4,26,4,39c8405,721,8404,729,8403,735v-254,,-254,,-254,c8151,716,8156,691,8163,677v13,-9,36,-18,52,-24c8215,438,8215,438,8215,438v,-68,-22,-113,-86,-113c8083,325,8039,356,8018,385v,272,,272,,272c8040,660,8071,666,8087,673v4,14,6,45,3,62c7827,735,7827,735,7827,735v2,-19,8,-44,15,-58c7857,668,7884,659,7903,653v,-321,,-321,,-321c7831,332,7831,332,7831,332v1,-22,10,-54,21,-71c7874,251,7909,244,7944,244v20,,43,3,57,8c8001,328,8001,328,8001,328v13,,13,,13,c8036,285,8087,237,8176,237v81,,156,25,156,181c8332,497,8329,580,8325,657v24,2,56,9,76,16xm7570,237v-147,,-243,115,-243,267c7327,645,7413,752,7563,752v67,,128,-20,164,-40c7739,693,7748,657,7746,636v-37,14,-104,27,-148,27c7511,663,7452,608,7447,515v301,,301,,301,c7750,497,7751,478,7751,461v,-135,-53,-224,-181,-224xm7638,441v-193,,-193,,-193,c7451,362,7492,307,7553,307v72,,91,73,85,134xm9134,659v-6,-20,-9,-50,-9,-75c9125,10,9125,10,9125,10,9109,4,9082,1,9061,1v-38,,-76,7,-101,17c8949,36,8940,67,8939,90v71,,71,,71,c9010,262,9010,262,9010,262v-22,-16,-56,-25,-92,-25c8775,237,8676,346,8676,512v,180,100,240,187,240c8948,752,8990,712,9014,672v7,,7,,7,c9024,700,9032,726,9044,747v40,,113,-8,151,-20c9202,714,9207,690,9207,674v,-4,,-10,-1,-15l9134,659xm9012,613v-19,26,-52,53,-101,53c8844,666,8796,606,8796,495v,-108,45,-180,144,-180c8966,315,8992,320,9012,329r,284xm10939,237v-136,,-239,95,-239,250c10700,661,10786,752,10939,752v145,,239,-96,239,-265c11178,326,11082,237,10939,237xm10939,676v-75,,-121,-75,-121,-189c10818,382,10861,312,10939,312v73,,120,75,120,175c11059,603,11020,676,10939,676xm9521,673v3,13,4,26,4,39c9525,721,9524,729,9523,735v-268,,-268,,-268,c9257,716,9263,691,9270,677v15,-9,41,-18,61,-24c9331,332,9331,332,9331,332v-72,,-72,,-72,c9260,310,9269,278,9280,261v24,-10,63,-17,101,-17c9403,244,9430,247,9446,252v,405,,405,,405c9469,659,9502,666,9521,673xm11499,237v-136,,-239,95,-239,250c11260,661,11346,752,11499,752v145,,239,-96,239,-265c11738,326,11642,237,11499,237xm11499,676v-75,,-121,-75,-121,-189c11378,382,11421,312,11499,312v73,,120,75,120,175c11619,603,11580,676,11499,676xm9899,651v1,5,1,13,1,15c9900,684,9894,706,9884,723v-39,19,-91,29,-130,29c9668,752,9625,708,9625,598v,-62,2,-176,7,-267c9560,331,9560,331,9560,331v,-18,7,-54,15,-71c9591,252,9614,244,9632,240v17,-111,17,-111,17,-111c9669,118,9713,109,9742,109v,145,,145,,145c9884,254,9884,254,9884,254v3,15,7,55,4,77c9742,331,9742,331,9742,331v,250,,250,,250c9742,641,9758,664,9806,664v27,,64,-6,93,-13xe" fillcolor="#3f5e6b" stroked="f">
              <v:path arrowok="t" o:connecttype="custom" o:connectlocs="1906454,163513;1572467,238760;1522306,118745;1559133,113030;1649614,105093;1707395,105093;1354360,201930;1293087,97473;1471827,213995;1417221,77470;3003974,22225;247950,10795;160326,41910;82227,34925;185090,7938;247950,10795;323827,105410;2103925,230823;1931852,82868;2029000,82868;733374,238760;1014341,213678;892747,122238;833379,105410;990213,208598;466375,163513;1179747,209233;1111172,75248;1202606,209233;3321452,80645;3217319,80645;3315102,177165;4080541,238760;4076732,80645;3941803,238760;3891642,118745;3928469,113030;4180229,163513;4383415,213678;4306585,5715;2226154,233363;2207423,233363;2179167,80010;4458657,238443;3810050,131128;3750999,105410;4526280,50800;4431354,65088;2587126,233363;2568395,233363;2540139,80010;2326159,160020;2403306,75248;2876666,318;2861744,213360;2829044,211455;3548766,154623;3023975,226060;2978259,77470;3650676,75248;3137950,229553;3092868,34608" o:connectangles="0,0,0,0,0,0,0,0,0,0,0,0,0,0,0,0,0,0,0,0,0,0,0,0,0,0,0,0,0,0,0,0,0,0,0,0,0,0,0,0,0,0,0,0,0,0,0,0,0,0,0,0,0,0,0,0,0,0,0,0,0,0"/>
              <o:lock v:ext="edit" verticies="t"/>
            </v:shape>
            <w10:wrap anchorx="page" anchory="page"/>
            <w10:anchorlock/>
          </v:group>
        </w:pict>
      </w:r>
      <w:r w:rsidRPr="003F7E8C">
        <w:t>Vul hier de gegevens in van de personen die het voorstel ondersteunen met een geschreven document, bij voorkeur (ondertekende) brief en – indien relevant – op origineel briefpapier van de achterliggende organisatie. Andere documenten die het voorstel mogelijk ondersteunen kunnen ook aan het formulier worden toegevoegd.</w:t>
      </w:r>
      <w:r>
        <w:t xml:space="preserve"> Voeg per activiteit minimaal één ondersteuner toe. Alleen ondersteuning vanuit de familie- of vriendenkring is niet voldoende.</w:t>
      </w:r>
    </w:p>
    <w:p w:rsidR="004D0B08" w:rsidRDefault="004D0B08" w:rsidP="004D0B08">
      <w:pPr>
        <w:pStyle w:val="BasistekstKanselarij"/>
      </w:pPr>
    </w:p>
    <w:p w:rsidR="004D0B08" w:rsidRDefault="004D0B08" w:rsidP="004D0B08">
      <w:pPr>
        <w:pStyle w:val="Heading2"/>
      </w:pPr>
    </w:p>
    <w:p w:rsidR="004D0B08" w:rsidRDefault="004D0B08" w:rsidP="004D0B08">
      <w:pPr>
        <w:pStyle w:val="Kop1zondernummerKanselarij"/>
      </w:pPr>
      <w:r>
        <w:t>Persoonsgegevens</w:t>
      </w:r>
    </w:p>
    <w:tbl>
      <w:tblPr>
        <w:tblW w:w="10205" w:type="dxa"/>
        <w:tblLayout w:type="fixed"/>
        <w:tblCellMar>
          <w:left w:w="0" w:type="dxa"/>
          <w:right w:w="0" w:type="dxa"/>
        </w:tblCellMar>
        <w:tblLook w:val="04A0" w:firstRow="1" w:lastRow="0" w:firstColumn="1" w:lastColumn="0" w:noHBand="0" w:noVBand="1"/>
      </w:tblPr>
      <w:tblGrid>
        <w:gridCol w:w="10205"/>
      </w:tblGrid>
      <w:tr w:rsidR="004D0B08" w:rsidRPr="0045234B" w:rsidTr="00CF425C">
        <w:trPr>
          <w:trHeight w:hRule="exact" w:val="397"/>
        </w:trPr>
        <w:tc>
          <w:tcPr>
            <w:tcW w:w="10205" w:type="dxa"/>
            <w:tcBorders>
              <w:bottom w:val="single" w:sz="8" w:space="0" w:color="315D6F"/>
            </w:tcBorders>
            <w:shd w:val="clear" w:color="auto" w:fill="auto"/>
            <w:vAlign w:val="center"/>
          </w:tcPr>
          <w:p w:rsidR="004D0B08" w:rsidRPr="0045234B" w:rsidRDefault="004D0B08" w:rsidP="00CF425C">
            <w:pPr>
              <w:pStyle w:val="BasistekstKanselarij"/>
            </w:pPr>
            <w:r w:rsidRPr="0045234B">
              <w:t>Voornaam en achternaam:</w:t>
            </w:r>
          </w:p>
        </w:tc>
      </w:tr>
      <w:tr w:rsidR="004D0B08" w:rsidRPr="0045234B" w:rsidTr="00CF425C">
        <w:trPr>
          <w:trHeight w:hRule="exact" w:val="709"/>
        </w:trPr>
        <w:tc>
          <w:tcPr>
            <w:tcW w:w="10205" w:type="dxa"/>
            <w:tcBorders>
              <w:top w:val="single" w:sz="8" w:space="0" w:color="315D6F"/>
              <w:left w:val="single" w:sz="8" w:space="0" w:color="315D6F"/>
              <w:bottom w:val="single" w:sz="8" w:space="0" w:color="315D6F"/>
              <w:right w:val="single" w:sz="8" w:space="0" w:color="315D6F"/>
            </w:tcBorders>
            <w:shd w:val="clear" w:color="auto" w:fill="auto"/>
            <w:vAlign w:val="center"/>
          </w:tcPr>
          <w:p w:rsidR="004D0B08" w:rsidRPr="0045234B" w:rsidRDefault="004D0B08" w:rsidP="00CF425C">
            <w:pPr>
              <w:pStyle w:val="InvulveldKanselarij"/>
            </w:pPr>
            <w:r w:rsidRPr="0045234B">
              <w:fldChar w:fldCharType="begin"/>
            </w:r>
            <w:r w:rsidRPr="0045234B">
              <w:instrText xml:space="preserve"> </w:instrText>
            </w:r>
            <w:r w:rsidRPr="0045234B">
              <w:fldChar w:fldCharType="end"/>
            </w:r>
            <w:r w:rsidRPr="0045234B">
              <w:t xml:space="preserve">     </w:t>
            </w:r>
          </w:p>
        </w:tc>
      </w:tr>
    </w:tbl>
    <w:p w:rsidR="004D0B08" w:rsidRDefault="004D0B08" w:rsidP="004D0B08">
      <w:pPr>
        <w:pStyle w:val="TussenregelKanselarij"/>
      </w:pPr>
      <w:r>
        <w:t xml:space="preserve"> </w:t>
      </w:r>
    </w:p>
    <w:tbl>
      <w:tblPr>
        <w:tblW w:w="8107" w:type="dxa"/>
        <w:tblLayout w:type="fixed"/>
        <w:tblCellMar>
          <w:left w:w="0" w:type="dxa"/>
          <w:right w:w="0" w:type="dxa"/>
        </w:tblCellMar>
        <w:tblLook w:val="04A0" w:firstRow="1" w:lastRow="0" w:firstColumn="1" w:lastColumn="0" w:noHBand="0" w:noVBand="1"/>
      </w:tblPr>
      <w:tblGrid>
        <w:gridCol w:w="3940"/>
        <w:gridCol w:w="227"/>
        <w:gridCol w:w="3940"/>
      </w:tblGrid>
      <w:tr w:rsidR="004D0B08" w:rsidRPr="0045234B" w:rsidTr="00CF425C">
        <w:trPr>
          <w:trHeight w:hRule="exact" w:val="312"/>
        </w:trPr>
        <w:tc>
          <w:tcPr>
            <w:tcW w:w="3940" w:type="dxa"/>
            <w:tcBorders>
              <w:bottom w:val="single" w:sz="8" w:space="0" w:color="315D6F"/>
            </w:tcBorders>
            <w:shd w:val="clear" w:color="auto" w:fill="auto"/>
          </w:tcPr>
          <w:p w:rsidR="004D0B08" w:rsidRPr="0045234B" w:rsidRDefault="004D0B08" w:rsidP="00CF425C">
            <w:pPr>
              <w:pStyle w:val="BasistekstKanselarij"/>
            </w:pPr>
            <w:r w:rsidRPr="0045234B">
              <w:t>Telefoonnummer 1:</w:t>
            </w:r>
          </w:p>
        </w:tc>
        <w:tc>
          <w:tcPr>
            <w:tcW w:w="227" w:type="dxa"/>
            <w:shd w:val="clear" w:color="auto" w:fill="auto"/>
          </w:tcPr>
          <w:p w:rsidR="004D0B08" w:rsidRPr="0045234B" w:rsidRDefault="004D0B08" w:rsidP="00CF425C">
            <w:pPr>
              <w:pStyle w:val="BasistekstKanselarij"/>
              <w:jc w:val="right"/>
            </w:pPr>
          </w:p>
        </w:tc>
        <w:tc>
          <w:tcPr>
            <w:tcW w:w="3940" w:type="dxa"/>
            <w:tcBorders>
              <w:bottom w:val="single" w:sz="8" w:space="0" w:color="315D6F"/>
            </w:tcBorders>
            <w:shd w:val="clear" w:color="auto" w:fill="auto"/>
          </w:tcPr>
          <w:p w:rsidR="004D0B08" w:rsidRPr="0045234B" w:rsidRDefault="004D0B08" w:rsidP="00CF425C">
            <w:pPr>
              <w:pStyle w:val="BasistekstKanselarij"/>
            </w:pPr>
            <w:r w:rsidRPr="0045234B">
              <w:t>Telefoonnummer 2:</w:t>
            </w:r>
          </w:p>
        </w:tc>
      </w:tr>
      <w:tr w:rsidR="004D0B08" w:rsidRPr="0045234B" w:rsidTr="00CF425C">
        <w:trPr>
          <w:trHeight w:hRule="exact" w:val="709"/>
        </w:trPr>
        <w:tc>
          <w:tcPr>
            <w:tcW w:w="3940" w:type="dxa"/>
            <w:tcBorders>
              <w:top w:val="single" w:sz="8" w:space="0" w:color="315D6F"/>
              <w:left w:val="single" w:sz="8" w:space="0" w:color="315D6F"/>
              <w:bottom w:val="single" w:sz="8" w:space="0" w:color="315D6F"/>
              <w:right w:val="single" w:sz="8" w:space="0" w:color="315D6F"/>
            </w:tcBorders>
            <w:shd w:val="clear" w:color="auto" w:fill="auto"/>
            <w:vAlign w:val="center"/>
          </w:tcPr>
          <w:p w:rsidR="004D0B08" w:rsidRPr="0045234B" w:rsidRDefault="004D0B08" w:rsidP="00CF425C">
            <w:pPr>
              <w:pStyle w:val="InvulveldKanselarij"/>
            </w:pPr>
            <w:r w:rsidRPr="0045234B">
              <w:fldChar w:fldCharType="begin"/>
            </w:r>
            <w:r w:rsidRPr="0045234B">
              <w:instrText xml:space="preserve"> </w:instrText>
            </w:r>
            <w:r w:rsidRPr="0045234B">
              <w:fldChar w:fldCharType="end"/>
            </w:r>
            <w:r w:rsidRPr="0045234B">
              <w:t xml:space="preserve">     </w:t>
            </w:r>
          </w:p>
        </w:tc>
        <w:tc>
          <w:tcPr>
            <w:tcW w:w="227" w:type="dxa"/>
            <w:tcBorders>
              <w:left w:val="single" w:sz="8" w:space="0" w:color="315D6F"/>
              <w:right w:val="single" w:sz="8" w:space="0" w:color="315D6F"/>
            </w:tcBorders>
            <w:shd w:val="clear" w:color="auto" w:fill="auto"/>
            <w:vAlign w:val="center"/>
          </w:tcPr>
          <w:p w:rsidR="004D0B08" w:rsidRPr="0045234B" w:rsidRDefault="004D0B08" w:rsidP="00CF425C">
            <w:pPr>
              <w:pStyle w:val="InvulveldKanselarij"/>
              <w:jc w:val="right"/>
            </w:pPr>
          </w:p>
        </w:tc>
        <w:tc>
          <w:tcPr>
            <w:tcW w:w="3940" w:type="dxa"/>
            <w:tcBorders>
              <w:top w:val="single" w:sz="8" w:space="0" w:color="315D6F"/>
              <w:left w:val="single" w:sz="8" w:space="0" w:color="315D6F"/>
              <w:bottom w:val="single" w:sz="8" w:space="0" w:color="315D6F"/>
              <w:right w:val="single" w:sz="8" w:space="0" w:color="315D6F"/>
            </w:tcBorders>
            <w:shd w:val="clear" w:color="auto" w:fill="auto"/>
            <w:vAlign w:val="center"/>
          </w:tcPr>
          <w:p w:rsidR="004D0B08" w:rsidRPr="0045234B" w:rsidRDefault="004D0B08" w:rsidP="00CF425C">
            <w:pPr>
              <w:pStyle w:val="InvulveldKanselarij"/>
            </w:pPr>
            <w:r w:rsidRPr="0045234B">
              <w:fldChar w:fldCharType="begin"/>
            </w:r>
            <w:r w:rsidRPr="0045234B">
              <w:instrText xml:space="preserve"> </w:instrText>
            </w:r>
            <w:r w:rsidRPr="0045234B">
              <w:fldChar w:fldCharType="end"/>
            </w:r>
            <w:r w:rsidRPr="0045234B">
              <w:t xml:space="preserve">     </w:t>
            </w:r>
          </w:p>
        </w:tc>
      </w:tr>
    </w:tbl>
    <w:p w:rsidR="004D0B08" w:rsidRDefault="004D0B08" w:rsidP="004D0B08">
      <w:pPr>
        <w:pStyle w:val="TussenregelKanselarij"/>
      </w:pPr>
      <w:r>
        <w:t xml:space="preserve"> </w:t>
      </w:r>
    </w:p>
    <w:tbl>
      <w:tblPr>
        <w:tblW w:w="10205" w:type="dxa"/>
        <w:tblLayout w:type="fixed"/>
        <w:tblCellMar>
          <w:left w:w="0" w:type="dxa"/>
          <w:right w:w="0" w:type="dxa"/>
        </w:tblCellMar>
        <w:tblLook w:val="04A0" w:firstRow="1" w:lastRow="0" w:firstColumn="1" w:lastColumn="0" w:noHBand="0" w:noVBand="1"/>
      </w:tblPr>
      <w:tblGrid>
        <w:gridCol w:w="10205"/>
      </w:tblGrid>
      <w:tr w:rsidR="004D0B08" w:rsidRPr="0045234B" w:rsidTr="00CF425C">
        <w:trPr>
          <w:trHeight w:hRule="exact" w:val="312"/>
        </w:trPr>
        <w:tc>
          <w:tcPr>
            <w:tcW w:w="10205" w:type="dxa"/>
            <w:tcBorders>
              <w:bottom w:val="single" w:sz="8" w:space="0" w:color="315D6F"/>
            </w:tcBorders>
            <w:shd w:val="clear" w:color="auto" w:fill="auto"/>
          </w:tcPr>
          <w:p w:rsidR="004D0B08" w:rsidRPr="0045234B" w:rsidRDefault="004D0B08" w:rsidP="00CF425C">
            <w:pPr>
              <w:pStyle w:val="BasistekstKanselarij"/>
            </w:pPr>
            <w:r w:rsidRPr="0045234B">
              <w:t>E-mailadres</w:t>
            </w:r>
          </w:p>
        </w:tc>
      </w:tr>
      <w:tr w:rsidR="004D0B08" w:rsidRPr="0045234B" w:rsidTr="00CF425C">
        <w:trPr>
          <w:trHeight w:hRule="exact" w:val="709"/>
        </w:trPr>
        <w:tc>
          <w:tcPr>
            <w:tcW w:w="10205" w:type="dxa"/>
            <w:tcBorders>
              <w:top w:val="single" w:sz="8" w:space="0" w:color="315D6F"/>
              <w:left w:val="single" w:sz="8" w:space="0" w:color="315D6F"/>
              <w:bottom w:val="single" w:sz="8" w:space="0" w:color="315D6F"/>
              <w:right w:val="single" w:sz="8" w:space="0" w:color="315D6F"/>
            </w:tcBorders>
            <w:shd w:val="clear" w:color="auto" w:fill="auto"/>
            <w:vAlign w:val="center"/>
          </w:tcPr>
          <w:p w:rsidR="004D0B08" w:rsidRPr="0045234B" w:rsidRDefault="004D0B08" w:rsidP="00CF425C">
            <w:pPr>
              <w:pStyle w:val="InvulveldKanselarij"/>
            </w:pPr>
            <w:r w:rsidRPr="0045234B">
              <w:fldChar w:fldCharType="begin"/>
            </w:r>
            <w:r w:rsidRPr="0045234B">
              <w:instrText xml:space="preserve"> </w:instrText>
            </w:r>
            <w:r w:rsidRPr="0045234B">
              <w:fldChar w:fldCharType="end"/>
            </w:r>
            <w:r w:rsidRPr="0045234B">
              <w:t xml:space="preserve">     </w:t>
            </w:r>
          </w:p>
        </w:tc>
      </w:tr>
    </w:tbl>
    <w:p w:rsidR="004D0B08" w:rsidRDefault="004D0B08" w:rsidP="004D0B08">
      <w:pPr>
        <w:pStyle w:val="TussenregelKanselarij"/>
      </w:pPr>
      <w:r>
        <w:t xml:space="preserve"> </w:t>
      </w:r>
    </w:p>
    <w:p w:rsidR="004D0B08" w:rsidRDefault="003E4C83" w:rsidP="004D0B08">
      <w:pPr>
        <w:pStyle w:val="BasistekstKanselarij"/>
      </w:pPr>
      <w:r>
        <w:t>A</w:t>
      </w:r>
      <w:r w:rsidR="004D0B08">
        <w:t>dres</w:t>
      </w:r>
    </w:p>
    <w:tbl>
      <w:tblPr>
        <w:tblW w:w="10205" w:type="dxa"/>
        <w:tblLayout w:type="fixed"/>
        <w:tblCellMar>
          <w:left w:w="0" w:type="dxa"/>
          <w:right w:w="0" w:type="dxa"/>
        </w:tblCellMar>
        <w:tblLook w:val="04A0" w:firstRow="1" w:lastRow="0" w:firstColumn="1" w:lastColumn="0" w:noHBand="0" w:noVBand="1"/>
      </w:tblPr>
      <w:tblGrid>
        <w:gridCol w:w="10205"/>
      </w:tblGrid>
      <w:tr w:rsidR="004D0B08" w:rsidRPr="0045234B" w:rsidTr="00CF425C">
        <w:trPr>
          <w:trHeight w:hRule="exact" w:val="709"/>
        </w:trPr>
        <w:tc>
          <w:tcPr>
            <w:tcW w:w="10205" w:type="dxa"/>
            <w:tcBorders>
              <w:top w:val="single" w:sz="8" w:space="0" w:color="315D6F"/>
              <w:left w:val="single" w:sz="8" w:space="0" w:color="315D6F"/>
              <w:bottom w:val="single" w:sz="8" w:space="0" w:color="315D6F"/>
              <w:right w:val="single" w:sz="8" w:space="0" w:color="315D6F"/>
            </w:tcBorders>
            <w:shd w:val="clear" w:color="auto" w:fill="auto"/>
            <w:vAlign w:val="center"/>
          </w:tcPr>
          <w:p w:rsidR="004D0B08" w:rsidRPr="0045234B" w:rsidRDefault="004D0B08" w:rsidP="00CF425C">
            <w:pPr>
              <w:pStyle w:val="InvulveldKanselarij"/>
            </w:pPr>
            <w:r w:rsidRPr="0045234B">
              <w:fldChar w:fldCharType="begin"/>
            </w:r>
            <w:r w:rsidRPr="0045234B">
              <w:instrText xml:space="preserve"> </w:instrText>
            </w:r>
            <w:r w:rsidRPr="0045234B">
              <w:fldChar w:fldCharType="end"/>
            </w:r>
            <w:r w:rsidRPr="0045234B">
              <w:t xml:space="preserve">     </w:t>
            </w:r>
          </w:p>
        </w:tc>
      </w:tr>
    </w:tbl>
    <w:p w:rsidR="004D0B08" w:rsidRDefault="004D0B08" w:rsidP="004D0B08">
      <w:pPr>
        <w:pStyle w:val="BasistekstKanselarij"/>
      </w:pPr>
    </w:p>
    <w:p w:rsidR="004D0B08" w:rsidRDefault="004D0B08" w:rsidP="004D0B08">
      <w:pPr>
        <w:pStyle w:val="BasistekstKanselarij"/>
      </w:pPr>
    </w:p>
    <w:p w:rsidR="004D0B08" w:rsidRPr="00CD4C34" w:rsidRDefault="004D0B08" w:rsidP="004D0B08">
      <w:pPr>
        <w:pStyle w:val="BasistekstKanselarij"/>
        <w:rPr>
          <w:b/>
          <w:sz w:val="24"/>
          <w:szCs w:val="24"/>
        </w:rPr>
      </w:pPr>
      <w:r w:rsidRPr="00CD4C34">
        <w:rPr>
          <w:b/>
          <w:sz w:val="24"/>
          <w:szCs w:val="24"/>
        </w:rPr>
        <w:t>Relatie tot de kandidaat:</w:t>
      </w:r>
      <w:r w:rsidRPr="00CD4C34">
        <w:rPr>
          <w:b/>
          <w:sz w:val="24"/>
          <w:szCs w:val="24"/>
        </w:rPr>
        <w:tab/>
      </w:r>
      <w:r w:rsidRPr="00CD4C34">
        <w:rPr>
          <w:b/>
          <w:sz w:val="24"/>
          <w:szCs w:val="24"/>
        </w:rPr>
        <w:tab/>
      </w:r>
      <w:r w:rsidRPr="00CD4C34">
        <w:rPr>
          <w:b/>
          <w:sz w:val="24"/>
          <w:szCs w:val="24"/>
        </w:rPr>
        <w:tab/>
      </w:r>
    </w:p>
    <w:p w:rsidR="00B812E2" w:rsidRPr="009A1CC6" w:rsidRDefault="00B812E2" w:rsidP="00B812E2">
      <w:pPr>
        <w:pStyle w:val="BasistekstKanselarij"/>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right w:w="0" w:type="dxa"/>
        </w:tblCellMar>
        <w:tblLook w:val="04A0" w:firstRow="1" w:lastRow="0" w:firstColumn="1" w:lastColumn="0" w:noHBand="0" w:noVBand="1"/>
      </w:tblPr>
      <w:tblGrid>
        <w:gridCol w:w="431"/>
        <w:gridCol w:w="1842"/>
        <w:gridCol w:w="7938"/>
      </w:tblGrid>
      <w:tr w:rsidR="00B812E2" w:rsidRPr="0045234B" w:rsidTr="00B812E2">
        <w:trPr>
          <w:trHeight w:hRule="exact" w:val="571"/>
        </w:trPr>
        <w:tc>
          <w:tcPr>
            <w:tcW w:w="431" w:type="dxa"/>
            <w:tcBorders>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rsidRPr="0045234B">
              <w:t xml:space="preserve">  </w:t>
            </w:r>
            <w:proofErr w:type="spellStart"/>
            <w:r w:rsidRPr="0045234B">
              <w:t>echtgeno</w:t>
            </w:r>
            <w:proofErr w:type="spellEnd"/>
            <w:r w:rsidRPr="0045234B">
              <w:t>(o)t(e)</w:t>
            </w:r>
          </w:p>
          <w:p w:rsidR="00B812E2" w:rsidRPr="0045234B" w:rsidRDefault="00B812E2" w:rsidP="00B812E2">
            <w:pPr>
              <w:pStyle w:val="BasistekstKanselarij"/>
              <w:spacing w:line="320" w:lineRule="exact"/>
            </w:pPr>
          </w:p>
        </w:tc>
        <w:tc>
          <w:tcPr>
            <w:tcW w:w="7938" w:type="dxa"/>
            <w:tcBorders>
              <w:top w:val="nil"/>
              <w:bottom w:val="nil"/>
              <w:right w:val="nil"/>
            </w:tcBorders>
            <w:shd w:val="clear" w:color="auto" w:fill="auto"/>
          </w:tcPr>
          <w:p w:rsidR="00B812E2" w:rsidRPr="0045234B" w:rsidRDefault="00B812E2" w:rsidP="00B812E2">
            <w:pPr>
              <w:pStyle w:val="BasistekstKanselarij"/>
              <w:keepNext/>
            </w:pPr>
          </w:p>
          <w:p w:rsidR="00B812E2" w:rsidRPr="0045234B" w:rsidRDefault="00B812E2" w:rsidP="00B812E2">
            <w:pPr>
              <w:pStyle w:val="BasistekstvetKanselarij"/>
              <w:spacing w:line="240" w:lineRule="auto"/>
            </w:pPr>
          </w:p>
        </w:tc>
      </w:tr>
      <w:tr w:rsidR="00B812E2" w:rsidRPr="0045234B" w:rsidTr="00B812E2">
        <w:trPr>
          <w:trHeight w:hRule="exact" w:val="457"/>
        </w:trPr>
        <w:tc>
          <w:tcPr>
            <w:tcW w:w="431" w:type="dxa"/>
            <w:tcBorders>
              <w:top w:val="nil"/>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 xml:space="preserve"> familie</w:t>
            </w:r>
          </w:p>
          <w:p w:rsidR="00B812E2" w:rsidRPr="0045234B" w:rsidRDefault="00B812E2" w:rsidP="00B812E2">
            <w:pPr>
              <w:pStyle w:val="TussenregelKanselarij"/>
              <w:spacing w:line="160" w:lineRule="exact"/>
            </w:pPr>
            <w:r w:rsidRPr="0045234B">
              <w:t xml:space="preserve"> </w:t>
            </w:r>
          </w:p>
          <w:p w:rsidR="00B812E2" w:rsidRPr="0045234B" w:rsidRDefault="00B812E2" w:rsidP="00B812E2">
            <w:pPr>
              <w:pStyle w:val="BasistekstKanselarij"/>
              <w:spacing w:line="320" w:lineRule="exact"/>
              <w:rPr>
                <w:rStyle w:val="KeuzevaktekenopmaakKanselarij"/>
              </w:rPr>
            </w:pPr>
          </w:p>
        </w:tc>
        <w:tc>
          <w:tcPr>
            <w:tcW w:w="7938" w:type="dxa"/>
            <w:tcBorders>
              <w:top w:val="nil"/>
              <w:bottom w:val="nil"/>
              <w:right w:val="nil"/>
            </w:tcBorders>
            <w:shd w:val="clear" w:color="auto" w:fill="auto"/>
          </w:tcPr>
          <w:p w:rsidR="00B812E2" w:rsidRPr="0045234B" w:rsidRDefault="00B812E2" w:rsidP="00B812E2">
            <w:pPr>
              <w:pStyle w:val="BasistekstKanselarij"/>
              <w:keepNext/>
            </w:pPr>
          </w:p>
        </w:tc>
      </w:tr>
      <w:tr w:rsidR="00B812E2" w:rsidRPr="0045234B" w:rsidTr="00B812E2">
        <w:trPr>
          <w:trHeight w:hRule="exact" w:val="457"/>
        </w:trPr>
        <w:tc>
          <w:tcPr>
            <w:tcW w:w="431" w:type="dxa"/>
            <w:tcBorders>
              <w:top w:val="nil"/>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vriend(in)</w:t>
            </w:r>
          </w:p>
          <w:p w:rsidR="00B812E2" w:rsidRPr="0045234B" w:rsidRDefault="00B812E2" w:rsidP="00B812E2">
            <w:pPr>
              <w:pStyle w:val="BasistekstKanselarij"/>
              <w:spacing w:line="320" w:lineRule="exact"/>
              <w:rPr>
                <w:rStyle w:val="KeuzevaktekenopmaakKanselarij"/>
              </w:rPr>
            </w:pPr>
          </w:p>
        </w:tc>
        <w:tc>
          <w:tcPr>
            <w:tcW w:w="7938" w:type="dxa"/>
            <w:tcBorders>
              <w:top w:val="nil"/>
              <w:bottom w:val="nil"/>
              <w:right w:val="nil"/>
            </w:tcBorders>
            <w:shd w:val="clear" w:color="auto" w:fill="auto"/>
          </w:tcPr>
          <w:p w:rsidR="00B812E2" w:rsidRPr="0045234B" w:rsidRDefault="00B812E2" w:rsidP="00B812E2">
            <w:pPr>
              <w:pStyle w:val="BasistekstKanselarij"/>
              <w:keepNext/>
            </w:pPr>
          </w:p>
        </w:tc>
      </w:tr>
      <w:tr w:rsidR="00B812E2" w:rsidRPr="0045234B" w:rsidTr="00B812E2">
        <w:trPr>
          <w:trHeight w:hRule="exact" w:val="457"/>
        </w:trPr>
        <w:tc>
          <w:tcPr>
            <w:tcW w:w="431" w:type="dxa"/>
            <w:tcBorders>
              <w:top w:val="nil"/>
              <w:bottom w:val="single" w:sz="4" w:space="0" w:color="auto"/>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tcBorders>
              <w:bottom w:val="single" w:sz="4" w:space="0" w:color="auto"/>
            </w:tcBorders>
            <w:shd w:val="clear" w:color="auto" w:fill="auto"/>
          </w:tcPr>
          <w:p w:rsidR="00B812E2" w:rsidRPr="0045234B" w:rsidRDefault="00B812E2" w:rsidP="00B812E2">
            <w:pPr>
              <w:pStyle w:val="BasistekstKanselarij"/>
              <w:spacing w:line="320" w:lineRule="exact"/>
              <w:rPr>
                <w:rStyle w:val="KeuzevaktekenopmaakKanselarij"/>
              </w:rPr>
            </w:pPr>
            <w:r>
              <w:t xml:space="preserve">  </w:t>
            </w:r>
            <w:r w:rsidRPr="0045234B">
              <w:t>kennis</w:t>
            </w:r>
          </w:p>
        </w:tc>
        <w:tc>
          <w:tcPr>
            <w:tcW w:w="7938" w:type="dxa"/>
            <w:tcBorders>
              <w:top w:val="nil"/>
              <w:bottom w:val="nil"/>
              <w:right w:val="nil"/>
            </w:tcBorders>
            <w:shd w:val="clear" w:color="auto" w:fill="auto"/>
          </w:tcPr>
          <w:p w:rsidR="00B812E2" w:rsidRPr="0045234B" w:rsidRDefault="00B812E2" w:rsidP="00B812E2">
            <w:pPr>
              <w:pStyle w:val="BasistekstKanselarij"/>
              <w:keepNext/>
            </w:pPr>
          </w:p>
        </w:tc>
      </w:tr>
      <w:tr w:rsidR="00B812E2" w:rsidRPr="0045234B" w:rsidTr="00B812E2">
        <w:trPr>
          <w:trHeight w:hRule="exact" w:val="262"/>
        </w:trPr>
        <w:tc>
          <w:tcPr>
            <w:tcW w:w="431" w:type="dxa"/>
            <w:tcBorders>
              <w:left w:val="nil"/>
              <w:bottom w:val="single" w:sz="4" w:space="0" w:color="auto"/>
              <w:right w:val="nil"/>
            </w:tcBorders>
          </w:tcPr>
          <w:p w:rsidR="00B812E2" w:rsidRPr="0045234B" w:rsidRDefault="00B812E2" w:rsidP="00B812E2">
            <w:pPr>
              <w:pStyle w:val="BasistekstKanselarij"/>
              <w:spacing w:line="320" w:lineRule="exact"/>
              <w:rPr>
                <w:rStyle w:val="KeuzevaktekenopmaakKanselarij"/>
              </w:rPr>
            </w:pPr>
          </w:p>
        </w:tc>
        <w:tc>
          <w:tcPr>
            <w:tcW w:w="1842" w:type="dxa"/>
            <w:tcBorders>
              <w:left w:val="nil"/>
              <w:right w:val="nil"/>
            </w:tcBorders>
            <w:shd w:val="clear" w:color="auto" w:fill="auto"/>
          </w:tcPr>
          <w:p w:rsidR="00B812E2" w:rsidRPr="0045234B" w:rsidRDefault="00B812E2" w:rsidP="00B812E2">
            <w:pPr>
              <w:pStyle w:val="BasistekstKanselarij"/>
              <w:spacing w:line="320" w:lineRule="exact"/>
            </w:pPr>
          </w:p>
        </w:tc>
        <w:tc>
          <w:tcPr>
            <w:tcW w:w="7938" w:type="dxa"/>
            <w:tcBorders>
              <w:top w:val="nil"/>
              <w:left w:val="nil"/>
              <w:right w:val="nil"/>
            </w:tcBorders>
            <w:shd w:val="clear" w:color="auto" w:fill="auto"/>
          </w:tcPr>
          <w:p w:rsidR="00B812E2" w:rsidRPr="0045234B" w:rsidRDefault="00B812E2" w:rsidP="00B812E2">
            <w:pPr>
              <w:pStyle w:val="BasistekstKanselarij"/>
              <w:keepNext/>
            </w:pPr>
          </w:p>
        </w:tc>
      </w:tr>
      <w:tr w:rsidR="00B812E2" w:rsidRPr="0045234B" w:rsidTr="00B812E2">
        <w:trPr>
          <w:trHeight w:hRule="exact" w:val="457"/>
        </w:trPr>
        <w:tc>
          <w:tcPr>
            <w:tcW w:w="431" w:type="dxa"/>
            <w:tcBorders>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Default="00B812E2" w:rsidP="00B812E2">
            <w:pPr>
              <w:pStyle w:val="BasistekstKanselarij"/>
              <w:spacing w:line="320" w:lineRule="exact"/>
            </w:pPr>
            <w:r w:rsidRPr="0045234B">
              <w:t xml:space="preserve">  collega</w:t>
            </w:r>
          </w:p>
          <w:p w:rsidR="00B812E2" w:rsidRPr="0045234B" w:rsidRDefault="00B812E2" w:rsidP="00B812E2">
            <w:pPr>
              <w:pStyle w:val="BasistekstKanselarij"/>
              <w:spacing w:line="320" w:lineRule="exact"/>
              <w:rPr>
                <w:rStyle w:val="KeuzevaktekenopmaakKanselarij"/>
              </w:rPr>
            </w:pPr>
          </w:p>
        </w:tc>
        <w:tc>
          <w:tcPr>
            <w:tcW w:w="7938" w:type="dxa"/>
            <w:shd w:val="clear" w:color="auto" w:fill="auto"/>
          </w:tcPr>
          <w:p w:rsidR="00B812E2" w:rsidRPr="0045234B" w:rsidRDefault="00B812E2" w:rsidP="00B812E2">
            <w:pPr>
              <w:pStyle w:val="BasistekstKanselarij"/>
              <w:keepNext/>
            </w:pPr>
            <w:r>
              <w:t xml:space="preserve"> organisatie:</w:t>
            </w:r>
          </w:p>
        </w:tc>
      </w:tr>
      <w:tr w:rsidR="00B812E2" w:rsidRPr="0045234B" w:rsidTr="00B812E2">
        <w:trPr>
          <w:trHeight w:hRule="exact" w:val="457"/>
        </w:trPr>
        <w:tc>
          <w:tcPr>
            <w:tcW w:w="431" w:type="dxa"/>
            <w:tcBorders>
              <w:top w:val="nil"/>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leidinggevende</w:t>
            </w:r>
          </w:p>
        </w:tc>
        <w:tc>
          <w:tcPr>
            <w:tcW w:w="7938" w:type="dxa"/>
            <w:shd w:val="clear" w:color="auto" w:fill="auto"/>
          </w:tcPr>
          <w:p w:rsidR="00B812E2" w:rsidRPr="0045234B" w:rsidRDefault="00B812E2" w:rsidP="00B812E2">
            <w:pPr>
              <w:pStyle w:val="BasistekstKanselarij"/>
              <w:keepNext/>
            </w:pPr>
            <w:r>
              <w:t xml:space="preserve"> organisatie:</w:t>
            </w:r>
          </w:p>
        </w:tc>
      </w:tr>
      <w:tr w:rsidR="00B812E2" w:rsidRPr="0045234B" w:rsidTr="00B812E2">
        <w:trPr>
          <w:trHeight w:hRule="exact" w:val="457"/>
        </w:trPr>
        <w:tc>
          <w:tcPr>
            <w:tcW w:w="431" w:type="dxa"/>
            <w:tcBorders>
              <w:top w:val="nil"/>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bestuurslid</w:t>
            </w:r>
          </w:p>
        </w:tc>
        <w:tc>
          <w:tcPr>
            <w:tcW w:w="7938" w:type="dxa"/>
            <w:shd w:val="clear" w:color="auto" w:fill="auto"/>
          </w:tcPr>
          <w:p w:rsidR="00B812E2" w:rsidRPr="0045234B" w:rsidRDefault="00B812E2" w:rsidP="00B812E2">
            <w:pPr>
              <w:pStyle w:val="BasistekstKanselarij"/>
              <w:keepNext/>
            </w:pPr>
            <w:r>
              <w:t xml:space="preserve"> organisatie:</w:t>
            </w:r>
          </w:p>
        </w:tc>
      </w:tr>
      <w:tr w:rsidR="00B812E2" w:rsidRPr="0045234B" w:rsidTr="00B812E2">
        <w:trPr>
          <w:trHeight w:hRule="exact" w:val="457"/>
        </w:trPr>
        <w:tc>
          <w:tcPr>
            <w:tcW w:w="431" w:type="dxa"/>
            <w:tcBorders>
              <w:top w:val="nil"/>
              <w:bottom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vrijwilliger</w:t>
            </w:r>
          </w:p>
        </w:tc>
        <w:tc>
          <w:tcPr>
            <w:tcW w:w="7938" w:type="dxa"/>
            <w:shd w:val="clear" w:color="auto" w:fill="auto"/>
          </w:tcPr>
          <w:p w:rsidR="00B812E2" w:rsidRPr="0045234B" w:rsidRDefault="00B812E2" w:rsidP="00B812E2">
            <w:pPr>
              <w:pStyle w:val="BasistekstKanselarij"/>
              <w:keepNext/>
            </w:pPr>
            <w:r>
              <w:t xml:space="preserve"> organisatie:</w:t>
            </w:r>
          </w:p>
        </w:tc>
      </w:tr>
      <w:tr w:rsidR="00B812E2" w:rsidRPr="0045234B" w:rsidTr="00B812E2">
        <w:trPr>
          <w:trHeight w:hRule="exact" w:val="1298"/>
        </w:trPr>
        <w:tc>
          <w:tcPr>
            <w:tcW w:w="431" w:type="dxa"/>
            <w:tcBorders>
              <w:top w:val="nil"/>
            </w:tcBorders>
          </w:tcPr>
          <w:p w:rsidR="00B812E2" w:rsidRPr="0045234B" w:rsidRDefault="00B812E2" w:rsidP="00B812E2">
            <w:pPr>
              <w:pStyle w:val="BasistekstKanselarij"/>
              <w:spacing w:line="320" w:lineRule="exact"/>
              <w:rPr>
                <w:rStyle w:val="KeuzevaktekenopmaakKanselarij"/>
              </w:rPr>
            </w:pPr>
            <w:r>
              <w:rPr>
                <w:rStyle w:val="KeuzevaktekenopmaakKanselarij"/>
              </w:rPr>
              <w:t xml:space="preserve"> □</w:t>
            </w:r>
          </w:p>
        </w:tc>
        <w:tc>
          <w:tcPr>
            <w:tcW w:w="1842" w:type="dxa"/>
            <w:shd w:val="clear" w:color="auto" w:fill="auto"/>
          </w:tcPr>
          <w:p w:rsidR="00B812E2" w:rsidRPr="0045234B" w:rsidRDefault="00B812E2" w:rsidP="00B812E2">
            <w:pPr>
              <w:pStyle w:val="BasistekstKanselarij"/>
              <w:spacing w:line="320" w:lineRule="exact"/>
            </w:pPr>
            <w:r>
              <w:t xml:space="preserve">  </w:t>
            </w:r>
            <w:r w:rsidRPr="0045234B">
              <w:t>anders</w:t>
            </w:r>
          </w:p>
        </w:tc>
        <w:tc>
          <w:tcPr>
            <w:tcW w:w="7938" w:type="dxa"/>
            <w:shd w:val="clear" w:color="auto" w:fill="auto"/>
          </w:tcPr>
          <w:p w:rsidR="00B812E2" w:rsidRDefault="00B812E2" w:rsidP="00B812E2">
            <w:pPr>
              <w:pStyle w:val="BasistekstKanselarij"/>
              <w:keepNext/>
            </w:pPr>
            <w:r>
              <w:t xml:space="preserve">  toelichting:</w:t>
            </w:r>
          </w:p>
          <w:p w:rsidR="00B812E2" w:rsidRDefault="00B812E2" w:rsidP="00B812E2">
            <w:pPr>
              <w:pStyle w:val="BasistekstKanselarij"/>
              <w:keepNext/>
            </w:pPr>
          </w:p>
          <w:p w:rsidR="00B812E2" w:rsidRPr="0045234B" w:rsidRDefault="00B812E2" w:rsidP="00B812E2">
            <w:pPr>
              <w:pStyle w:val="BasistekstKanselarij"/>
              <w:keepNext/>
            </w:pPr>
          </w:p>
        </w:tc>
      </w:tr>
    </w:tbl>
    <w:p w:rsidR="00970F4C" w:rsidRDefault="007F181D" w:rsidP="004D0B08">
      <w:pPr>
        <w:pStyle w:val="BasistekstKanselarij"/>
      </w:pPr>
      <w:r>
        <w:t xml:space="preserve"> </w:t>
      </w:r>
      <w:r w:rsidR="002A365C" w:rsidRPr="002A365C">
        <w:rPr>
          <w:rStyle w:val="PlaceholderText"/>
        </w:rPr>
        <w:fldChar w:fldCharType="begin"/>
      </w:r>
      <w:r w:rsidR="002A365C" w:rsidRPr="002A365C">
        <w:rPr>
          <w:rStyle w:val="PlaceholderText"/>
        </w:rPr>
        <w:instrText xml:space="preserve"> </w:instrText>
      </w:r>
      <w:r w:rsidR="002A365C" w:rsidRPr="002A365C">
        <w:rPr>
          <w:rStyle w:val="PlaceholderText"/>
        </w:rPr>
        <w:fldChar w:fldCharType="end"/>
      </w:r>
      <w:r w:rsidR="00970F4C">
        <w:rPr>
          <w:rStyle w:val="PlaceholderText"/>
        </w:rPr>
        <w:t>N</w:t>
      </w:r>
      <w:r w:rsidR="002A365C" w:rsidRPr="002A365C">
        <w:rPr>
          <w:rStyle w:val="PlaceholderText"/>
        </w:rPr>
        <w:t>og</w:t>
      </w:r>
      <w:r w:rsidR="00970F4C" w:rsidRPr="00970F4C">
        <w:rPr>
          <w:rStyle w:val="PlaceholderText"/>
        </w:rPr>
        <w:t xml:space="preserve"> </w:t>
      </w:r>
      <w:r w:rsidR="00970F4C" w:rsidRPr="002A365C">
        <w:rPr>
          <w:rStyle w:val="PlaceholderText"/>
        </w:rPr>
        <w:t xml:space="preserve">een </w:t>
      </w:r>
      <w:r w:rsidR="0037018C">
        <w:rPr>
          <w:rStyle w:val="PlaceholderText"/>
        </w:rPr>
        <w:t>ondersteuner</w:t>
      </w:r>
      <w:r w:rsidR="00970F4C">
        <w:rPr>
          <w:rStyle w:val="PlaceholderText"/>
        </w:rPr>
        <w:t>?</w:t>
      </w:r>
      <w:r w:rsidR="00970F4C" w:rsidRPr="002A365C">
        <w:rPr>
          <w:rStyle w:val="PlaceholderText"/>
        </w:rPr>
        <w:t xml:space="preserve"> </w:t>
      </w:r>
      <w:r w:rsidR="00970F4C">
        <w:rPr>
          <w:rStyle w:val="PlaceholderText"/>
        </w:rPr>
        <w:t>S</w:t>
      </w:r>
      <w:r w:rsidR="00970F4C" w:rsidRPr="002A365C">
        <w:rPr>
          <w:rStyle w:val="PlaceholderText"/>
        </w:rPr>
        <w:t>electeer de</w:t>
      </w:r>
      <w:r w:rsidR="00970F4C">
        <w:rPr>
          <w:rStyle w:val="PlaceholderText"/>
        </w:rPr>
        <w:t>ze</w:t>
      </w:r>
      <w:r w:rsidR="00970F4C" w:rsidRPr="002A365C">
        <w:rPr>
          <w:rStyle w:val="PlaceholderText"/>
        </w:rPr>
        <w:t xml:space="preserve"> </w:t>
      </w:r>
      <w:r w:rsidR="00970F4C">
        <w:rPr>
          <w:rStyle w:val="PlaceholderText"/>
        </w:rPr>
        <w:t xml:space="preserve">pagina. Druk op </w:t>
      </w:r>
      <w:proofErr w:type="spellStart"/>
      <w:r w:rsidR="00970F4C">
        <w:rPr>
          <w:rStyle w:val="PlaceholderText"/>
        </w:rPr>
        <w:t>Ctrl+C</w:t>
      </w:r>
      <w:proofErr w:type="spellEnd"/>
      <w:r w:rsidR="00970F4C">
        <w:rPr>
          <w:rStyle w:val="PlaceholderText"/>
        </w:rPr>
        <w:t>. Typ spatie. G</w:t>
      </w:r>
      <w:r w:rsidR="00970F4C" w:rsidRPr="002A365C">
        <w:rPr>
          <w:rStyle w:val="PlaceholderText"/>
        </w:rPr>
        <w:t>eef pagina-einde (</w:t>
      </w:r>
      <w:proofErr w:type="spellStart"/>
      <w:r w:rsidR="00970F4C" w:rsidRPr="002A365C">
        <w:rPr>
          <w:rStyle w:val="PlaceholderText"/>
        </w:rPr>
        <w:t>Ctrl+Enter</w:t>
      </w:r>
      <w:proofErr w:type="spellEnd"/>
      <w:r w:rsidR="00970F4C" w:rsidRPr="002A365C">
        <w:rPr>
          <w:rStyle w:val="PlaceholderText"/>
        </w:rPr>
        <w:t>)</w:t>
      </w:r>
      <w:r w:rsidR="00970F4C">
        <w:rPr>
          <w:rStyle w:val="PlaceholderText"/>
        </w:rPr>
        <w:t>.</w:t>
      </w:r>
      <w:r w:rsidR="00970F4C" w:rsidRPr="002A365C">
        <w:rPr>
          <w:rStyle w:val="PlaceholderText"/>
        </w:rPr>
        <w:t xml:space="preserve"> </w:t>
      </w:r>
      <w:r w:rsidR="00970F4C">
        <w:rPr>
          <w:rStyle w:val="PlaceholderText"/>
        </w:rPr>
        <w:t>P</w:t>
      </w:r>
      <w:r w:rsidR="00970F4C" w:rsidRPr="002A365C">
        <w:rPr>
          <w:rStyle w:val="PlaceholderText"/>
        </w:rPr>
        <w:t xml:space="preserve">lak </w:t>
      </w:r>
      <w:r w:rsidR="00970F4C">
        <w:rPr>
          <w:rStyle w:val="PlaceholderText"/>
        </w:rPr>
        <w:t>tekst (</w:t>
      </w:r>
      <w:proofErr w:type="spellStart"/>
      <w:r w:rsidR="00970F4C">
        <w:rPr>
          <w:rStyle w:val="PlaceholderText"/>
        </w:rPr>
        <w:t>Ctrl+V</w:t>
      </w:r>
      <w:proofErr w:type="spellEnd"/>
      <w:r w:rsidR="00970F4C">
        <w:rPr>
          <w:rStyle w:val="PlaceholderText"/>
        </w:rPr>
        <w:t>). Geen nieuw</w:t>
      </w:r>
      <w:r w:rsidR="0037018C">
        <w:rPr>
          <w:rStyle w:val="PlaceholderText"/>
        </w:rPr>
        <w:t>e activiteit,</w:t>
      </w:r>
      <w:r w:rsidR="00970F4C">
        <w:rPr>
          <w:rStyle w:val="PlaceholderText"/>
        </w:rPr>
        <w:t xml:space="preserve"> typ </w:t>
      </w:r>
      <w:r w:rsidR="0037018C">
        <w:rPr>
          <w:rStyle w:val="PlaceholderText"/>
        </w:rPr>
        <w:t xml:space="preserve">hier </w:t>
      </w:r>
      <w:r w:rsidR="00970F4C">
        <w:rPr>
          <w:rStyle w:val="PlaceholderText"/>
        </w:rPr>
        <w:t>dan een spatie.</w:t>
      </w:r>
    </w:p>
    <w:p w:rsidR="00095F19" w:rsidRDefault="00095F19" w:rsidP="00095F19">
      <w:pPr>
        <w:pStyle w:val="KoptekstKanselarij"/>
      </w:pPr>
      <w:r>
        <w:br w:type="page"/>
      </w:r>
    </w:p>
    <w:p w:rsidR="00095F19" w:rsidRDefault="00095F19" w:rsidP="00095F19">
      <w:pPr>
        <w:pStyle w:val="Kop1zondernummerKanselarij"/>
      </w:pPr>
      <w:r>
        <w:t>Andere blijken van waardering</w:t>
      </w:r>
    </w:p>
    <w:tbl>
      <w:tblPr>
        <w:tblW w:w="10205" w:type="dxa"/>
        <w:tblLayout w:type="fixed"/>
        <w:tblCellMar>
          <w:top w:w="57" w:type="dxa"/>
          <w:left w:w="0" w:type="dxa"/>
          <w:right w:w="0" w:type="dxa"/>
        </w:tblCellMar>
        <w:tblLook w:val="04A0" w:firstRow="1" w:lastRow="0" w:firstColumn="1" w:lastColumn="0" w:noHBand="0" w:noVBand="1"/>
      </w:tblPr>
      <w:tblGrid>
        <w:gridCol w:w="10205"/>
      </w:tblGrid>
      <w:tr w:rsidR="00095F19" w:rsidRPr="0045234B" w:rsidTr="0045234B">
        <w:trPr>
          <w:trHeight w:hRule="exact" w:val="567"/>
        </w:trPr>
        <w:tc>
          <w:tcPr>
            <w:tcW w:w="10205" w:type="dxa"/>
            <w:tcBorders>
              <w:bottom w:val="single" w:sz="8" w:space="0" w:color="315D6F"/>
            </w:tcBorders>
            <w:shd w:val="clear" w:color="auto" w:fill="auto"/>
            <w:vAlign w:val="center"/>
          </w:tcPr>
          <w:p w:rsidR="00095F19" w:rsidRPr="0045234B" w:rsidRDefault="00095F19" w:rsidP="0045234B">
            <w:pPr>
              <w:pStyle w:val="BasistekstKanselarij"/>
              <w:keepNext/>
            </w:pPr>
            <w:r w:rsidRPr="0045234B">
              <w:t>Is er op een andere manier openlijke waardering getoond voor de verdiensten? Heeft de kandidaat prijzen, onderscheidingen of eretekens ontvangen?</w:t>
            </w:r>
          </w:p>
        </w:tc>
      </w:tr>
      <w:tr w:rsidR="00095F19" w:rsidRPr="0045234B" w:rsidTr="003E689E">
        <w:trPr>
          <w:trHeight w:val="1777"/>
        </w:trPr>
        <w:tc>
          <w:tcPr>
            <w:tcW w:w="10205" w:type="dxa"/>
            <w:tcBorders>
              <w:top w:val="single" w:sz="8" w:space="0" w:color="315D6F"/>
              <w:left w:val="single" w:sz="8" w:space="0" w:color="315D6F"/>
              <w:bottom w:val="single" w:sz="8" w:space="0" w:color="315D6F"/>
              <w:right w:val="single" w:sz="8" w:space="0" w:color="315D6F"/>
            </w:tcBorders>
            <w:shd w:val="clear" w:color="auto" w:fill="auto"/>
          </w:tcPr>
          <w:p w:rsidR="00095F19" w:rsidRPr="0045234B" w:rsidRDefault="00095F19" w:rsidP="001833B5">
            <w:pPr>
              <w:pStyle w:val="InvulveldKanselarij"/>
            </w:pPr>
            <w:r w:rsidRPr="0045234B">
              <w:fldChar w:fldCharType="begin"/>
            </w:r>
            <w:r w:rsidRPr="0045234B">
              <w:instrText xml:space="preserve"> </w:instrText>
            </w:r>
            <w:r w:rsidRPr="0045234B">
              <w:fldChar w:fldCharType="end"/>
            </w:r>
            <w:r w:rsidRPr="0045234B">
              <w:t xml:space="preserve">     </w:t>
            </w:r>
          </w:p>
        </w:tc>
      </w:tr>
    </w:tbl>
    <w:p w:rsidR="00095F19" w:rsidRPr="000F19DA" w:rsidRDefault="00095F19" w:rsidP="002F4F2E">
      <w:pPr>
        <w:pStyle w:val="Kop1zondernummerKanselarij"/>
      </w:pPr>
      <w:r>
        <w:t>Bijzondere omstandigheden</w:t>
      </w:r>
    </w:p>
    <w:tbl>
      <w:tblPr>
        <w:tblW w:w="10205" w:type="dxa"/>
        <w:tblLayout w:type="fixed"/>
        <w:tblCellMar>
          <w:top w:w="57" w:type="dxa"/>
          <w:left w:w="0" w:type="dxa"/>
          <w:right w:w="0" w:type="dxa"/>
        </w:tblCellMar>
        <w:tblLook w:val="04A0" w:firstRow="1" w:lastRow="0" w:firstColumn="1" w:lastColumn="0" w:noHBand="0" w:noVBand="1"/>
      </w:tblPr>
      <w:tblGrid>
        <w:gridCol w:w="10205"/>
      </w:tblGrid>
      <w:tr w:rsidR="00095F19" w:rsidRPr="0045234B" w:rsidTr="0045234B">
        <w:trPr>
          <w:trHeight w:hRule="exact" w:val="312"/>
        </w:trPr>
        <w:tc>
          <w:tcPr>
            <w:tcW w:w="10205" w:type="dxa"/>
            <w:tcBorders>
              <w:bottom w:val="single" w:sz="8" w:space="0" w:color="315D6F"/>
            </w:tcBorders>
            <w:shd w:val="clear" w:color="auto" w:fill="auto"/>
          </w:tcPr>
          <w:p w:rsidR="00095F19" w:rsidRPr="0045234B" w:rsidRDefault="00095F19" w:rsidP="0045234B">
            <w:pPr>
              <w:pStyle w:val="BasistekstKanselarij"/>
              <w:keepNext/>
            </w:pPr>
            <w:r w:rsidRPr="0045234B">
              <w:t>Is er sprake van bijzondere omstandigheden, zoals de gezondheidstoestand van de kandidaat?</w:t>
            </w:r>
          </w:p>
        </w:tc>
      </w:tr>
      <w:tr w:rsidR="00095F19" w:rsidRPr="0045234B" w:rsidTr="003E689E">
        <w:trPr>
          <w:trHeight w:val="2183"/>
        </w:trPr>
        <w:tc>
          <w:tcPr>
            <w:tcW w:w="10205" w:type="dxa"/>
            <w:tcBorders>
              <w:top w:val="single" w:sz="8" w:space="0" w:color="315D6F"/>
              <w:left w:val="single" w:sz="8" w:space="0" w:color="315D6F"/>
              <w:bottom w:val="single" w:sz="8" w:space="0" w:color="315D6F"/>
              <w:right w:val="single" w:sz="8" w:space="0" w:color="315D6F"/>
            </w:tcBorders>
            <w:shd w:val="clear" w:color="auto" w:fill="auto"/>
          </w:tcPr>
          <w:p w:rsidR="00095F19" w:rsidRPr="0045234B" w:rsidRDefault="00095F19" w:rsidP="001833B5">
            <w:pPr>
              <w:pStyle w:val="InvulveldKanselarij"/>
            </w:pPr>
            <w:r w:rsidRPr="0045234B">
              <w:fldChar w:fldCharType="begin"/>
            </w:r>
            <w:r w:rsidRPr="0045234B">
              <w:instrText xml:space="preserve"> </w:instrText>
            </w:r>
            <w:r w:rsidRPr="0045234B">
              <w:fldChar w:fldCharType="end"/>
            </w:r>
            <w:r w:rsidRPr="0045234B">
              <w:t xml:space="preserve">     </w:t>
            </w:r>
          </w:p>
        </w:tc>
      </w:tr>
    </w:tbl>
    <w:p w:rsidR="0024455C" w:rsidRDefault="00F134B2" w:rsidP="002F4F2E">
      <w:pPr>
        <w:pStyle w:val="Kop2zondernummerKanselarij"/>
        <w:spacing w:before="440" w:after="120" w:line="320" w:lineRule="exact"/>
      </w:pPr>
      <w:r>
        <w:rPr>
          <w:noProof/>
        </w:rPr>
        <w:pict>
          <v:group id="JE1911191658JU Plaatjes pagina 17" o:spid="_x0000_s1026" editas="canvas" style="position:absolute;margin-left:0;margin-top:0;width:231pt;height:91.55pt;z-index:-251663360;mso-position-horizontal-relative:page;mso-position-vertical-relative:page" coordsize="29337,1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">
            <v:shape id="_x0000_s1027" type="#_x0000_t75" style="position:absolute;width:29337;height:11626;visibility:visible">
              <v:fill o:detectmouseclick="t"/>
              <v:path o:connecttype="none"/>
            </v:shape>
            <v:shape id="Freeform 37" o:spid="_x0000_s1028" style="position:absolute;left:5556;top:7226;width:21939;height:3143;visibility:visible;mso-wrap-style:square;v-text-anchor:top" coordsize="6910,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ukasQA&#10;AADbAAAADwAAAGRycy9kb3ducmV2LnhtbESP3WrCQBSE7wu+w3KE3tWNUkKNrqKCoBWKf+DtIXtM&#10;otmzIbsmqU/fLRR6OczMN8x03plSNFS7wrKC4SACQZxaXXCm4Hxav32AcB5ZY2mZFHyTg/ms9zLF&#10;RNuWD9QcfSYChF2CCnLvq0RKl+Zk0A1sRRy8q60N+iDrTOoa2wA3pRxFUSwNFhwWcqxolVN6Pz6M&#10;gk+O6WnX8Xm5MW262+6vt69Lo9Rrv1tMQHjq/H/4r73RCt7H8Psl/A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LpGrEAAAA2wAAAA8AAAAAAAAAAAAAAAAAmAIAAGRycy9k&#10;b3ducmV2LnhtbFBLBQYAAAAABAAEAPUAAACJAwAAAAA=&#10;" path="m6539,420v,-74,28,-117,89,-117c6682,303,6716,352,6716,420v,71,-29,118,-88,118c6572,538,6539,490,6539,420xm6542,755v36,8,78,10,111,10c6755,765,6790,787,6790,828v,59,-69,90,-144,90c6576,918,6501,888,6501,825v,-28,13,-54,41,-70xm6476,738v-40,10,-83,47,-83,105c6393,941,6499,990,6631,990v147,,268,-57,268,-181c6899,698,6805,670,6679,670v-89,,-134,-8,-134,-42c6545,616,6550,603,6556,594v21,6,48,9,72,9c6754,603,6832,535,6832,420v,-36,-8,-66,-22,-91c6910,329,6910,329,6910,329v,-25,-5,-59,-14,-80c6881,244,6864,242,6846,242v-38,,-78,9,-100,21c6713,246,6673,237,6628,237v-116,,-204,69,-204,183c6424,490,6449,537,6490,563v,6,,6,,6c6458,586,6431,619,6431,659v,34,23,63,45,72l6476,738xm5964,385v21,-29,65,-60,111,-60c6139,325,6161,370,6161,438v,215,,215,,215c6145,659,6122,668,6109,677v-7,14,-12,39,-14,58c6349,735,6349,735,6349,735v1,-6,2,-14,2,-23c6351,699,6350,686,6347,673v-20,-7,-52,-14,-76,-16c6275,580,6278,497,6278,418v,-156,-75,-181,-156,-181c6033,237,5982,285,5960,328v-13,,-13,,-13,c5947,252,5947,252,5947,252v-14,-5,-37,-8,-57,-8c5855,244,5820,251,5798,261v-11,17,-20,49,-21,71c5849,332,5849,332,5849,332v,321,,321,,321c5830,659,5803,668,5788,677v-7,14,-13,39,-15,58c6036,735,6036,735,6036,735v3,-17,1,-48,-3,-62c6017,666,5986,660,5964,657r,-272xm5586,v-42,,-72,28,-72,70c5514,119,5539,145,5586,145v42,,71,-27,71,-75c5657,26,5628,,5586,xm5526,332v,321,,321,,321c5506,659,5480,668,5465,677v-7,14,-13,39,-15,58c5718,735,5718,735,5718,735v1,-6,2,-14,2,-23c5720,699,5719,686,5716,673v-19,-7,-52,-14,-75,-16c5641,252,5641,252,5641,252v-16,-5,-43,-8,-65,-8c5538,244,5499,251,5475,261v-11,17,-20,49,-21,71l5526,332xm5014,385v21,-29,65,-60,111,-60c5189,325,5211,370,5211,438v,215,,215,,215c5195,659,5172,668,5159,677v-7,14,-12,39,-14,58c5399,735,5399,735,5399,735v1,-6,2,-14,2,-23c5401,699,5400,686,5397,673v-20,-7,-52,-14,-76,-16c5325,580,5328,497,5328,418v,-156,-75,-181,-156,-181c5083,237,5032,285,5010,328v-13,,-13,,-13,c4997,252,4997,252,4997,252v-14,-5,-37,-8,-57,-8c4905,244,4870,251,4848,261v-11,17,-20,49,-21,71c4899,332,4899,332,4899,332v,321,,321,,321c4880,659,4853,668,4838,677v-7,14,-13,39,-15,58c5086,735,5086,735,5086,735v3,-17,1,-48,-3,-62c5067,666,5036,660,5014,657r,-272xm4441,441v6,-79,47,-134,108,-134c4621,307,4640,380,4634,441r-193,xm4744,515v2,-18,3,-37,3,-54c4747,326,4694,237,4566,237v-147,,-243,115,-243,267c4323,645,4409,752,4559,752v67,,128,-20,164,-40c4735,693,4744,657,4742,636v-37,14,-104,27,-148,27c4507,663,4448,608,4443,515r301,xm3929,505v42,,42,,42,c4059,624,4150,748,4195,756v31,-3,62,-12,86,-21c4290,718,4297,686,4297,667v,-2,,-10,-1,-16c4238,660,4238,660,4238,660,4218,649,4137,557,4066,459,4196,335,4196,335,4196,335v15,-2,43,-6,55,-11c4258,306,4265,275,4265,254v-240,,-240,,-240,c4025,275,4028,300,4035,318v13,6,41,12,57,15c4078,340,4057,358,4048,368v-66,69,-66,69,-66,69c3929,437,3929,437,3929,437v,-427,,-427,,-427c3913,4,3886,1,3865,1v-38,,-76,7,-101,17c3753,36,3744,67,3743,90v71,,71,,71,c3814,653,3814,653,3814,653v-19,6,-46,15,-61,24c3746,691,3740,716,3738,735v262,,262,,262,c4002,718,4000,687,3997,673v-17,-7,-46,-13,-68,-16l3929,505xm3364,441v6,-79,47,-134,108,-134c3544,307,3563,380,3557,441r-193,xm3667,515v2,-18,3,-37,3,-54c3670,326,3617,237,3489,237v-147,,-243,115,-243,267c3246,645,3332,752,3482,752v67,,128,-20,164,-40c3658,693,3667,657,3665,636v-37,14,-104,27,-148,27c3430,663,3371,608,3366,515r301,xm2930,240v-18,4,-41,12,-57,20c2865,277,2858,313,2858,331v72,,72,,72,c2925,422,2923,536,2923,598v,110,43,154,129,154c3091,752,3143,742,3182,723v10,-17,16,-39,16,-57c3198,664,3198,656,3197,651v-29,7,-66,13,-93,13c3056,664,3040,641,3040,581v,-250,,-250,,-250c3186,331,3186,331,3186,331v3,-22,-1,-62,-4,-77c3040,254,3040,254,3040,254v,-145,,-145,,-145c3011,109,2967,118,2947,129r-17,111xm2630,347v,-95,,-95,,-95c2616,247,2593,244,2573,244v-34,,-69,7,-92,17c2469,279,2461,310,2461,332v71,,71,,71,c2532,653,2532,653,2532,653v-19,6,-46,15,-61,24c2464,691,2458,716,2456,735v293,,293,,293,c2752,718,2750,688,2745,674v-22,-9,-69,-17,-98,-20c2647,413,2647,413,2647,413v25,-50,68,-75,113,-75c2782,338,2812,344,2832,355v3,-10,4,-23,4,-36c2836,289,2830,260,2820,245v-12,-6,-33,-8,-48,-8c2705,237,2655,289,2643,347r-13,xm2074,441v6,-79,47,-134,108,-134c2254,307,2273,380,2267,441r-193,xm2377,515v2,-18,3,-37,3,-54c2380,326,2327,237,2199,237v-147,,-243,115,-243,267c1956,645,2042,752,2192,752v67,,128,-20,164,-40c2368,693,2377,657,2375,636v-37,14,-104,27,-148,27c2140,663,2081,608,2076,515r301,xm1703,613v-19,26,-52,53,-101,53c1535,666,1487,606,1487,495v,-108,45,-180,144,-180c1657,315,1683,320,1703,329r,284xm1701,262v-22,-16,-56,-25,-92,-25c1466,237,1367,346,1367,512v,180,100,240,187,240c1639,752,1681,712,1705,672v7,,7,,7,c1715,700,1723,726,1735,747v40,,113,-8,151,-20c1893,714,1898,690,1898,674v,-4,,-10,-1,-15c1825,659,1825,659,1825,659v-6,-20,-9,-50,-9,-75c1816,10,1816,10,1816,10,1800,4,1773,1,1752,1v-38,,-76,7,-101,17c1640,36,1631,67,1630,90v71,,71,,71,l1701,262xm921,385v21,-29,65,-60,111,-60c1096,325,1118,370,1118,438v,215,,215,,215c1102,659,1079,668,1066,677v-7,14,-12,39,-14,58c1306,735,1306,735,1306,735v1,-6,2,-14,2,-23c1308,699,1307,686,1304,673v-20,-7,-52,-14,-76,-16c1232,580,1235,497,1235,418v,-156,-75,-181,-156,-181c990,237,939,285,917,328v-13,,-13,,-13,c904,252,904,252,904,252v-14,-5,-37,-8,-57,-8c812,244,777,251,755,261v-11,17,-20,49,-21,71c806,332,806,332,806,332v,321,,321,,321c787,659,760,668,745,677v-7,14,-13,39,-15,58c993,735,993,735,993,735v3,-17,1,-48,-3,-62c974,666,943,660,921,657r,-272xm130,375c130,204,198,95,328,95v117,,195,117,195,280c523,560,458,673,328,673,203,673,130,556,130,375xm328,14c141,14,,152,,375,,624,117,755,328,755v196,,324,-139,324,-380c652,142,522,14,328,14xe" fillcolor="#3f5e6b" stroked="f">
              <v:path arrowok="t" o:connecttype="custom" o:connectlocs="2076133,133350;2064068,261938;2190433,256858;2169160,133350;2141855,83503;2041843,209233;1956118,139065;2016443,226060;1892300,104140;1834198,105410;1916430,233363;1750695,22225;1754505,207328;1814830,213678;1731645,105410;1654493,207328;1713548,213678;1586548,104140;1555433,105410;1613853,213678;1471295,140018;1372553,160020;1410653,163513;1359218,233363;1332230,106363;1299210,105728;1227138,318;1191578,214948;1247458,160338;1164273,163513;1157605,226060;930275,76200;969010,238760;965200,184468;965200,34608;816928,77470;784543,214948;840423,131128;880110,75248;719773,140018;621030,160020;659130,163513;517843,100013;434023,162560;598805,230823;576580,3175;540068,83185;338455,214948;389890,208598;287020,80010;255905,207328;292418,208598;104140,213678;207010,119063" o:connectangles="0,0,0,0,0,0,0,0,0,0,0,0,0,0,0,0,0,0,0,0,0,0,0,0,0,0,0,0,0,0,0,0,0,0,0,0,0,0,0,0,0,0,0,0,0,0,0,0,0,0,0,0,0,0"/>
              <o:lock v:ext="edit" verticies="t"/>
            </v:shape>
            <w10:wrap anchorx="page" anchory="page"/>
            <w10:anchorlock/>
          </v:group>
        </w:pict>
      </w:r>
      <w:r w:rsidR="00B16D36">
        <w:t>Hierbij verklaar ik bovenstaande naar waarheid te hebben ingevuld.</w:t>
      </w:r>
    </w:p>
    <w:tbl>
      <w:tblPr>
        <w:tblW w:w="10205" w:type="dxa"/>
        <w:tblInd w:w="-10" w:type="dxa"/>
        <w:tblLayout w:type="fixed"/>
        <w:tblCellMar>
          <w:left w:w="0" w:type="dxa"/>
          <w:right w:w="0" w:type="dxa"/>
        </w:tblCellMar>
        <w:tblLook w:val="04A0" w:firstRow="1" w:lastRow="0" w:firstColumn="1" w:lastColumn="0" w:noHBand="0" w:noVBand="1"/>
      </w:tblPr>
      <w:tblGrid>
        <w:gridCol w:w="6038"/>
        <w:gridCol w:w="227"/>
        <w:gridCol w:w="3940"/>
      </w:tblGrid>
      <w:tr w:rsidR="00976102" w:rsidRPr="0045234B" w:rsidTr="0045234B">
        <w:trPr>
          <w:trHeight w:hRule="exact" w:val="369"/>
        </w:trPr>
        <w:tc>
          <w:tcPr>
            <w:tcW w:w="6038" w:type="dxa"/>
            <w:tcBorders>
              <w:bottom w:val="single" w:sz="8" w:space="0" w:color="315D6F"/>
            </w:tcBorders>
            <w:shd w:val="clear" w:color="auto" w:fill="auto"/>
            <w:vAlign w:val="center"/>
          </w:tcPr>
          <w:p w:rsidR="00FE7603" w:rsidRPr="0045234B" w:rsidRDefault="003E4C83" w:rsidP="003E4C83">
            <w:pPr>
              <w:pStyle w:val="BasistekstKanselarij"/>
            </w:pPr>
            <w:r>
              <w:rPr>
                <w:noProof/>
              </w:rPr>
              <w:t>Land</w:t>
            </w:r>
            <w:r w:rsidR="00FE7603" w:rsidRPr="0045234B">
              <w:rPr>
                <w:noProof/>
              </w:rPr>
              <w:t>:</w:t>
            </w:r>
          </w:p>
        </w:tc>
        <w:tc>
          <w:tcPr>
            <w:tcW w:w="227" w:type="dxa"/>
            <w:shd w:val="clear" w:color="auto" w:fill="auto"/>
          </w:tcPr>
          <w:p w:rsidR="00FE7603" w:rsidRPr="0045234B" w:rsidRDefault="00FE7603" w:rsidP="0045234B">
            <w:pPr>
              <w:pStyle w:val="BasistekstKanselarij"/>
              <w:jc w:val="right"/>
            </w:pPr>
          </w:p>
        </w:tc>
        <w:tc>
          <w:tcPr>
            <w:tcW w:w="3940" w:type="dxa"/>
            <w:tcBorders>
              <w:bottom w:val="single" w:sz="8" w:space="0" w:color="315D6F"/>
            </w:tcBorders>
            <w:shd w:val="clear" w:color="auto" w:fill="auto"/>
            <w:vAlign w:val="center"/>
          </w:tcPr>
          <w:p w:rsidR="00FE7603" w:rsidRPr="0045234B" w:rsidRDefault="00FE7603" w:rsidP="00B37B9B">
            <w:pPr>
              <w:pStyle w:val="BasistekstKanselarij"/>
            </w:pPr>
            <w:r w:rsidRPr="0045234B">
              <w:t>Datum:</w:t>
            </w:r>
          </w:p>
        </w:tc>
      </w:tr>
      <w:tr w:rsidR="00976102" w:rsidRPr="0045234B" w:rsidTr="0045234B">
        <w:trPr>
          <w:trHeight w:hRule="exact" w:val="709"/>
        </w:trPr>
        <w:tc>
          <w:tcPr>
            <w:tcW w:w="6038" w:type="dxa"/>
            <w:tcBorders>
              <w:top w:val="single" w:sz="8" w:space="0" w:color="315D6F"/>
              <w:left w:val="single" w:sz="8" w:space="0" w:color="315D6F"/>
              <w:bottom w:val="single" w:sz="8" w:space="0" w:color="315D6F"/>
              <w:right w:val="single" w:sz="8" w:space="0" w:color="315D6F"/>
            </w:tcBorders>
            <w:shd w:val="clear" w:color="auto" w:fill="auto"/>
            <w:vAlign w:val="center"/>
          </w:tcPr>
          <w:p w:rsidR="00FE7603" w:rsidRPr="0045234B" w:rsidRDefault="00BE6277" w:rsidP="000416C6">
            <w:pPr>
              <w:pStyle w:val="InvulveldKanselarij"/>
            </w:pPr>
            <w:r w:rsidRPr="0045234B">
              <w:fldChar w:fldCharType="begin"/>
            </w:r>
            <w:r w:rsidRPr="0045234B">
              <w:instrText xml:space="preserve"> </w:instrText>
            </w:r>
            <w:r w:rsidRPr="0045234B">
              <w:fldChar w:fldCharType="end"/>
            </w:r>
            <w:r w:rsidRPr="0045234B">
              <w:t xml:space="preserve">      </w:t>
            </w:r>
          </w:p>
        </w:tc>
        <w:tc>
          <w:tcPr>
            <w:tcW w:w="227" w:type="dxa"/>
            <w:tcBorders>
              <w:left w:val="single" w:sz="8" w:space="0" w:color="315D6F"/>
              <w:right w:val="single" w:sz="8" w:space="0" w:color="315D6F"/>
            </w:tcBorders>
            <w:shd w:val="clear" w:color="auto" w:fill="auto"/>
            <w:vAlign w:val="center"/>
          </w:tcPr>
          <w:p w:rsidR="00FE7603" w:rsidRPr="0045234B" w:rsidRDefault="00FE7603" w:rsidP="000416C6">
            <w:pPr>
              <w:pStyle w:val="InvulveldKanselarij"/>
            </w:pPr>
          </w:p>
        </w:tc>
        <w:tc>
          <w:tcPr>
            <w:tcW w:w="3940" w:type="dxa"/>
            <w:tcBorders>
              <w:top w:val="single" w:sz="8" w:space="0" w:color="315D6F"/>
              <w:left w:val="single" w:sz="8" w:space="0" w:color="315D6F"/>
              <w:bottom w:val="single" w:sz="8" w:space="0" w:color="315D6F"/>
              <w:right w:val="single" w:sz="8" w:space="0" w:color="315D6F"/>
            </w:tcBorders>
            <w:shd w:val="clear" w:color="auto" w:fill="auto"/>
            <w:vAlign w:val="center"/>
          </w:tcPr>
          <w:p w:rsidR="00FE7603" w:rsidRPr="0045234B" w:rsidRDefault="00BE6277" w:rsidP="000416C6">
            <w:pPr>
              <w:pStyle w:val="InvulveldKanselarij"/>
            </w:pPr>
            <w:r w:rsidRPr="0045234B">
              <w:fldChar w:fldCharType="begin"/>
            </w:r>
            <w:r w:rsidRPr="0045234B">
              <w:instrText xml:space="preserve"> </w:instrText>
            </w:r>
            <w:r w:rsidRPr="0045234B">
              <w:fldChar w:fldCharType="end"/>
            </w:r>
            <w:r w:rsidRPr="0045234B">
              <w:t xml:space="preserve">     </w:t>
            </w:r>
          </w:p>
        </w:tc>
      </w:tr>
    </w:tbl>
    <w:p w:rsidR="00B16D36" w:rsidRDefault="007F181D" w:rsidP="00FE7603">
      <w:pPr>
        <w:pStyle w:val="TussenregelKanselarij"/>
      </w:pPr>
      <w:r>
        <w:t xml:space="preserve"> </w:t>
      </w:r>
    </w:p>
    <w:tbl>
      <w:tblPr>
        <w:tblW w:w="10205" w:type="dxa"/>
        <w:tblLayout w:type="fixed"/>
        <w:tblCellMar>
          <w:top w:w="57" w:type="dxa"/>
          <w:left w:w="0" w:type="dxa"/>
          <w:right w:w="0" w:type="dxa"/>
        </w:tblCellMar>
        <w:tblLook w:val="04A0" w:firstRow="1" w:lastRow="0" w:firstColumn="1" w:lastColumn="0" w:noHBand="0" w:noVBand="1"/>
      </w:tblPr>
      <w:tblGrid>
        <w:gridCol w:w="10205"/>
      </w:tblGrid>
      <w:tr w:rsidR="00FE7603" w:rsidRPr="0045234B" w:rsidTr="0045234B">
        <w:trPr>
          <w:trHeight w:hRule="exact" w:val="312"/>
        </w:trPr>
        <w:tc>
          <w:tcPr>
            <w:tcW w:w="10205" w:type="dxa"/>
            <w:tcBorders>
              <w:bottom w:val="single" w:sz="8" w:space="0" w:color="315D6F"/>
            </w:tcBorders>
            <w:shd w:val="clear" w:color="auto" w:fill="auto"/>
          </w:tcPr>
          <w:p w:rsidR="00FE7603" w:rsidRPr="0045234B" w:rsidRDefault="00FE7603" w:rsidP="0045234B">
            <w:pPr>
              <w:pStyle w:val="BasistekstKanselarij"/>
              <w:keepNext/>
            </w:pPr>
            <w:r w:rsidRPr="0045234B">
              <w:t>Handtekening:</w:t>
            </w:r>
          </w:p>
        </w:tc>
      </w:tr>
      <w:tr w:rsidR="00FE7603" w:rsidRPr="0045234B" w:rsidTr="0045234B">
        <w:trPr>
          <w:trHeight w:val="1928"/>
        </w:trPr>
        <w:tc>
          <w:tcPr>
            <w:tcW w:w="10205" w:type="dxa"/>
            <w:tcBorders>
              <w:top w:val="single" w:sz="8" w:space="0" w:color="315D6F"/>
              <w:left w:val="single" w:sz="8" w:space="0" w:color="315D6F"/>
              <w:bottom w:val="single" w:sz="8" w:space="0" w:color="315D6F"/>
              <w:right w:val="single" w:sz="8" w:space="0" w:color="315D6F"/>
            </w:tcBorders>
            <w:shd w:val="clear" w:color="auto" w:fill="auto"/>
          </w:tcPr>
          <w:p w:rsidR="00FE7603" w:rsidRPr="0045234B" w:rsidRDefault="00BE6277" w:rsidP="000416C6">
            <w:pPr>
              <w:pStyle w:val="InvulveldKanselarij"/>
            </w:pPr>
            <w:r w:rsidRPr="0045234B">
              <w:fldChar w:fldCharType="begin"/>
            </w:r>
            <w:r w:rsidRPr="0045234B">
              <w:instrText xml:space="preserve"> </w:instrText>
            </w:r>
            <w:r w:rsidRPr="0045234B">
              <w:fldChar w:fldCharType="end"/>
            </w:r>
            <w:r w:rsidRPr="0045234B">
              <w:t xml:space="preserve">     </w:t>
            </w:r>
          </w:p>
        </w:tc>
      </w:tr>
    </w:tbl>
    <w:p w:rsidR="00FE7603" w:rsidRPr="00FE7603" w:rsidRDefault="007F181D" w:rsidP="00FE7603">
      <w:pPr>
        <w:pStyle w:val="BasistekstKanselarij"/>
      </w:pPr>
      <w:r>
        <w:t xml:space="preserve"> </w:t>
      </w:r>
    </w:p>
    <w:sectPr w:rsidR="00FE7603" w:rsidRPr="00FE7603" w:rsidSect="009F7949">
      <w:footerReference w:type="default" r:id="rId10"/>
      <w:pgSz w:w="11906" w:h="16838" w:code="9"/>
      <w:pgMar w:top="1956" w:right="851" w:bottom="851" w:left="85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EC2" w:rsidRPr="0045234B" w:rsidRDefault="00CA0EC2">
      <w:pPr>
        <w:rPr>
          <w:color w:val="82919B"/>
        </w:rPr>
      </w:pPr>
      <w:r w:rsidRPr="0045234B">
        <w:rPr>
          <w:color w:val="82919B"/>
        </w:rPr>
        <w:continuationSeparator/>
      </w:r>
    </w:p>
  </w:endnote>
  <w:endnote w:type="continuationSeparator" w:id="0">
    <w:p w:rsidR="00CA0EC2" w:rsidRPr="0045234B" w:rsidRDefault="00CA0EC2">
      <w:pPr>
        <w:rPr>
          <w:color w:val="82919B"/>
        </w:rPr>
      </w:pPr>
      <w:r w:rsidRPr="0045234B">
        <w:rPr>
          <w:color w:val="82919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Spec="bottom"/>
      <w:tblW w:w="10204" w:type="dxa"/>
      <w:tblCellMar>
        <w:left w:w="0" w:type="dxa"/>
        <w:right w:w="0" w:type="dxa"/>
      </w:tblCellMar>
      <w:tblLook w:val="04A0" w:firstRow="1" w:lastRow="0" w:firstColumn="1" w:lastColumn="0" w:noHBand="0" w:noVBand="1"/>
    </w:tblPr>
    <w:tblGrid>
      <w:gridCol w:w="9694"/>
      <w:gridCol w:w="510"/>
    </w:tblGrid>
    <w:tr w:rsidR="00CA0EC2" w:rsidRPr="0045234B" w:rsidTr="0045234B">
      <w:trPr>
        <w:trHeight w:hRule="exact" w:val="240"/>
      </w:trPr>
      <w:tc>
        <w:tcPr>
          <w:tcW w:w="9694" w:type="dxa"/>
          <w:shd w:val="clear" w:color="auto" w:fill="auto"/>
          <w:tcMar>
            <w:right w:w="113" w:type="dxa"/>
          </w:tcMar>
        </w:tcPr>
        <w:p w:rsidR="00CA0EC2" w:rsidRPr="0045234B" w:rsidRDefault="00CA0EC2" w:rsidP="0045234B">
          <w:pPr>
            <w:pStyle w:val="VoettekstKanselarij"/>
          </w:pPr>
          <w:r w:rsidRPr="0045234B">
            <w:t>Voorstelformulier voor een Koninklijke onderscheiding</w:t>
          </w:r>
        </w:p>
      </w:tc>
      <w:tc>
        <w:tcPr>
          <w:tcW w:w="510" w:type="dxa"/>
          <w:shd w:val="clear" w:color="auto" w:fill="auto"/>
        </w:tcPr>
        <w:p w:rsidR="00CA0EC2" w:rsidRPr="0045234B" w:rsidRDefault="00CA0EC2" w:rsidP="0045234B">
          <w:pPr>
            <w:pStyle w:val="PaginanummerKanselarij"/>
          </w:pPr>
          <w:r w:rsidRPr="0045234B">
            <w:fldChar w:fldCharType="begin"/>
          </w:r>
          <w:r w:rsidRPr="0045234B">
            <w:instrText xml:space="preserve"> PAGE   \* MERGEFORMAT </w:instrText>
          </w:r>
          <w:r w:rsidRPr="0045234B">
            <w:fldChar w:fldCharType="separate"/>
          </w:r>
          <w:r w:rsidR="00F134B2">
            <w:t>21</w:t>
          </w:r>
          <w:r w:rsidRPr="0045234B">
            <w:fldChar w:fldCharType="end"/>
          </w:r>
        </w:p>
      </w:tc>
    </w:tr>
    <w:tr w:rsidR="00CA0EC2" w:rsidRPr="0045234B" w:rsidTr="0045234B">
      <w:trPr>
        <w:trHeight w:hRule="exact" w:val="624"/>
      </w:trPr>
      <w:tc>
        <w:tcPr>
          <w:tcW w:w="9694" w:type="dxa"/>
          <w:shd w:val="clear" w:color="auto" w:fill="auto"/>
          <w:tcMar>
            <w:right w:w="113" w:type="dxa"/>
          </w:tcMar>
        </w:tcPr>
        <w:p w:rsidR="00CA0EC2" w:rsidRPr="0045234B" w:rsidRDefault="00CA0EC2" w:rsidP="0045234B">
          <w:pPr>
            <w:pStyle w:val="VoettekstKanselarij"/>
          </w:pPr>
        </w:p>
      </w:tc>
      <w:tc>
        <w:tcPr>
          <w:tcW w:w="510" w:type="dxa"/>
          <w:shd w:val="clear" w:color="auto" w:fill="auto"/>
        </w:tcPr>
        <w:p w:rsidR="00CA0EC2" w:rsidRPr="0045234B" w:rsidRDefault="00CA0EC2" w:rsidP="0045234B">
          <w:pPr>
            <w:pStyle w:val="PaginanummerKanselarij"/>
          </w:pPr>
        </w:p>
      </w:tc>
    </w:tr>
  </w:tbl>
  <w:p w:rsidR="00CA0EC2" w:rsidRDefault="00CA0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EC2" w:rsidRPr="0045234B" w:rsidRDefault="00CA0EC2">
      <w:pPr>
        <w:rPr>
          <w:color w:val="82919B"/>
        </w:rPr>
      </w:pPr>
      <w:r w:rsidRPr="0045234B">
        <w:rPr>
          <w:color w:val="82919B"/>
        </w:rPr>
        <w:continuationSeparator/>
      </w:r>
    </w:p>
  </w:footnote>
  <w:footnote w:type="continuationSeparator" w:id="0">
    <w:p w:rsidR="00CA0EC2" w:rsidRPr="0045234B" w:rsidRDefault="00CA0EC2">
      <w:pPr>
        <w:rPr>
          <w:color w:val="82919B"/>
        </w:rPr>
      </w:pPr>
      <w:r w:rsidRPr="0045234B">
        <w:rPr>
          <w:color w:val="82919B"/>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A8CE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D966D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E3AF3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5A20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9A03F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A806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A86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FE83CD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EE2380C"/>
    <w:lvl w:ilvl="0">
      <w:start w:val="1"/>
      <w:numFmt w:val="decimal"/>
      <w:pStyle w:val="ListNumber"/>
      <w:lvlText w:val="%1."/>
      <w:lvlJc w:val="left"/>
      <w:pPr>
        <w:tabs>
          <w:tab w:val="num" w:pos="360"/>
        </w:tabs>
        <w:ind w:left="360" w:hanging="360"/>
      </w:pPr>
    </w:lvl>
  </w:abstractNum>
  <w:abstractNum w:abstractNumId="9">
    <w:nsid w:val="FFFFFF89"/>
    <w:multiLevelType w:val="singleLevel"/>
    <w:tmpl w:val="013E23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C860FA"/>
    <w:multiLevelType w:val="multilevel"/>
    <w:tmpl w:val="2DF8D046"/>
    <w:numStyleLink w:val="KopnummeringKanselarij"/>
  </w:abstractNum>
  <w:abstractNum w:abstractNumId="11">
    <w:nsid w:val="06FB0A3D"/>
    <w:multiLevelType w:val="multilevel"/>
    <w:tmpl w:val="7C7E790A"/>
    <w:styleLink w:val="OpsommingbolletjeKanselarij"/>
    <w:lvl w:ilvl="0">
      <w:start w:val="1"/>
      <w:numFmt w:val="bullet"/>
      <w:pStyle w:val="Opsommingbolletje1eniveauKanselarij"/>
      <w:lvlText w:val="•"/>
      <w:lvlJc w:val="left"/>
      <w:pPr>
        <w:ind w:left="284" w:hanging="284"/>
      </w:pPr>
      <w:rPr>
        <w:rFonts w:ascii="Arial" w:hAnsi="Arial" w:hint="default"/>
        <w:color w:val="F09127"/>
      </w:rPr>
    </w:lvl>
    <w:lvl w:ilvl="1">
      <w:start w:val="1"/>
      <w:numFmt w:val="bullet"/>
      <w:pStyle w:val="Opsommingbolletje2eniveauKanselarij"/>
      <w:lvlText w:val="•"/>
      <w:lvlJc w:val="left"/>
      <w:pPr>
        <w:ind w:left="568" w:hanging="284"/>
      </w:pPr>
      <w:rPr>
        <w:rFonts w:ascii="Arial" w:hAnsi="Arial" w:hint="default"/>
        <w:color w:val="F09127"/>
      </w:rPr>
    </w:lvl>
    <w:lvl w:ilvl="2">
      <w:start w:val="1"/>
      <w:numFmt w:val="bullet"/>
      <w:pStyle w:val="Opsommingbolletje3eniveauKanselarij"/>
      <w:lvlText w:val="•"/>
      <w:lvlJc w:val="left"/>
      <w:pPr>
        <w:ind w:left="852" w:hanging="284"/>
      </w:pPr>
      <w:rPr>
        <w:rFonts w:ascii="Arial" w:hAnsi="Arial" w:hint="default"/>
        <w:color w:val="F09127"/>
      </w:rPr>
    </w:lvl>
    <w:lvl w:ilvl="3">
      <w:start w:val="1"/>
      <w:numFmt w:val="bullet"/>
      <w:lvlText w:val="•"/>
      <w:lvlJc w:val="left"/>
      <w:pPr>
        <w:ind w:left="1136" w:hanging="284"/>
      </w:pPr>
      <w:rPr>
        <w:rFonts w:ascii="Arial" w:hAnsi="Arial" w:hint="default"/>
        <w:color w:val="F09127"/>
      </w:rPr>
    </w:lvl>
    <w:lvl w:ilvl="4">
      <w:start w:val="1"/>
      <w:numFmt w:val="bullet"/>
      <w:lvlText w:val="•"/>
      <w:lvlJc w:val="left"/>
      <w:pPr>
        <w:ind w:left="1420" w:hanging="284"/>
      </w:pPr>
      <w:rPr>
        <w:rFonts w:ascii="Arial" w:hAnsi="Arial" w:hint="default"/>
        <w:color w:val="F09127"/>
      </w:rPr>
    </w:lvl>
    <w:lvl w:ilvl="5">
      <w:start w:val="1"/>
      <w:numFmt w:val="bullet"/>
      <w:lvlText w:val="•"/>
      <w:lvlJc w:val="left"/>
      <w:pPr>
        <w:ind w:left="1704" w:hanging="284"/>
      </w:pPr>
      <w:rPr>
        <w:rFonts w:ascii="Arial" w:hAnsi="Arial" w:hint="default"/>
        <w:color w:val="F09127"/>
      </w:rPr>
    </w:lvl>
    <w:lvl w:ilvl="6">
      <w:start w:val="1"/>
      <w:numFmt w:val="bullet"/>
      <w:lvlText w:val="•"/>
      <w:lvlJc w:val="left"/>
      <w:pPr>
        <w:ind w:left="1988" w:hanging="284"/>
      </w:pPr>
      <w:rPr>
        <w:rFonts w:ascii="Arial" w:hAnsi="Arial" w:hint="default"/>
        <w:color w:val="F09127"/>
      </w:rPr>
    </w:lvl>
    <w:lvl w:ilvl="7">
      <w:start w:val="1"/>
      <w:numFmt w:val="bullet"/>
      <w:lvlText w:val="•"/>
      <w:lvlJc w:val="left"/>
      <w:pPr>
        <w:ind w:left="2272" w:hanging="284"/>
      </w:pPr>
      <w:rPr>
        <w:rFonts w:ascii="Arial" w:hAnsi="Arial" w:hint="default"/>
        <w:color w:val="F09127"/>
      </w:rPr>
    </w:lvl>
    <w:lvl w:ilvl="8">
      <w:start w:val="1"/>
      <w:numFmt w:val="bullet"/>
      <w:lvlText w:val="•"/>
      <w:lvlJc w:val="left"/>
      <w:pPr>
        <w:ind w:left="2556" w:hanging="284"/>
      </w:pPr>
      <w:rPr>
        <w:rFonts w:ascii="Arial" w:hAnsi="Arial" w:hint="default"/>
        <w:color w:val="F09127"/>
      </w:rPr>
    </w:lvl>
  </w:abstractNum>
  <w:abstractNum w:abstractNumId="12">
    <w:nsid w:val="0728495A"/>
    <w:multiLevelType w:val="multilevel"/>
    <w:tmpl w:val="7C7E790A"/>
    <w:numStyleLink w:val="OpsommingbolletjeKanselarij"/>
  </w:abstractNum>
  <w:abstractNum w:abstractNumId="13">
    <w:nsid w:val="09A116A5"/>
    <w:multiLevelType w:val="multilevel"/>
    <w:tmpl w:val="2DF8D046"/>
    <w:numStyleLink w:val="KopnummeringKanselarij"/>
  </w:abstractNum>
  <w:abstractNum w:abstractNumId="14">
    <w:nsid w:val="0BC24928"/>
    <w:multiLevelType w:val="multilevel"/>
    <w:tmpl w:val="B4BACAD8"/>
    <w:styleLink w:val="OpsommingstreepjeKanselarij"/>
    <w:lvl w:ilvl="0">
      <w:start w:val="1"/>
      <w:numFmt w:val="bullet"/>
      <w:pStyle w:val="Opsommingstreepje1eniveauKanselarij"/>
      <w:lvlText w:val="–"/>
      <w:lvlJc w:val="left"/>
      <w:pPr>
        <w:ind w:left="284" w:hanging="284"/>
      </w:pPr>
      <w:rPr>
        <w:rFonts w:hint="default"/>
      </w:rPr>
    </w:lvl>
    <w:lvl w:ilvl="1">
      <w:start w:val="1"/>
      <w:numFmt w:val="bullet"/>
      <w:pStyle w:val="Opsommingstreepje2eniveauKanselarij"/>
      <w:lvlText w:val="–"/>
      <w:lvlJc w:val="left"/>
      <w:pPr>
        <w:ind w:left="568" w:hanging="284"/>
      </w:pPr>
      <w:rPr>
        <w:rFonts w:hint="default"/>
      </w:rPr>
    </w:lvl>
    <w:lvl w:ilvl="2">
      <w:start w:val="1"/>
      <w:numFmt w:val="bullet"/>
      <w:pStyle w:val="Opsommingstreepje3eniveauKanselarij"/>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5">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11037E6"/>
    <w:multiLevelType w:val="multilevel"/>
    <w:tmpl w:val="2DF8D046"/>
    <w:numStyleLink w:val="KopnummeringKanselarij"/>
  </w:abstractNum>
  <w:abstractNum w:abstractNumId="17">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31E107E"/>
    <w:multiLevelType w:val="multilevel"/>
    <w:tmpl w:val="8AD48FC8"/>
    <w:numStyleLink w:val="OpsommingnummerKanselarij"/>
  </w:abstractNum>
  <w:abstractNum w:abstractNumId="19">
    <w:nsid w:val="13AB3886"/>
    <w:multiLevelType w:val="multilevel"/>
    <w:tmpl w:val="CE64707E"/>
    <w:numStyleLink w:val="OpsommingtekenKanselarij"/>
  </w:abstractNum>
  <w:abstractNum w:abstractNumId="20">
    <w:nsid w:val="14496746"/>
    <w:multiLevelType w:val="multilevel"/>
    <w:tmpl w:val="7C7E790A"/>
    <w:numStyleLink w:val="OpsommingbolletjeKanselarij"/>
  </w:abstractNum>
  <w:abstractNum w:abstractNumId="21">
    <w:nsid w:val="242A1E95"/>
    <w:multiLevelType w:val="multilevel"/>
    <w:tmpl w:val="2DF8D046"/>
    <w:numStyleLink w:val="KopnummeringKanselarij"/>
  </w:abstractNum>
  <w:abstractNum w:abstractNumId="22">
    <w:nsid w:val="2D665843"/>
    <w:multiLevelType w:val="multilevel"/>
    <w:tmpl w:val="DEFCE960"/>
    <w:styleLink w:val="BijlagenummeringKanselarij"/>
    <w:lvl w:ilvl="0">
      <w:start w:val="1"/>
      <w:numFmt w:val="decimal"/>
      <w:pStyle w:val="Bijlagekop1Kanselarij"/>
      <w:suff w:val="space"/>
      <w:lvlText w:val="Bijlage %1"/>
      <w:lvlJc w:val="left"/>
      <w:pPr>
        <w:ind w:left="284" w:hanging="284"/>
      </w:pPr>
      <w:rPr>
        <w:rFonts w:hint="default"/>
      </w:rPr>
    </w:lvl>
    <w:lvl w:ilvl="1">
      <w:start w:val="1"/>
      <w:numFmt w:val="decimal"/>
      <w:pStyle w:val="Bijlagekop2Kanselarij"/>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3">
    <w:nsid w:val="2D7E06B0"/>
    <w:multiLevelType w:val="multilevel"/>
    <w:tmpl w:val="320A1812"/>
    <w:styleLink w:val="OpsommingkleineletterKanselarij"/>
    <w:lvl w:ilvl="0">
      <w:start w:val="1"/>
      <w:numFmt w:val="lowerLetter"/>
      <w:pStyle w:val="Opsommingkleineletter1eniveauKanselarij"/>
      <w:lvlText w:val="%1."/>
      <w:lvlJc w:val="left"/>
      <w:pPr>
        <w:ind w:left="227" w:hanging="227"/>
      </w:pPr>
      <w:rPr>
        <w:rFonts w:hint="default"/>
      </w:rPr>
    </w:lvl>
    <w:lvl w:ilvl="1">
      <w:start w:val="1"/>
      <w:numFmt w:val="lowerLetter"/>
      <w:pStyle w:val="Opsommingkleineletter2eniveauKanselarij"/>
      <w:lvlText w:val="%2."/>
      <w:lvlJc w:val="left"/>
      <w:pPr>
        <w:ind w:left="454" w:hanging="227"/>
      </w:pPr>
      <w:rPr>
        <w:rFonts w:hint="default"/>
      </w:rPr>
    </w:lvl>
    <w:lvl w:ilvl="2">
      <w:start w:val="1"/>
      <w:numFmt w:val="lowerLetter"/>
      <w:pStyle w:val="Opsommingkleineletter3eniveauKanselarij"/>
      <w:lvlText w:val="%3."/>
      <w:lvlJc w:val="left"/>
      <w:pPr>
        <w:ind w:left="681" w:hanging="227"/>
      </w:pPr>
      <w:rPr>
        <w:rFonts w:hint="default"/>
      </w:rPr>
    </w:lvl>
    <w:lvl w:ilvl="3">
      <w:start w:val="1"/>
      <w:numFmt w:val="lowerLetter"/>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Letter"/>
      <w:lvlText w:val="%6."/>
      <w:lvlJc w:val="left"/>
      <w:pPr>
        <w:ind w:left="1362" w:hanging="227"/>
      </w:pPr>
      <w:rPr>
        <w:rFonts w:hint="default"/>
      </w:rPr>
    </w:lvl>
    <w:lvl w:ilvl="6">
      <w:start w:val="1"/>
      <w:numFmt w:val="lowerLetter"/>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Letter"/>
      <w:lvlText w:val="%9."/>
      <w:lvlJc w:val="left"/>
      <w:pPr>
        <w:ind w:left="2043" w:hanging="227"/>
      </w:pPr>
      <w:rPr>
        <w:rFonts w:hint="default"/>
      </w:rPr>
    </w:lvl>
  </w:abstractNum>
  <w:abstractNum w:abstractNumId="24">
    <w:nsid w:val="3375474F"/>
    <w:multiLevelType w:val="multilevel"/>
    <w:tmpl w:val="8AD48FC8"/>
    <w:numStyleLink w:val="OpsommingnummerKanselarij"/>
  </w:abstractNum>
  <w:abstractNum w:abstractNumId="25">
    <w:nsid w:val="398A2A0C"/>
    <w:multiLevelType w:val="multilevel"/>
    <w:tmpl w:val="8AD48FC8"/>
    <w:styleLink w:val="OpsommingnummerKanselarij"/>
    <w:lvl w:ilvl="0">
      <w:start w:val="1"/>
      <w:numFmt w:val="decimal"/>
      <w:pStyle w:val="Opsommingnummer1eniveauKanselarij"/>
      <w:lvlText w:val="%1."/>
      <w:lvlJc w:val="left"/>
      <w:pPr>
        <w:ind w:left="369" w:hanging="369"/>
      </w:pPr>
      <w:rPr>
        <w:rFonts w:hint="default"/>
      </w:rPr>
    </w:lvl>
    <w:lvl w:ilvl="1">
      <w:start w:val="1"/>
      <w:numFmt w:val="decimal"/>
      <w:pStyle w:val="Opsommingnummer2eniveauKanselarij"/>
      <w:lvlText w:val="%2."/>
      <w:lvlJc w:val="left"/>
      <w:pPr>
        <w:ind w:left="738" w:hanging="369"/>
      </w:pPr>
      <w:rPr>
        <w:rFonts w:hint="default"/>
      </w:rPr>
    </w:lvl>
    <w:lvl w:ilvl="2">
      <w:start w:val="1"/>
      <w:numFmt w:val="decimal"/>
      <w:pStyle w:val="Opsommingnummer3eniveauKanselarij"/>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decimal"/>
      <w:lvlText w:val="%5."/>
      <w:lvlJc w:val="left"/>
      <w:pPr>
        <w:ind w:left="1845" w:hanging="369"/>
      </w:pPr>
      <w:rPr>
        <w:rFonts w:hint="default"/>
      </w:rPr>
    </w:lvl>
    <w:lvl w:ilvl="5">
      <w:start w:val="1"/>
      <w:numFmt w:val="decimal"/>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decimal"/>
      <w:lvlText w:val="%8."/>
      <w:lvlJc w:val="left"/>
      <w:pPr>
        <w:ind w:left="2952" w:hanging="369"/>
      </w:pPr>
      <w:rPr>
        <w:rFonts w:hint="default"/>
      </w:rPr>
    </w:lvl>
    <w:lvl w:ilvl="8">
      <w:start w:val="1"/>
      <w:numFmt w:val="decimal"/>
      <w:lvlText w:val="%9."/>
      <w:lvlJc w:val="left"/>
      <w:pPr>
        <w:ind w:left="3321" w:hanging="369"/>
      </w:pPr>
      <w:rPr>
        <w:rFonts w:hint="default"/>
      </w:rPr>
    </w:lvl>
  </w:abstractNum>
  <w:abstractNum w:abstractNumId="26">
    <w:nsid w:val="3B381F4C"/>
    <w:multiLevelType w:val="multilevel"/>
    <w:tmpl w:val="7C7E790A"/>
    <w:numStyleLink w:val="OpsommingbolletjeKanselarij"/>
  </w:abstractNum>
  <w:abstractNum w:abstractNumId="27">
    <w:nsid w:val="40EF61F8"/>
    <w:multiLevelType w:val="multilevel"/>
    <w:tmpl w:val="2DF8D046"/>
    <w:styleLink w:val="KopnummeringKanselarij"/>
    <w:lvl w:ilvl="0">
      <w:start w:val="1"/>
      <w:numFmt w:val="decimal"/>
      <w:pStyle w:val="Heading1"/>
      <w:suff w:val="nothing"/>
      <w:lvlText w:val="Activiteit %1"/>
      <w:lvlJc w:val="left"/>
      <w:pPr>
        <w:ind w:left="0" w:firstLine="0"/>
      </w:pPr>
      <w:rPr>
        <w:rFonts w:hint="default"/>
      </w:rPr>
    </w:lvl>
    <w:lvl w:ilvl="1">
      <w:start w:val="1"/>
      <w:numFmt w:val="decimal"/>
      <w:lvlRestart w:val="0"/>
      <w:pStyle w:val="Heading2"/>
      <w:suff w:val="nothing"/>
      <w:lvlText w:val="Ondersteuner %2"/>
      <w:lvlJc w:val="left"/>
      <w:pPr>
        <w:ind w:left="0" w:firstLine="0"/>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8">
    <w:nsid w:val="412911F8"/>
    <w:multiLevelType w:val="multilevel"/>
    <w:tmpl w:val="8AD48FC8"/>
    <w:numStyleLink w:val="OpsommingnummerKanselarij"/>
  </w:abstractNum>
  <w:abstractNum w:abstractNumId="29">
    <w:nsid w:val="42E800D1"/>
    <w:multiLevelType w:val="multilevel"/>
    <w:tmpl w:val="DEFCE960"/>
    <w:numStyleLink w:val="BijlagenummeringKanselarij"/>
  </w:abstractNum>
  <w:abstractNum w:abstractNumId="30">
    <w:nsid w:val="452A190F"/>
    <w:multiLevelType w:val="multilevel"/>
    <w:tmpl w:val="2DF8D046"/>
    <w:numStyleLink w:val="KopnummeringKanselarij"/>
  </w:abstractNum>
  <w:abstractNum w:abstractNumId="31">
    <w:nsid w:val="46060DCD"/>
    <w:multiLevelType w:val="multilevel"/>
    <w:tmpl w:val="8AD48FC8"/>
    <w:numStyleLink w:val="OpsommingnummerKanselarij"/>
  </w:abstractNum>
  <w:abstractNum w:abstractNumId="32">
    <w:nsid w:val="46A60AA0"/>
    <w:multiLevelType w:val="multilevel"/>
    <w:tmpl w:val="CFFEF33E"/>
    <w:styleLink w:val="OpsommingopenrondjeKanselarij"/>
    <w:lvl w:ilvl="0">
      <w:start w:val="1"/>
      <w:numFmt w:val="bullet"/>
      <w:pStyle w:val="Opsommingopenrondje1eniveauKanselarij"/>
      <w:lvlText w:val="o"/>
      <w:lvlJc w:val="left"/>
      <w:pPr>
        <w:ind w:left="284" w:hanging="284"/>
      </w:pPr>
      <w:rPr>
        <w:rFonts w:ascii="Calibri" w:hAnsi="Calibri" w:hint="default"/>
      </w:rPr>
    </w:lvl>
    <w:lvl w:ilvl="1">
      <w:start w:val="1"/>
      <w:numFmt w:val="bullet"/>
      <w:pStyle w:val="Opsommingopenrondje2eniveauKanselarij"/>
      <w:lvlText w:val="o"/>
      <w:lvlJc w:val="left"/>
      <w:pPr>
        <w:ind w:left="568" w:hanging="284"/>
      </w:pPr>
      <w:rPr>
        <w:rFonts w:ascii="Calibri" w:hAnsi="Calibri" w:hint="default"/>
      </w:rPr>
    </w:lvl>
    <w:lvl w:ilvl="2">
      <w:start w:val="1"/>
      <w:numFmt w:val="bullet"/>
      <w:pStyle w:val="Opsommingopenrondje3eniveauKanselarij"/>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33">
    <w:nsid w:val="49E04A53"/>
    <w:multiLevelType w:val="multilevel"/>
    <w:tmpl w:val="7FB6E594"/>
    <w:styleLink w:val="AgendapuntlijstKanselarij"/>
    <w:lvl w:ilvl="0">
      <w:start w:val="1"/>
      <w:numFmt w:val="decimal"/>
      <w:pStyle w:val="AgendapuntKanselarij"/>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nsid w:val="4ABE0EEF"/>
    <w:multiLevelType w:val="hybridMultilevel"/>
    <w:tmpl w:val="75BC1B2C"/>
    <w:lvl w:ilvl="0" w:tplc="9A680288">
      <w:start w:val="1"/>
      <w:numFmt w:val="bullet"/>
      <w:pStyle w:val="ToelichtingopsommingKanselarij"/>
      <w:lvlText w:val="•"/>
      <w:lvlJc w:val="left"/>
      <w:pPr>
        <w:ind w:left="369" w:hanging="199"/>
      </w:pPr>
      <w:rPr>
        <w:rFonts w:ascii="Arial" w:hAnsi="Aria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35">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B616121"/>
    <w:multiLevelType w:val="multilevel"/>
    <w:tmpl w:val="B4BACAD8"/>
    <w:numStyleLink w:val="OpsommingstreepjeKanselarij"/>
  </w:abstractNum>
  <w:abstractNum w:abstractNumId="37">
    <w:nsid w:val="63F335A0"/>
    <w:multiLevelType w:val="multilevel"/>
    <w:tmpl w:val="CE64707E"/>
    <w:styleLink w:val="OpsommingtekenKanselarij"/>
    <w:lvl w:ilvl="0">
      <w:start w:val="1"/>
      <w:numFmt w:val="bullet"/>
      <w:pStyle w:val="Opsommingteken1eniveauKanselarij"/>
      <w:lvlText w:val="•"/>
      <w:lvlJc w:val="left"/>
      <w:pPr>
        <w:ind w:left="227" w:hanging="227"/>
      </w:pPr>
      <w:rPr>
        <w:rFonts w:ascii="Arial" w:hAnsi="Arial" w:hint="default"/>
      </w:rPr>
    </w:lvl>
    <w:lvl w:ilvl="1">
      <w:start w:val="1"/>
      <w:numFmt w:val="bullet"/>
      <w:pStyle w:val="Opsommingteken2eniveauKanselarij"/>
      <w:lvlText w:val="–"/>
      <w:lvlJc w:val="left"/>
      <w:pPr>
        <w:ind w:left="454" w:hanging="227"/>
      </w:pPr>
      <w:rPr>
        <w:rFonts w:ascii="Arial" w:hAnsi="Arial" w:hint="default"/>
      </w:rPr>
    </w:lvl>
    <w:lvl w:ilvl="2">
      <w:start w:val="1"/>
      <w:numFmt w:val="bullet"/>
      <w:pStyle w:val="Opsommingteken3eniveauKanselarij"/>
      <w:lvlText w:val="–"/>
      <w:lvlJc w:val="left"/>
      <w:pPr>
        <w:ind w:left="681" w:hanging="227"/>
      </w:pPr>
      <w:rPr>
        <w:rFonts w:ascii="Arial" w:hAnsi="Arial" w:hint="default"/>
      </w:rPr>
    </w:lvl>
    <w:lvl w:ilvl="3">
      <w:start w:val="1"/>
      <w:numFmt w:val="bullet"/>
      <w:lvlText w:val="–"/>
      <w:lvlJc w:val="left"/>
      <w:pPr>
        <w:ind w:left="908" w:hanging="227"/>
      </w:pPr>
      <w:rPr>
        <w:rFonts w:ascii="Arial" w:hAnsi="Arial" w:hint="default"/>
      </w:rPr>
    </w:lvl>
    <w:lvl w:ilvl="4">
      <w:start w:val="1"/>
      <w:numFmt w:val="bullet"/>
      <w:lvlText w:val="–"/>
      <w:lvlJc w:val="left"/>
      <w:pPr>
        <w:ind w:left="1135" w:hanging="227"/>
      </w:pPr>
      <w:rPr>
        <w:rFonts w:ascii="Arial" w:hAnsi="Arial" w:hint="default"/>
      </w:rPr>
    </w:lvl>
    <w:lvl w:ilvl="5">
      <w:start w:val="1"/>
      <w:numFmt w:val="bullet"/>
      <w:lvlText w:val="–"/>
      <w:lvlJc w:val="left"/>
      <w:pPr>
        <w:ind w:left="1362" w:hanging="227"/>
      </w:pPr>
      <w:rPr>
        <w:rFonts w:ascii="Arial" w:hAnsi="Arial" w:hint="default"/>
      </w:rPr>
    </w:lvl>
    <w:lvl w:ilvl="6">
      <w:start w:val="1"/>
      <w:numFmt w:val="bullet"/>
      <w:lvlText w:val="–"/>
      <w:lvlJc w:val="left"/>
      <w:pPr>
        <w:ind w:left="1589" w:hanging="227"/>
      </w:pPr>
      <w:rPr>
        <w:rFonts w:ascii="Arial" w:hAnsi="Arial" w:hint="default"/>
      </w:rPr>
    </w:lvl>
    <w:lvl w:ilvl="7">
      <w:start w:val="1"/>
      <w:numFmt w:val="bullet"/>
      <w:lvlText w:val="–"/>
      <w:lvlJc w:val="left"/>
      <w:pPr>
        <w:ind w:left="1816" w:hanging="227"/>
      </w:pPr>
      <w:rPr>
        <w:rFonts w:ascii="Arial" w:hAnsi="Arial" w:hint="default"/>
      </w:rPr>
    </w:lvl>
    <w:lvl w:ilvl="8">
      <w:start w:val="1"/>
      <w:numFmt w:val="bullet"/>
      <w:lvlText w:val="–"/>
      <w:lvlJc w:val="left"/>
      <w:pPr>
        <w:ind w:left="2043" w:hanging="227"/>
      </w:pPr>
      <w:rPr>
        <w:rFonts w:ascii="Arial" w:hAnsi="Arial" w:hint="default"/>
      </w:rPr>
    </w:lvl>
  </w:abstractNum>
  <w:abstractNum w:abstractNumId="38">
    <w:nsid w:val="677A075F"/>
    <w:multiLevelType w:val="multilevel"/>
    <w:tmpl w:val="320A1812"/>
    <w:numStyleLink w:val="OpsommingkleineletterKanselarij"/>
  </w:abstractNum>
  <w:abstractNum w:abstractNumId="39">
    <w:nsid w:val="68012BBF"/>
    <w:multiLevelType w:val="multilevel"/>
    <w:tmpl w:val="320A1812"/>
    <w:numStyleLink w:val="OpsommingkleineletterKanselarij"/>
  </w:abstractNum>
  <w:abstractNum w:abstractNumId="40">
    <w:nsid w:val="68141DDB"/>
    <w:multiLevelType w:val="multilevel"/>
    <w:tmpl w:val="CFFEF33E"/>
    <w:numStyleLink w:val="OpsommingopenrondjeKanselarij"/>
  </w:abstractNum>
  <w:abstractNum w:abstractNumId="41">
    <w:nsid w:val="6CAB1E63"/>
    <w:multiLevelType w:val="multilevel"/>
    <w:tmpl w:val="7FB6E594"/>
    <w:numStyleLink w:val="AgendapuntlijstKanselarij"/>
  </w:abstractNum>
  <w:abstractNum w:abstractNumId="42">
    <w:nsid w:val="6DE64E77"/>
    <w:multiLevelType w:val="multilevel"/>
    <w:tmpl w:val="CE64707E"/>
    <w:numStyleLink w:val="OpsommingtekenKanselarij"/>
  </w:abstractNum>
  <w:num w:numId="1">
    <w:abstractNumId w:val="11"/>
  </w:num>
  <w:num w:numId="2">
    <w:abstractNumId w:val="25"/>
  </w:num>
  <w:num w:numId="3">
    <w:abstractNumId w:val="32"/>
  </w:num>
  <w:num w:numId="4">
    <w:abstractNumId w:val="14"/>
  </w:num>
  <w:num w:numId="5">
    <w:abstractNumId w:val="35"/>
  </w:num>
  <w:num w:numId="6">
    <w:abstractNumId w:val="17"/>
  </w:num>
  <w:num w:numId="7">
    <w:abstractNumId w:val="15"/>
  </w:num>
  <w:num w:numId="8">
    <w:abstractNumId w:val="23"/>
  </w:num>
  <w:num w:numId="9">
    <w:abstractNumId w:val="27"/>
  </w:num>
  <w:num w:numId="10">
    <w:abstractNumId w:val="37"/>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40"/>
  </w:num>
  <w:num w:numId="24">
    <w:abstractNumId w:val="36"/>
  </w:num>
  <w:num w:numId="25">
    <w:abstractNumId w:val="29"/>
  </w:num>
  <w:num w:numId="26">
    <w:abstractNumId w:val="33"/>
  </w:num>
  <w:num w:numId="27">
    <w:abstractNumId w:val="41"/>
  </w:num>
  <w:num w:numId="28">
    <w:abstractNumId w:val="30"/>
  </w:num>
  <w:num w:numId="29">
    <w:abstractNumId w:val="24"/>
  </w:num>
  <w:num w:numId="30">
    <w:abstractNumId w:val="38"/>
  </w:num>
  <w:num w:numId="31">
    <w:abstractNumId w:val="19"/>
  </w:num>
  <w:num w:numId="32">
    <w:abstractNumId w:val="26"/>
  </w:num>
  <w:num w:numId="33">
    <w:abstractNumId w:val="31"/>
  </w:num>
  <w:num w:numId="34">
    <w:abstractNumId w:val="18"/>
  </w:num>
  <w:num w:numId="35">
    <w:abstractNumId w:val="20"/>
  </w:num>
  <w:num w:numId="36">
    <w:abstractNumId w:val="28"/>
  </w:num>
  <w:num w:numId="37">
    <w:abstractNumId w:val="39"/>
  </w:num>
  <w:num w:numId="38">
    <w:abstractNumId w:val="42"/>
  </w:num>
  <w:num w:numId="39">
    <w:abstractNumId w:val="13"/>
  </w:num>
  <w:num w:numId="40">
    <w:abstractNumId w:val="20"/>
  </w:num>
  <w:num w:numId="41">
    <w:abstractNumId w:val="10"/>
    <w:lvlOverride w:ilvl="0">
      <w:lvl w:ilvl="0">
        <w:start w:val="1"/>
        <w:numFmt w:val="decimal"/>
        <w:suff w:val="nothing"/>
        <w:lvlText w:val="Activiteit %1"/>
        <w:lvlJc w:val="left"/>
        <w:pPr>
          <w:ind w:left="0" w:firstLine="0"/>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964" w:hanging="964"/>
        </w:pPr>
        <w:rPr>
          <w:rFonts w:hint="default"/>
        </w:rPr>
      </w:lvl>
    </w:lvlOverride>
    <w:lvlOverride w:ilvl="3">
      <w:lvl w:ilvl="3">
        <w:start w:val="1"/>
        <w:numFmt w:val="decimal"/>
        <w:lvlText w:val="%1.%2.%3.%4"/>
        <w:lvlJc w:val="left"/>
        <w:pPr>
          <w:ind w:left="709" w:hanging="709"/>
        </w:pPr>
        <w:rPr>
          <w:rFonts w:hint="default"/>
        </w:rPr>
      </w:lvl>
    </w:lvlOverride>
    <w:lvlOverride w:ilvl="4">
      <w:lvl w:ilvl="4">
        <w:start w:val="1"/>
        <w:numFmt w:val="decimal"/>
        <w:lvlText w:val="%1.%2.%3.%4.%5"/>
        <w:lvlJc w:val="left"/>
        <w:pPr>
          <w:ind w:left="851" w:hanging="851"/>
        </w:pPr>
        <w:rPr>
          <w:rFonts w:hint="default"/>
        </w:rPr>
      </w:lvl>
    </w:lvlOverride>
    <w:lvlOverride w:ilvl="5">
      <w:lvl w:ilvl="5">
        <w:start w:val="1"/>
        <w:numFmt w:val="decimal"/>
        <w:lvlText w:val="%1.%2.%3.%4.%5.%6"/>
        <w:lvlJc w:val="left"/>
        <w:pPr>
          <w:ind w:left="992" w:hanging="992"/>
        </w:pPr>
        <w:rPr>
          <w:rFonts w:hint="default"/>
        </w:rPr>
      </w:lvl>
    </w:lvlOverride>
    <w:lvlOverride w:ilvl="6">
      <w:lvl w:ilvl="6">
        <w:start w:val="1"/>
        <w:numFmt w:val="decimal"/>
        <w:lvlText w:val="%1.%2.%3.%4.%5.%6.%7"/>
        <w:lvlJc w:val="left"/>
        <w:pPr>
          <w:ind w:left="1134" w:hanging="1134"/>
        </w:pPr>
        <w:rPr>
          <w:rFonts w:hint="default"/>
        </w:rPr>
      </w:lvl>
    </w:lvlOverride>
    <w:lvlOverride w:ilvl="7">
      <w:lvl w:ilvl="7">
        <w:start w:val="1"/>
        <w:numFmt w:val="decimal"/>
        <w:lvlText w:val="%1.%2.%3.%4.%5.%6.%7.%8"/>
        <w:lvlJc w:val="left"/>
        <w:pPr>
          <w:ind w:left="1276" w:hanging="1276"/>
        </w:pPr>
        <w:rPr>
          <w:rFonts w:hint="default"/>
        </w:rPr>
      </w:lvl>
    </w:lvlOverride>
    <w:lvlOverride w:ilvl="8">
      <w:lvl w:ilvl="8">
        <w:start w:val="1"/>
        <w:numFmt w:val="decimal"/>
        <w:lvlText w:val="%1.%2.%3.%4.%5.%6.%7.%8.%9"/>
        <w:lvlJc w:val="left"/>
        <w:pPr>
          <w:ind w:left="1418" w:hanging="1418"/>
        </w:pPr>
        <w:rPr>
          <w:rFonts w:hint="default"/>
        </w:rPr>
      </w:lvl>
    </w:lvlOverride>
  </w:num>
  <w:num w:numId="42">
    <w:abstractNumId w:val="34"/>
  </w:num>
  <w:num w:numId="43">
    <w:abstractNumId w:val="34"/>
    <w:lvlOverride w:ilvl="0">
      <w:startOverride w:val="1"/>
    </w:lvlOverride>
  </w:num>
  <w:num w:numId="44">
    <w:abstractNumId w:val="21"/>
  </w:num>
  <w:num w:numId="45">
    <w:abstractNumId w:val="16"/>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nl-NL" w:vendorID="1" w:dllVersion="512"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NotTrackMoves/>
  <w:defaultTabStop w:val="709"/>
  <w:hyphenationZone w:val="425"/>
  <w:doNotHyphenateCaps/>
  <w:characterSpacingControl w:val="doNotCompress"/>
  <w:hdrShapeDefaults>
    <o:shapedefaults v:ext="edit" spidmax="22529">
      <o:colormru v:ext="edit" colors="#ddd"/>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7520"/>
    <w:rsid w:val="00004562"/>
    <w:rsid w:val="00006237"/>
    <w:rsid w:val="0000663D"/>
    <w:rsid w:val="00007404"/>
    <w:rsid w:val="000078CC"/>
    <w:rsid w:val="00010D95"/>
    <w:rsid w:val="00011BFA"/>
    <w:rsid w:val="00012581"/>
    <w:rsid w:val="00013A8D"/>
    <w:rsid w:val="00015AA3"/>
    <w:rsid w:val="000218EC"/>
    <w:rsid w:val="0002562D"/>
    <w:rsid w:val="00026762"/>
    <w:rsid w:val="0003377A"/>
    <w:rsid w:val="00035232"/>
    <w:rsid w:val="000416C6"/>
    <w:rsid w:val="000418EF"/>
    <w:rsid w:val="00042131"/>
    <w:rsid w:val="0005205D"/>
    <w:rsid w:val="00052426"/>
    <w:rsid w:val="00052FF4"/>
    <w:rsid w:val="00053E43"/>
    <w:rsid w:val="0005430B"/>
    <w:rsid w:val="00055235"/>
    <w:rsid w:val="0005732F"/>
    <w:rsid w:val="00060514"/>
    <w:rsid w:val="0006663A"/>
    <w:rsid w:val="0006758E"/>
    <w:rsid w:val="00074DAC"/>
    <w:rsid w:val="00095F19"/>
    <w:rsid w:val="0009698A"/>
    <w:rsid w:val="000A1B78"/>
    <w:rsid w:val="000A6D66"/>
    <w:rsid w:val="000C0969"/>
    <w:rsid w:val="000C1A1A"/>
    <w:rsid w:val="000D6AB7"/>
    <w:rsid w:val="000D7381"/>
    <w:rsid w:val="000E1539"/>
    <w:rsid w:val="000E30EC"/>
    <w:rsid w:val="000E3E6C"/>
    <w:rsid w:val="000E55A1"/>
    <w:rsid w:val="000E6E43"/>
    <w:rsid w:val="000F19DA"/>
    <w:rsid w:val="000F213A"/>
    <w:rsid w:val="000F2D93"/>
    <w:rsid w:val="000F650E"/>
    <w:rsid w:val="00100B98"/>
    <w:rsid w:val="00106601"/>
    <w:rsid w:val="00106CC8"/>
    <w:rsid w:val="00110A9F"/>
    <w:rsid w:val="001170AE"/>
    <w:rsid w:val="00122DED"/>
    <w:rsid w:val="00126805"/>
    <w:rsid w:val="00132265"/>
    <w:rsid w:val="00134C3F"/>
    <w:rsid w:val="0013516C"/>
    <w:rsid w:val="00135A2A"/>
    <w:rsid w:val="00135E7B"/>
    <w:rsid w:val="00136B8D"/>
    <w:rsid w:val="00137CBB"/>
    <w:rsid w:val="0014168C"/>
    <w:rsid w:val="00142E1E"/>
    <w:rsid w:val="00145B8E"/>
    <w:rsid w:val="0014640F"/>
    <w:rsid w:val="00152E4D"/>
    <w:rsid w:val="001579D8"/>
    <w:rsid w:val="001639F5"/>
    <w:rsid w:val="001724EE"/>
    <w:rsid w:val="00173716"/>
    <w:rsid w:val="001754D9"/>
    <w:rsid w:val="0018093D"/>
    <w:rsid w:val="001833B5"/>
    <w:rsid w:val="00187A59"/>
    <w:rsid w:val="00194071"/>
    <w:rsid w:val="00196C3B"/>
    <w:rsid w:val="001B1B37"/>
    <w:rsid w:val="001B4C7E"/>
    <w:rsid w:val="001C11BE"/>
    <w:rsid w:val="001C3C2C"/>
    <w:rsid w:val="001C6232"/>
    <w:rsid w:val="001C63E7"/>
    <w:rsid w:val="001D14F7"/>
    <w:rsid w:val="001D2A06"/>
    <w:rsid w:val="001E2293"/>
    <w:rsid w:val="001E34AC"/>
    <w:rsid w:val="001F2DD6"/>
    <w:rsid w:val="001F5B4F"/>
    <w:rsid w:val="001F5C28"/>
    <w:rsid w:val="001F6547"/>
    <w:rsid w:val="002024CB"/>
    <w:rsid w:val="0020548B"/>
    <w:rsid w:val="0020607F"/>
    <w:rsid w:val="00206E2A"/>
    <w:rsid w:val="00206FF8"/>
    <w:rsid w:val="002074B2"/>
    <w:rsid w:val="00216489"/>
    <w:rsid w:val="00220A9C"/>
    <w:rsid w:val="00223BC7"/>
    <w:rsid w:val="00230B64"/>
    <w:rsid w:val="00236DE9"/>
    <w:rsid w:val="00242226"/>
    <w:rsid w:val="0024455C"/>
    <w:rsid w:val="002518D2"/>
    <w:rsid w:val="00254088"/>
    <w:rsid w:val="00256039"/>
    <w:rsid w:val="00257AA9"/>
    <w:rsid w:val="00260C62"/>
    <w:rsid w:val="00262D4E"/>
    <w:rsid w:val="002646C8"/>
    <w:rsid w:val="00270FD6"/>
    <w:rsid w:val="0027286D"/>
    <w:rsid w:val="00280D1D"/>
    <w:rsid w:val="00282B5D"/>
    <w:rsid w:val="00283592"/>
    <w:rsid w:val="00286914"/>
    <w:rsid w:val="00294CD2"/>
    <w:rsid w:val="002A2E44"/>
    <w:rsid w:val="002A365C"/>
    <w:rsid w:val="002B08A4"/>
    <w:rsid w:val="002B2998"/>
    <w:rsid w:val="002B64EE"/>
    <w:rsid w:val="002C0965"/>
    <w:rsid w:val="002C2C0F"/>
    <w:rsid w:val="002C46FB"/>
    <w:rsid w:val="002D0E88"/>
    <w:rsid w:val="002D52B2"/>
    <w:rsid w:val="002E2611"/>
    <w:rsid w:val="002E274E"/>
    <w:rsid w:val="002E67EE"/>
    <w:rsid w:val="002E68CD"/>
    <w:rsid w:val="002F4F2E"/>
    <w:rsid w:val="002F7B77"/>
    <w:rsid w:val="00300C86"/>
    <w:rsid w:val="0030621E"/>
    <w:rsid w:val="003063C0"/>
    <w:rsid w:val="00312D26"/>
    <w:rsid w:val="003144DE"/>
    <w:rsid w:val="00317DEA"/>
    <w:rsid w:val="00323121"/>
    <w:rsid w:val="00334D4B"/>
    <w:rsid w:val="00335B5E"/>
    <w:rsid w:val="00337360"/>
    <w:rsid w:val="00337997"/>
    <w:rsid w:val="00337DDE"/>
    <w:rsid w:val="00346631"/>
    <w:rsid w:val="00347094"/>
    <w:rsid w:val="003470A1"/>
    <w:rsid w:val="0035621C"/>
    <w:rsid w:val="0036336D"/>
    <w:rsid w:val="00364E1D"/>
    <w:rsid w:val="00365254"/>
    <w:rsid w:val="00365327"/>
    <w:rsid w:val="0037018C"/>
    <w:rsid w:val="0037215F"/>
    <w:rsid w:val="00374C23"/>
    <w:rsid w:val="00374D9A"/>
    <w:rsid w:val="00377612"/>
    <w:rsid w:val="0038003C"/>
    <w:rsid w:val="00382603"/>
    <w:rsid w:val="0039126D"/>
    <w:rsid w:val="003964D4"/>
    <w:rsid w:val="0039656A"/>
    <w:rsid w:val="003A4B19"/>
    <w:rsid w:val="003A5ED3"/>
    <w:rsid w:val="003A6677"/>
    <w:rsid w:val="003B14A0"/>
    <w:rsid w:val="003B595E"/>
    <w:rsid w:val="003C39E8"/>
    <w:rsid w:val="003D04B7"/>
    <w:rsid w:val="003D053F"/>
    <w:rsid w:val="003D09E4"/>
    <w:rsid w:val="003D414A"/>
    <w:rsid w:val="003D460B"/>
    <w:rsid w:val="003D49E5"/>
    <w:rsid w:val="003D6E4B"/>
    <w:rsid w:val="003E30F2"/>
    <w:rsid w:val="003E3B7D"/>
    <w:rsid w:val="003E46EC"/>
    <w:rsid w:val="003E4C83"/>
    <w:rsid w:val="003E689E"/>
    <w:rsid w:val="003E766F"/>
    <w:rsid w:val="003F2747"/>
    <w:rsid w:val="003F7E8C"/>
    <w:rsid w:val="004001AF"/>
    <w:rsid w:val="004005B0"/>
    <w:rsid w:val="0041674F"/>
    <w:rsid w:val="00416F68"/>
    <w:rsid w:val="0042594D"/>
    <w:rsid w:val="0043303F"/>
    <w:rsid w:val="00435C78"/>
    <w:rsid w:val="00451A40"/>
    <w:rsid w:val="00451FDB"/>
    <w:rsid w:val="0045234B"/>
    <w:rsid w:val="004564A6"/>
    <w:rsid w:val="00460433"/>
    <w:rsid w:val="0046197A"/>
    <w:rsid w:val="0046554C"/>
    <w:rsid w:val="004656F6"/>
    <w:rsid w:val="004659D3"/>
    <w:rsid w:val="00466D71"/>
    <w:rsid w:val="00471C0F"/>
    <w:rsid w:val="00472E5E"/>
    <w:rsid w:val="004733C3"/>
    <w:rsid w:val="0047392D"/>
    <w:rsid w:val="0047518D"/>
    <w:rsid w:val="004804E1"/>
    <w:rsid w:val="00484C8E"/>
    <w:rsid w:val="004855A1"/>
    <w:rsid w:val="00486319"/>
    <w:rsid w:val="00487543"/>
    <w:rsid w:val="004875E2"/>
    <w:rsid w:val="00490BBD"/>
    <w:rsid w:val="00495327"/>
    <w:rsid w:val="004A0B2A"/>
    <w:rsid w:val="004A50CF"/>
    <w:rsid w:val="004A68EB"/>
    <w:rsid w:val="004C51F8"/>
    <w:rsid w:val="004D0B08"/>
    <w:rsid w:val="004D2412"/>
    <w:rsid w:val="004E0C61"/>
    <w:rsid w:val="004E36CE"/>
    <w:rsid w:val="004F4A4D"/>
    <w:rsid w:val="004F6A99"/>
    <w:rsid w:val="00501A64"/>
    <w:rsid w:val="00503BFD"/>
    <w:rsid w:val="005043E5"/>
    <w:rsid w:val="00513D36"/>
    <w:rsid w:val="00515E2F"/>
    <w:rsid w:val="00521726"/>
    <w:rsid w:val="00526530"/>
    <w:rsid w:val="0053645C"/>
    <w:rsid w:val="00545244"/>
    <w:rsid w:val="0055290E"/>
    <w:rsid w:val="00553801"/>
    <w:rsid w:val="005615BE"/>
    <w:rsid w:val="00562E3D"/>
    <w:rsid w:val="005638DC"/>
    <w:rsid w:val="0056519E"/>
    <w:rsid w:val="00573479"/>
    <w:rsid w:val="00575FFC"/>
    <w:rsid w:val="00577857"/>
    <w:rsid w:val="005815ED"/>
    <w:rsid w:val="005818B8"/>
    <w:rsid w:val="0059027A"/>
    <w:rsid w:val="005A2BEC"/>
    <w:rsid w:val="005A6053"/>
    <w:rsid w:val="005B3CCF"/>
    <w:rsid w:val="005B4FAF"/>
    <w:rsid w:val="005B67ED"/>
    <w:rsid w:val="005B717D"/>
    <w:rsid w:val="005C37FC"/>
    <w:rsid w:val="005C5603"/>
    <w:rsid w:val="005C6668"/>
    <w:rsid w:val="005D33A0"/>
    <w:rsid w:val="005D4151"/>
    <w:rsid w:val="005D5E21"/>
    <w:rsid w:val="005E3E58"/>
    <w:rsid w:val="005F6632"/>
    <w:rsid w:val="006040DB"/>
    <w:rsid w:val="00606D41"/>
    <w:rsid w:val="00612C22"/>
    <w:rsid w:val="00624485"/>
    <w:rsid w:val="006254AF"/>
    <w:rsid w:val="00631E79"/>
    <w:rsid w:val="00652DC2"/>
    <w:rsid w:val="00652ED9"/>
    <w:rsid w:val="00653D01"/>
    <w:rsid w:val="0066151B"/>
    <w:rsid w:val="00664EE1"/>
    <w:rsid w:val="006662ED"/>
    <w:rsid w:val="00672DC4"/>
    <w:rsid w:val="006767B2"/>
    <w:rsid w:val="00684FC9"/>
    <w:rsid w:val="00685EED"/>
    <w:rsid w:val="006953A2"/>
    <w:rsid w:val="006B6044"/>
    <w:rsid w:val="006C0128"/>
    <w:rsid w:val="006C3A9C"/>
    <w:rsid w:val="006C5458"/>
    <w:rsid w:val="006C6A9D"/>
    <w:rsid w:val="006C756C"/>
    <w:rsid w:val="006D1154"/>
    <w:rsid w:val="006D2ECD"/>
    <w:rsid w:val="007009AF"/>
    <w:rsid w:val="00703BD3"/>
    <w:rsid w:val="00705849"/>
    <w:rsid w:val="00706045"/>
    <w:rsid w:val="00706308"/>
    <w:rsid w:val="00712665"/>
    <w:rsid w:val="0071386B"/>
    <w:rsid w:val="00717EB6"/>
    <w:rsid w:val="0072479C"/>
    <w:rsid w:val="007358BA"/>
    <w:rsid w:val="007361EE"/>
    <w:rsid w:val="00737475"/>
    <w:rsid w:val="00743326"/>
    <w:rsid w:val="00750733"/>
    <w:rsid w:val="00750780"/>
    <w:rsid w:val="007523A7"/>
    <w:rsid w:val="007525D1"/>
    <w:rsid w:val="00756C31"/>
    <w:rsid w:val="00761977"/>
    <w:rsid w:val="00763B35"/>
    <w:rsid w:val="00763C10"/>
    <w:rsid w:val="00764AF2"/>
    <w:rsid w:val="00766E99"/>
    <w:rsid w:val="0076727A"/>
    <w:rsid w:val="00770652"/>
    <w:rsid w:val="00775717"/>
    <w:rsid w:val="00776583"/>
    <w:rsid w:val="00776618"/>
    <w:rsid w:val="00783413"/>
    <w:rsid w:val="007865DD"/>
    <w:rsid w:val="00787B55"/>
    <w:rsid w:val="0079179F"/>
    <w:rsid w:val="00796A8D"/>
    <w:rsid w:val="00797469"/>
    <w:rsid w:val="007B3114"/>
    <w:rsid w:val="007B5373"/>
    <w:rsid w:val="007C0010"/>
    <w:rsid w:val="007C037C"/>
    <w:rsid w:val="007C1CFA"/>
    <w:rsid w:val="007C30FF"/>
    <w:rsid w:val="007C737C"/>
    <w:rsid w:val="007D4A7D"/>
    <w:rsid w:val="007D4DCE"/>
    <w:rsid w:val="007D7585"/>
    <w:rsid w:val="007E231C"/>
    <w:rsid w:val="007E7724"/>
    <w:rsid w:val="007F181D"/>
    <w:rsid w:val="007F48F0"/>
    <w:rsid w:val="007F653F"/>
    <w:rsid w:val="008041BD"/>
    <w:rsid w:val="00804CC5"/>
    <w:rsid w:val="0080512F"/>
    <w:rsid w:val="008064EE"/>
    <w:rsid w:val="00810585"/>
    <w:rsid w:val="00823AC1"/>
    <w:rsid w:val="00826EA4"/>
    <w:rsid w:val="00832239"/>
    <w:rsid w:val="008357FA"/>
    <w:rsid w:val="00847E8E"/>
    <w:rsid w:val="008530E2"/>
    <w:rsid w:val="00854B34"/>
    <w:rsid w:val="0086137E"/>
    <w:rsid w:val="008664DD"/>
    <w:rsid w:val="00871EF7"/>
    <w:rsid w:val="008736AE"/>
    <w:rsid w:val="008775D3"/>
    <w:rsid w:val="00877BD5"/>
    <w:rsid w:val="00886BB9"/>
    <w:rsid w:val="008870F0"/>
    <w:rsid w:val="008931CF"/>
    <w:rsid w:val="00893934"/>
    <w:rsid w:val="008A2A1D"/>
    <w:rsid w:val="008A414D"/>
    <w:rsid w:val="008B5CD1"/>
    <w:rsid w:val="008C2F90"/>
    <w:rsid w:val="008C6251"/>
    <w:rsid w:val="008D7BDD"/>
    <w:rsid w:val="008E3AAF"/>
    <w:rsid w:val="008E7ED3"/>
    <w:rsid w:val="008F7AAD"/>
    <w:rsid w:val="0090254C"/>
    <w:rsid w:val="00905B99"/>
    <w:rsid w:val="009060E6"/>
    <w:rsid w:val="0090724E"/>
    <w:rsid w:val="00910D57"/>
    <w:rsid w:val="0091130F"/>
    <w:rsid w:val="0091467D"/>
    <w:rsid w:val="00915F12"/>
    <w:rsid w:val="009219B7"/>
    <w:rsid w:val="009221AC"/>
    <w:rsid w:val="009225D7"/>
    <w:rsid w:val="009261FD"/>
    <w:rsid w:val="0092633E"/>
    <w:rsid w:val="00934750"/>
    <w:rsid w:val="00934E30"/>
    <w:rsid w:val="00935271"/>
    <w:rsid w:val="00936399"/>
    <w:rsid w:val="00943209"/>
    <w:rsid w:val="0094509D"/>
    <w:rsid w:val="00945318"/>
    <w:rsid w:val="00950DB4"/>
    <w:rsid w:val="009534C6"/>
    <w:rsid w:val="00953F98"/>
    <w:rsid w:val="00956DF0"/>
    <w:rsid w:val="009606EB"/>
    <w:rsid w:val="009612FA"/>
    <w:rsid w:val="00963973"/>
    <w:rsid w:val="00970F4C"/>
    <w:rsid w:val="00971786"/>
    <w:rsid w:val="00971B3B"/>
    <w:rsid w:val="00976102"/>
    <w:rsid w:val="009A1CC6"/>
    <w:rsid w:val="009A412A"/>
    <w:rsid w:val="009B003C"/>
    <w:rsid w:val="009C07EC"/>
    <w:rsid w:val="009C1976"/>
    <w:rsid w:val="009C2F9E"/>
    <w:rsid w:val="009C3F96"/>
    <w:rsid w:val="009D5AE2"/>
    <w:rsid w:val="009E7D4C"/>
    <w:rsid w:val="009F7949"/>
    <w:rsid w:val="00A07FEF"/>
    <w:rsid w:val="00A1497C"/>
    <w:rsid w:val="00A21956"/>
    <w:rsid w:val="00A26911"/>
    <w:rsid w:val="00A34F0B"/>
    <w:rsid w:val="00A42EEC"/>
    <w:rsid w:val="00A437E3"/>
    <w:rsid w:val="00A45098"/>
    <w:rsid w:val="00A4713E"/>
    <w:rsid w:val="00A50406"/>
    <w:rsid w:val="00A50767"/>
    <w:rsid w:val="00A50801"/>
    <w:rsid w:val="00A60A58"/>
    <w:rsid w:val="00A61B21"/>
    <w:rsid w:val="00A65B09"/>
    <w:rsid w:val="00A670BB"/>
    <w:rsid w:val="00A67489"/>
    <w:rsid w:val="00A76E7C"/>
    <w:rsid w:val="00A91409"/>
    <w:rsid w:val="00A96175"/>
    <w:rsid w:val="00A96989"/>
    <w:rsid w:val="00AA2608"/>
    <w:rsid w:val="00AB0D90"/>
    <w:rsid w:val="00AB1E21"/>
    <w:rsid w:val="00AB1E30"/>
    <w:rsid w:val="00AB2477"/>
    <w:rsid w:val="00AB494D"/>
    <w:rsid w:val="00AB5023"/>
    <w:rsid w:val="00AB56F0"/>
    <w:rsid w:val="00AB5B3D"/>
    <w:rsid w:val="00AB5DBD"/>
    <w:rsid w:val="00AB77BB"/>
    <w:rsid w:val="00AC273E"/>
    <w:rsid w:val="00AD24E6"/>
    <w:rsid w:val="00AD31A0"/>
    <w:rsid w:val="00AD3913"/>
    <w:rsid w:val="00AD4DF7"/>
    <w:rsid w:val="00AD69BC"/>
    <w:rsid w:val="00AE0183"/>
    <w:rsid w:val="00AE2110"/>
    <w:rsid w:val="00AE2EB1"/>
    <w:rsid w:val="00AE5E2B"/>
    <w:rsid w:val="00AF4C00"/>
    <w:rsid w:val="00B01C6C"/>
    <w:rsid w:val="00B01DA1"/>
    <w:rsid w:val="00B100DA"/>
    <w:rsid w:val="00B11A76"/>
    <w:rsid w:val="00B16D36"/>
    <w:rsid w:val="00B233E3"/>
    <w:rsid w:val="00B3115F"/>
    <w:rsid w:val="00B346DF"/>
    <w:rsid w:val="00B37B9B"/>
    <w:rsid w:val="00B460C2"/>
    <w:rsid w:val="00B464B3"/>
    <w:rsid w:val="00B74041"/>
    <w:rsid w:val="00B75ED8"/>
    <w:rsid w:val="00B771B0"/>
    <w:rsid w:val="00B77809"/>
    <w:rsid w:val="00B812E2"/>
    <w:rsid w:val="00B860DC"/>
    <w:rsid w:val="00B9540B"/>
    <w:rsid w:val="00BA3794"/>
    <w:rsid w:val="00BA3F4D"/>
    <w:rsid w:val="00BA79E3"/>
    <w:rsid w:val="00BB1FC1"/>
    <w:rsid w:val="00BB239A"/>
    <w:rsid w:val="00BB31CE"/>
    <w:rsid w:val="00BC0188"/>
    <w:rsid w:val="00BC6FB7"/>
    <w:rsid w:val="00BE55A7"/>
    <w:rsid w:val="00BE6277"/>
    <w:rsid w:val="00BE64B3"/>
    <w:rsid w:val="00BF6A7B"/>
    <w:rsid w:val="00BF6B3C"/>
    <w:rsid w:val="00C00B84"/>
    <w:rsid w:val="00C06D9A"/>
    <w:rsid w:val="00C11B08"/>
    <w:rsid w:val="00C12133"/>
    <w:rsid w:val="00C17A25"/>
    <w:rsid w:val="00C201EB"/>
    <w:rsid w:val="00C33308"/>
    <w:rsid w:val="00C4003A"/>
    <w:rsid w:val="00C41422"/>
    <w:rsid w:val="00C51137"/>
    <w:rsid w:val="00C52C36"/>
    <w:rsid w:val="00C52E09"/>
    <w:rsid w:val="00C6206C"/>
    <w:rsid w:val="00C62874"/>
    <w:rsid w:val="00C711FB"/>
    <w:rsid w:val="00C71774"/>
    <w:rsid w:val="00C72D11"/>
    <w:rsid w:val="00C80C7B"/>
    <w:rsid w:val="00C81FDD"/>
    <w:rsid w:val="00C87372"/>
    <w:rsid w:val="00C92E08"/>
    <w:rsid w:val="00C93473"/>
    <w:rsid w:val="00C96014"/>
    <w:rsid w:val="00C96CD5"/>
    <w:rsid w:val="00C971C1"/>
    <w:rsid w:val="00CA0EC2"/>
    <w:rsid w:val="00CA1FE3"/>
    <w:rsid w:val="00CA332D"/>
    <w:rsid w:val="00CA4EAF"/>
    <w:rsid w:val="00CB254D"/>
    <w:rsid w:val="00CB3405"/>
    <w:rsid w:val="00CB3533"/>
    <w:rsid w:val="00CB7600"/>
    <w:rsid w:val="00CB7D61"/>
    <w:rsid w:val="00CC4B1C"/>
    <w:rsid w:val="00CC6A4B"/>
    <w:rsid w:val="00CD4C34"/>
    <w:rsid w:val="00CD7A5A"/>
    <w:rsid w:val="00CE22A2"/>
    <w:rsid w:val="00CE2BA6"/>
    <w:rsid w:val="00CE564D"/>
    <w:rsid w:val="00CF2B0C"/>
    <w:rsid w:val="00CF425C"/>
    <w:rsid w:val="00CF46CD"/>
    <w:rsid w:val="00D023A0"/>
    <w:rsid w:val="00D16E87"/>
    <w:rsid w:val="00D27D0E"/>
    <w:rsid w:val="00D35DA7"/>
    <w:rsid w:val="00D47AD0"/>
    <w:rsid w:val="00D57A57"/>
    <w:rsid w:val="00D613A9"/>
    <w:rsid w:val="00D61709"/>
    <w:rsid w:val="00D64593"/>
    <w:rsid w:val="00D72069"/>
    <w:rsid w:val="00D7238E"/>
    <w:rsid w:val="00D73003"/>
    <w:rsid w:val="00D73C03"/>
    <w:rsid w:val="00D92EDA"/>
    <w:rsid w:val="00D9359B"/>
    <w:rsid w:val="00DA5661"/>
    <w:rsid w:val="00DA6E07"/>
    <w:rsid w:val="00DA7584"/>
    <w:rsid w:val="00DA7A62"/>
    <w:rsid w:val="00DB0413"/>
    <w:rsid w:val="00DB0F15"/>
    <w:rsid w:val="00DB3292"/>
    <w:rsid w:val="00DC2F99"/>
    <w:rsid w:val="00DC489D"/>
    <w:rsid w:val="00DD140B"/>
    <w:rsid w:val="00DD2123"/>
    <w:rsid w:val="00DD2A9E"/>
    <w:rsid w:val="00DD509E"/>
    <w:rsid w:val="00DE14C5"/>
    <w:rsid w:val="00DE2331"/>
    <w:rsid w:val="00DE2FD1"/>
    <w:rsid w:val="00DE3A6E"/>
    <w:rsid w:val="00DE5157"/>
    <w:rsid w:val="00DE6A91"/>
    <w:rsid w:val="00DF1BBC"/>
    <w:rsid w:val="00E005E6"/>
    <w:rsid w:val="00E02934"/>
    <w:rsid w:val="00E05BA5"/>
    <w:rsid w:val="00E07762"/>
    <w:rsid w:val="00E12CAA"/>
    <w:rsid w:val="00E318F2"/>
    <w:rsid w:val="00E334BB"/>
    <w:rsid w:val="00E45F90"/>
    <w:rsid w:val="00E52291"/>
    <w:rsid w:val="00E527BE"/>
    <w:rsid w:val="00E56EFE"/>
    <w:rsid w:val="00E61D02"/>
    <w:rsid w:val="00E62D48"/>
    <w:rsid w:val="00E6431C"/>
    <w:rsid w:val="00E64BFF"/>
    <w:rsid w:val="00E650E9"/>
    <w:rsid w:val="00E65900"/>
    <w:rsid w:val="00E65D32"/>
    <w:rsid w:val="00E678A0"/>
    <w:rsid w:val="00E7078D"/>
    <w:rsid w:val="00E7085E"/>
    <w:rsid w:val="00E75019"/>
    <w:rsid w:val="00E76843"/>
    <w:rsid w:val="00E870FB"/>
    <w:rsid w:val="00E87520"/>
    <w:rsid w:val="00E93FCF"/>
    <w:rsid w:val="00E96BF0"/>
    <w:rsid w:val="00E9778E"/>
    <w:rsid w:val="00EB706C"/>
    <w:rsid w:val="00EB7C66"/>
    <w:rsid w:val="00EC72BE"/>
    <w:rsid w:val="00ED1B20"/>
    <w:rsid w:val="00EE1903"/>
    <w:rsid w:val="00EE35E4"/>
    <w:rsid w:val="00F005C9"/>
    <w:rsid w:val="00F0645D"/>
    <w:rsid w:val="00F134B2"/>
    <w:rsid w:val="00F1404D"/>
    <w:rsid w:val="00F16B2B"/>
    <w:rsid w:val="00F16EDB"/>
    <w:rsid w:val="00F208DC"/>
    <w:rsid w:val="00F20D24"/>
    <w:rsid w:val="00F21FDA"/>
    <w:rsid w:val="00F22CB3"/>
    <w:rsid w:val="00F234F5"/>
    <w:rsid w:val="00F2366D"/>
    <w:rsid w:val="00F27527"/>
    <w:rsid w:val="00F3166C"/>
    <w:rsid w:val="00F33259"/>
    <w:rsid w:val="00F424B7"/>
    <w:rsid w:val="00F44FB8"/>
    <w:rsid w:val="00F4734D"/>
    <w:rsid w:val="00F502CA"/>
    <w:rsid w:val="00F519B9"/>
    <w:rsid w:val="00F558C0"/>
    <w:rsid w:val="00F55E8B"/>
    <w:rsid w:val="00F564F9"/>
    <w:rsid w:val="00F669BA"/>
    <w:rsid w:val="00F70725"/>
    <w:rsid w:val="00F7766C"/>
    <w:rsid w:val="00F82076"/>
    <w:rsid w:val="00F86ED2"/>
    <w:rsid w:val="00FA0DBB"/>
    <w:rsid w:val="00FA269F"/>
    <w:rsid w:val="00FB22AF"/>
    <w:rsid w:val="00FB44D8"/>
    <w:rsid w:val="00FB7110"/>
    <w:rsid w:val="00FB7F9C"/>
    <w:rsid w:val="00FC25E1"/>
    <w:rsid w:val="00FC2EFB"/>
    <w:rsid w:val="00FC3FA5"/>
    <w:rsid w:val="00FC6260"/>
    <w:rsid w:val="00FD2AFE"/>
    <w:rsid w:val="00FD2C03"/>
    <w:rsid w:val="00FD63B3"/>
    <w:rsid w:val="00FE1BFD"/>
    <w:rsid w:val="00FE3CA6"/>
    <w:rsid w:val="00FE7094"/>
    <w:rsid w:val="00FE7603"/>
    <w:rsid w:val="00FF5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8" w:defSemiHidden="1" w:defUnhideWhenUsed="1" w:defQFormat="0" w:count="267">
    <w:lsdException w:name="Normal" w:semiHidden="0" w:uiPriority="4"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4" w:unhideWhenUsed="0"/>
    <w:lsdException w:name="heading 5" w:semiHidden="0" w:uiPriority="4" w:unhideWhenUsed="0"/>
    <w:lsdException w:name="heading 6" w:semiHidden="0" w:uiPriority="4" w:unhideWhenUsed="0"/>
    <w:lsdException w:name="heading 7" w:uiPriority="4"/>
    <w:lsdException w:name="heading 8" w:uiPriority="4"/>
    <w:lsdException w:name="heading 9" w:uiPriority="4"/>
    <w:lsdException w:name="toc 1" w:uiPriority="4"/>
    <w:lsdException w:name="toc 2" w:uiPriority="4"/>
    <w:lsdException w:name="toc 3" w:uiPriority="4"/>
    <w:lsdException w:name="toc 4" w:uiPriority="4"/>
    <w:lsdException w:name="toc 5" w:uiPriority="4"/>
    <w:lsdException w:name="toc 6" w:uiPriority="4"/>
    <w:lsdException w:name="toc 7" w:uiPriority="4"/>
    <w:lsdException w:name="toc 8" w:uiPriority="4"/>
    <w:lsdException w:name="toc 9" w:uiPriority="4"/>
    <w:lsdException w:name="footnote text" w:uiPriority="4"/>
    <w:lsdException w:name="caption" w:uiPriority="4" w:qFormat="1"/>
    <w:lsdException w:name="footnote reference" w:uiPriority="4"/>
    <w:lsdException w:name="endnote reference" w:uiPriority="4"/>
    <w:lsdException w:name="endnote text" w:uiPriority="4"/>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4"/>
    <w:lsdException w:name="FollowedHyperlink" w:uiPriority="4"/>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aliases w:val="Standaard Kanselarij"/>
    <w:next w:val="BasistekstKanselarij"/>
    <w:uiPriority w:val="4"/>
    <w:rsid w:val="009060E6"/>
    <w:pPr>
      <w:spacing w:line="240" w:lineRule="atLeast"/>
    </w:pPr>
    <w:rPr>
      <w:rFonts w:ascii="Arial" w:hAnsi="Arial" w:cs="Maiandra GD"/>
      <w:color w:val="315D6F"/>
      <w:sz w:val="18"/>
      <w:szCs w:val="18"/>
      <w:lang w:val="nl-NL" w:eastAsia="nl-NL"/>
    </w:rPr>
  </w:style>
  <w:style w:type="paragraph" w:styleId="Heading1">
    <w:name w:val="heading 1"/>
    <w:aliases w:val="Hoofdstukkop Kanselarij"/>
    <w:basedOn w:val="ZsysbasisKanselarij"/>
    <w:next w:val="BasistekstKanselarij"/>
    <w:link w:val="Heading1Char"/>
    <w:uiPriority w:val="4"/>
    <w:qFormat/>
    <w:rsid w:val="0024455C"/>
    <w:pPr>
      <w:keepNext/>
      <w:keepLines/>
      <w:numPr>
        <w:numId w:val="9"/>
      </w:numPr>
      <w:spacing w:before="160" w:after="240" w:line="320" w:lineRule="exact"/>
      <w:outlineLvl w:val="0"/>
    </w:pPr>
    <w:rPr>
      <w:rFonts w:cs="Arial"/>
      <w:b/>
      <w:bCs/>
      <w:i/>
      <w:sz w:val="24"/>
      <w:szCs w:val="32"/>
    </w:rPr>
  </w:style>
  <w:style w:type="paragraph" w:styleId="Heading2">
    <w:name w:val="heading 2"/>
    <w:aliases w:val="Paragraafkop Kanselarij"/>
    <w:basedOn w:val="ZsysbasisKanselarij"/>
    <w:next w:val="BasistekstKanselarij"/>
    <w:uiPriority w:val="4"/>
    <w:qFormat/>
    <w:rsid w:val="0024455C"/>
    <w:pPr>
      <w:keepNext/>
      <w:keepLines/>
      <w:numPr>
        <w:ilvl w:val="1"/>
        <w:numId w:val="9"/>
      </w:numPr>
      <w:spacing w:before="160" w:after="240" w:line="320" w:lineRule="exact"/>
      <w:outlineLvl w:val="1"/>
    </w:pPr>
    <w:rPr>
      <w:b/>
      <w:bCs/>
      <w:i/>
      <w:iCs/>
      <w:sz w:val="24"/>
      <w:szCs w:val="28"/>
    </w:rPr>
  </w:style>
  <w:style w:type="paragraph" w:styleId="Heading3">
    <w:name w:val="heading 3"/>
    <w:aliases w:val="Subparagraafkop Kanselarij"/>
    <w:basedOn w:val="ZsysbasisKanselarij"/>
    <w:next w:val="BasistekstKanselarij"/>
    <w:uiPriority w:val="4"/>
    <w:qFormat/>
    <w:rsid w:val="0006663A"/>
    <w:pPr>
      <w:keepNext/>
      <w:keepLines/>
      <w:spacing w:before="280"/>
      <w:outlineLvl w:val="2"/>
    </w:pPr>
    <w:rPr>
      <w:iCs/>
      <w:color w:val="F09127"/>
    </w:rPr>
  </w:style>
  <w:style w:type="paragraph" w:styleId="Heading4">
    <w:name w:val="heading 4"/>
    <w:aliases w:val="Kop 4 Kanselarij"/>
    <w:basedOn w:val="ZsysbasisKanselarij"/>
    <w:next w:val="BasistekstKanselarij"/>
    <w:uiPriority w:val="4"/>
    <w:rsid w:val="00F0645D"/>
    <w:pPr>
      <w:keepNext/>
      <w:keepLines/>
      <w:outlineLvl w:val="3"/>
    </w:pPr>
    <w:rPr>
      <w:bCs/>
      <w:szCs w:val="24"/>
    </w:rPr>
  </w:style>
  <w:style w:type="paragraph" w:styleId="Heading5">
    <w:name w:val="heading 5"/>
    <w:aliases w:val="Kop 5 Kanselarij"/>
    <w:basedOn w:val="ZsysbasisKanselarij"/>
    <w:next w:val="BasistekstKanselarij"/>
    <w:uiPriority w:val="4"/>
    <w:rsid w:val="00F0645D"/>
    <w:pPr>
      <w:keepNext/>
      <w:keepLines/>
      <w:outlineLvl w:val="4"/>
    </w:pPr>
    <w:rPr>
      <w:bCs/>
      <w:iCs/>
      <w:szCs w:val="22"/>
    </w:rPr>
  </w:style>
  <w:style w:type="paragraph" w:styleId="Heading6">
    <w:name w:val="heading 6"/>
    <w:aliases w:val="Kop 6 Kanselarij"/>
    <w:basedOn w:val="ZsysbasisKanselarij"/>
    <w:next w:val="BasistekstKanselarij"/>
    <w:uiPriority w:val="4"/>
    <w:rsid w:val="00F0645D"/>
    <w:pPr>
      <w:keepNext/>
      <w:keepLines/>
      <w:outlineLvl w:val="5"/>
    </w:pPr>
  </w:style>
  <w:style w:type="paragraph" w:styleId="Heading7">
    <w:name w:val="heading 7"/>
    <w:aliases w:val="Kop 7 Kanselarij"/>
    <w:basedOn w:val="ZsysbasisKanselarij"/>
    <w:next w:val="BasistekstKanselarij"/>
    <w:uiPriority w:val="4"/>
    <w:rsid w:val="00F0645D"/>
    <w:pPr>
      <w:keepNext/>
      <w:keepLines/>
      <w:outlineLvl w:val="6"/>
    </w:pPr>
    <w:rPr>
      <w:bCs/>
      <w:szCs w:val="20"/>
    </w:rPr>
  </w:style>
  <w:style w:type="paragraph" w:styleId="Heading8">
    <w:name w:val="heading 8"/>
    <w:aliases w:val="Kop 8 Kanselarij"/>
    <w:basedOn w:val="ZsysbasisKanselarij"/>
    <w:next w:val="BasistekstKanselarij"/>
    <w:uiPriority w:val="4"/>
    <w:rsid w:val="00F0645D"/>
    <w:pPr>
      <w:keepNext/>
      <w:keepLines/>
      <w:outlineLvl w:val="7"/>
    </w:pPr>
    <w:rPr>
      <w:iCs/>
      <w:szCs w:val="20"/>
    </w:rPr>
  </w:style>
  <w:style w:type="paragraph" w:styleId="Heading9">
    <w:name w:val="heading 9"/>
    <w:aliases w:val="Kop 9 Kanselarij"/>
    <w:basedOn w:val="ZsysbasisKanselarij"/>
    <w:next w:val="BasistekstKanselarij"/>
    <w:uiPriority w:val="4"/>
    <w:rsid w:val="00F0645D"/>
    <w:pPr>
      <w:keepNext/>
      <w:keepLines/>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stekstKanselarij">
    <w:name w:val="Basistekst Kanselarij"/>
    <w:basedOn w:val="ZsysbasisKanselarij"/>
    <w:qFormat/>
    <w:rsid w:val="009B003C"/>
    <w:pPr>
      <w:spacing w:line="240" w:lineRule="exact"/>
    </w:pPr>
  </w:style>
  <w:style w:type="paragraph" w:customStyle="1" w:styleId="ZsysbasisKanselarij">
    <w:name w:val="Zsysbasis Kanselarij"/>
    <w:next w:val="BasistekstKanselarij"/>
    <w:link w:val="ZsysbasisKanselarijChar"/>
    <w:uiPriority w:val="4"/>
    <w:semiHidden/>
    <w:rsid w:val="00905B99"/>
    <w:pPr>
      <w:spacing w:line="240" w:lineRule="atLeast"/>
    </w:pPr>
    <w:rPr>
      <w:rFonts w:ascii="Arial" w:hAnsi="Arial" w:cs="Maiandra GD"/>
      <w:color w:val="315D6F"/>
      <w:sz w:val="18"/>
      <w:szCs w:val="18"/>
      <w:lang w:val="nl-NL" w:eastAsia="nl-NL"/>
    </w:rPr>
  </w:style>
  <w:style w:type="paragraph" w:customStyle="1" w:styleId="BasistekstvetKanselarij">
    <w:name w:val="Basistekst vet Kanselarij"/>
    <w:basedOn w:val="ZsysbasisKanselarij"/>
    <w:next w:val="BasistekstKanselarij"/>
    <w:uiPriority w:val="1"/>
    <w:qFormat/>
    <w:rsid w:val="00122DED"/>
    <w:rPr>
      <w:b/>
      <w:bCs/>
    </w:rPr>
  </w:style>
  <w:style w:type="character" w:styleId="FollowedHyperlink">
    <w:name w:val="FollowedHyperlink"/>
    <w:aliases w:val="GevolgdeHyperlink Kanselarij"/>
    <w:uiPriority w:val="4"/>
    <w:rsid w:val="00B460C2"/>
    <w:rPr>
      <w:color w:val="auto"/>
      <w:u w:val="none"/>
    </w:rPr>
  </w:style>
  <w:style w:type="character" w:styleId="Hyperlink">
    <w:name w:val="Hyperlink"/>
    <w:aliases w:val="Hyperlink Kanselarij"/>
    <w:uiPriority w:val="4"/>
    <w:rsid w:val="00B460C2"/>
    <w:rPr>
      <w:color w:val="auto"/>
      <w:u w:val="none"/>
    </w:rPr>
  </w:style>
  <w:style w:type="paragraph" w:customStyle="1" w:styleId="AdresvakKanselarij">
    <w:name w:val="Adresvak Kanselarij"/>
    <w:basedOn w:val="ZsysbasisKanselarij"/>
    <w:uiPriority w:val="4"/>
    <w:rsid w:val="00280D1D"/>
    <w:rPr>
      <w:noProof/>
    </w:rPr>
  </w:style>
  <w:style w:type="paragraph" w:styleId="Header">
    <w:name w:val="header"/>
    <w:basedOn w:val="ZsysbasisKanselarij"/>
    <w:next w:val="BasistekstKanselarij"/>
    <w:uiPriority w:val="98"/>
    <w:semiHidden/>
    <w:rsid w:val="00122DED"/>
  </w:style>
  <w:style w:type="paragraph" w:styleId="Footer">
    <w:name w:val="footer"/>
    <w:basedOn w:val="ZsysbasisKanselarij"/>
    <w:next w:val="BasistekstKanselarij"/>
    <w:uiPriority w:val="98"/>
    <w:semiHidden/>
    <w:rsid w:val="00122DED"/>
    <w:pPr>
      <w:jc w:val="right"/>
    </w:pPr>
  </w:style>
  <w:style w:type="paragraph" w:customStyle="1" w:styleId="KoptekstKanselarij">
    <w:name w:val="Koptekst Kanselarij"/>
    <w:basedOn w:val="ZsysbasisdocumentgegevensKanselarij"/>
    <w:uiPriority w:val="4"/>
    <w:rsid w:val="000416C6"/>
    <w:rPr>
      <w:sz w:val="13"/>
    </w:rPr>
  </w:style>
  <w:style w:type="paragraph" w:customStyle="1" w:styleId="VoettekstKanselarij">
    <w:name w:val="Voettekst Kanselarij"/>
    <w:basedOn w:val="ZsysbasisdocumentgegevensKanselarij"/>
    <w:uiPriority w:val="4"/>
    <w:rsid w:val="009060E6"/>
    <w:rPr>
      <w:sz w:val="16"/>
    </w:rPr>
  </w:style>
  <w:style w:type="numbering" w:styleId="111111">
    <w:name w:val="Outline List 2"/>
    <w:basedOn w:val="NoList"/>
    <w:uiPriority w:val="98"/>
    <w:semiHidden/>
    <w:rsid w:val="00E07762"/>
    <w:pPr>
      <w:numPr>
        <w:numId w:val="5"/>
      </w:numPr>
    </w:pPr>
  </w:style>
  <w:style w:type="numbering" w:styleId="1ai">
    <w:name w:val="Outline List 1"/>
    <w:basedOn w:val="NoList"/>
    <w:uiPriority w:val="98"/>
    <w:semiHidden/>
    <w:rsid w:val="00E07762"/>
    <w:pPr>
      <w:numPr>
        <w:numId w:val="6"/>
      </w:numPr>
    </w:pPr>
  </w:style>
  <w:style w:type="paragraph" w:customStyle="1" w:styleId="BasistekstcursiefKanselarij">
    <w:name w:val="Basistekst cursief Kanselarij"/>
    <w:basedOn w:val="ZsysbasisKanselarij"/>
    <w:next w:val="BasistekstKanselarij"/>
    <w:uiPriority w:val="2"/>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Kanselarij"/>
    <w:next w:val="BasistekstKanselarij"/>
    <w:uiPriority w:val="98"/>
    <w:semiHidden/>
    <w:rsid w:val="0020607F"/>
  </w:style>
  <w:style w:type="paragraph" w:styleId="EnvelopeAddress">
    <w:name w:val="envelope address"/>
    <w:basedOn w:val="ZsysbasisKanselarij"/>
    <w:next w:val="BasistekstKanselarij"/>
    <w:uiPriority w:val="98"/>
    <w:semiHidden/>
    <w:rsid w:val="0020607F"/>
  </w:style>
  <w:style w:type="paragraph" w:styleId="Closing">
    <w:name w:val="Closing"/>
    <w:basedOn w:val="ZsysbasisKanselarij"/>
    <w:next w:val="BasistekstKanselarij"/>
    <w:uiPriority w:val="98"/>
    <w:semiHidden/>
    <w:rsid w:val="0020607F"/>
  </w:style>
  <w:style w:type="paragraph" w:customStyle="1" w:styleId="Inspring1eniveauKanselarij">
    <w:name w:val="Inspring 1e niveau Kanselarij"/>
    <w:basedOn w:val="ZsysbasisKanselarij"/>
    <w:uiPriority w:val="4"/>
    <w:qFormat/>
    <w:rsid w:val="00956DF0"/>
    <w:pPr>
      <w:tabs>
        <w:tab w:val="left" w:pos="227"/>
      </w:tabs>
      <w:ind w:left="227" w:hanging="227"/>
    </w:pPr>
  </w:style>
  <w:style w:type="paragraph" w:customStyle="1" w:styleId="Inspring2eniveauKanselarij">
    <w:name w:val="Inspring 2e niveau Kanselarij"/>
    <w:basedOn w:val="ZsysbasisKanselarij"/>
    <w:uiPriority w:val="4"/>
    <w:qFormat/>
    <w:rsid w:val="00956DF0"/>
    <w:pPr>
      <w:tabs>
        <w:tab w:val="left" w:pos="454"/>
      </w:tabs>
      <w:ind w:left="454" w:hanging="227"/>
    </w:pPr>
  </w:style>
  <w:style w:type="paragraph" w:customStyle="1" w:styleId="Inspring3eniveauKanselarij">
    <w:name w:val="Inspring 3e niveau Kanselarij"/>
    <w:basedOn w:val="ZsysbasisKanselarij"/>
    <w:uiPriority w:val="4"/>
    <w:qFormat/>
    <w:rsid w:val="00956DF0"/>
    <w:pPr>
      <w:tabs>
        <w:tab w:val="left" w:pos="680"/>
      </w:tabs>
      <w:ind w:left="681" w:hanging="227"/>
    </w:pPr>
  </w:style>
  <w:style w:type="paragraph" w:customStyle="1" w:styleId="Zwevend1eniveauKanselarij">
    <w:name w:val="Zwevend 1e niveau Kanselarij"/>
    <w:basedOn w:val="ZsysbasisKanselarij"/>
    <w:uiPriority w:val="4"/>
    <w:qFormat/>
    <w:rsid w:val="00956DF0"/>
    <w:pPr>
      <w:ind w:left="227"/>
    </w:pPr>
  </w:style>
  <w:style w:type="paragraph" w:customStyle="1" w:styleId="Zwevend2eniveauKanselarij">
    <w:name w:val="Zwevend 2e niveau Kanselarij"/>
    <w:basedOn w:val="ZsysbasisKanselarij"/>
    <w:uiPriority w:val="4"/>
    <w:qFormat/>
    <w:rsid w:val="00956DF0"/>
    <w:pPr>
      <w:ind w:left="454"/>
    </w:pPr>
  </w:style>
  <w:style w:type="paragraph" w:customStyle="1" w:styleId="Zwevend3eniveauKanselarij">
    <w:name w:val="Zwevend 3e niveau Kanselarij"/>
    <w:basedOn w:val="ZsysbasisKanselarij"/>
    <w:uiPriority w:val="4"/>
    <w:qFormat/>
    <w:rsid w:val="00956DF0"/>
    <w:pPr>
      <w:ind w:left="680"/>
    </w:pPr>
  </w:style>
  <w:style w:type="paragraph" w:styleId="TOC1">
    <w:name w:val="toc 1"/>
    <w:aliases w:val="Inhopg 1 Kanselarij"/>
    <w:basedOn w:val="ZsysbasistocKanselarij"/>
    <w:next w:val="BasistekstKanselarij"/>
    <w:uiPriority w:val="4"/>
    <w:rsid w:val="00577857"/>
    <w:pPr>
      <w:tabs>
        <w:tab w:val="right" w:pos="7853"/>
      </w:tabs>
      <w:spacing w:before="360" w:line="360" w:lineRule="atLeast"/>
      <w:ind w:left="567" w:hanging="567"/>
    </w:pPr>
    <w:rPr>
      <w:sz w:val="28"/>
    </w:rPr>
  </w:style>
  <w:style w:type="paragraph" w:styleId="TOC2">
    <w:name w:val="toc 2"/>
    <w:aliases w:val="Inhopg 2 Kanselarij"/>
    <w:basedOn w:val="ZsysbasistocKanselarij"/>
    <w:next w:val="BasistekstKanselarij"/>
    <w:uiPriority w:val="4"/>
    <w:rsid w:val="00577857"/>
    <w:pPr>
      <w:tabs>
        <w:tab w:val="right" w:pos="7853"/>
      </w:tabs>
      <w:ind w:left="1247" w:hanging="680"/>
    </w:pPr>
  </w:style>
  <w:style w:type="paragraph" w:styleId="TOC3">
    <w:name w:val="toc 3"/>
    <w:aliases w:val="Inhopg 3 Kanselarij"/>
    <w:basedOn w:val="ZsysbasistocKanselarij"/>
    <w:next w:val="BasistekstKanselarij"/>
    <w:uiPriority w:val="4"/>
    <w:rsid w:val="006254AF"/>
    <w:pPr>
      <w:tabs>
        <w:tab w:val="right" w:pos="7853"/>
      </w:tabs>
      <w:spacing w:line="340" w:lineRule="atLeast"/>
      <w:ind w:left="2013" w:hanging="709"/>
    </w:pPr>
    <w:rPr>
      <w:color w:val="82919B"/>
    </w:rPr>
  </w:style>
  <w:style w:type="paragraph" w:styleId="TOC4">
    <w:name w:val="toc 4"/>
    <w:aliases w:val="Inhopg 4 Kanselarij"/>
    <w:basedOn w:val="ZsysbasistocKanselarij"/>
    <w:next w:val="BasistekstKanselarij"/>
    <w:uiPriority w:val="4"/>
    <w:rsid w:val="00122DED"/>
  </w:style>
  <w:style w:type="paragraph" w:styleId="TableofAuthorities">
    <w:name w:val="table of authorities"/>
    <w:basedOn w:val="ZsysbasisKanselarij"/>
    <w:next w:val="BasistekstKanselarij"/>
    <w:uiPriority w:val="98"/>
    <w:semiHidden/>
    <w:rsid w:val="00F33259"/>
    <w:pPr>
      <w:ind w:left="180" w:hanging="180"/>
    </w:pPr>
  </w:style>
  <w:style w:type="paragraph" w:styleId="Index2">
    <w:name w:val="index 2"/>
    <w:basedOn w:val="ZsysbasisKanselarij"/>
    <w:next w:val="BasistekstKanselarij"/>
    <w:uiPriority w:val="98"/>
    <w:semiHidden/>
    <w:rsid w:val="00122DED"/>
  </w:style>
  <w:style w:type="paragraph" w:styleId="Index3">
    <w:name w:val="index 3"/>
    <w:basedOn w:val="ZsysbasisKanselarij"/>
    <w:next w:val="BasistekstKanselarij"/>
    <w:uiPriority w:val="98"/>
    <w:semiHidden/>
    <w:rsid w:val="00122DED"/>
  </w:style>
  <w:style w:type="paragraph" w:styleId="Subtitle">
    <w:name w:val="Subtitle"/>
    <w:basedOn w:val="ZsysbasisKanselarij"/>
    <w:next w:val="BasistekstKanselarij"/>
    <w:uiPriority w:val="98"/>
    <w:semiHidden/>
    <w:rsid w:val="00122DED"/>
  </w:style>
  <w:style w:type="paragraph" w:styleId="Title">
    <w:name w:val="Title"/>
    <w:basedOn w:val="ZsysbasisKanselarij"/>
    <w:next w:val="BasistekstKanselarij"/>
    <w:uiPriority w:val="98"/>
    <w:semiHidden/>
    <w:rsid w:val="00122DED"/>
  </w:style>
  <w:style w:type="paragraph" w:customStyle="1" w:styleId="Kop2zondernummerKanselarij">
    <w:name w:val="Kop 2 zonder nummer Kanselarij"/>
    <w:basedOn w:val="ZsysbasisKanselarij"/>
    <w:next w:val="BasistekstKanselarij"/>
    <w:uiPriority w:val="4"/>
    <w:qFormat/>
    <w:rsid w:val="00B16D36"/>
    <w:pPr>
      <w:keepNext/>
      <w:keepLines/>
      <w:spacing w:line="280" w:lineRule="atLeast"/>
    </w:pPr>
    <w:rPr>
      <w:rFonts w:cs="Arial"/>
      <w:b/>
      <w:bCs/>
      <w:i/>
      <w:iCs/>
      <w:sz w:val="24"/>
      <w:szCs w:val="28"/>
    </w:rPr>
  </w:style>
  <w:style w:type="character" w:styleId="PageNumber">
    <w:name w:val="page number"/>
    <w:basedOn w:val="DefaultParagraphFont"/>
    <w:uiPriority w:val="98"/>
    <w:semiHidden/>
    <w:rsid w:val="00122DED"/>
  </w:style>
  <w:style w:type="character" w:customStyle="1" w:styleId="zsysVeldMarkering">
    <w:name w:val="zsysVeldMarkering"/>
    <w:uiPriority w:val="97"/>
    <w:semiHidden/>
    <w:rsid w:val="00DF1BBC"/>
    <w:rPr>
      <w:color w:val="000000"/>
      <w:bdr w:val="none" w:sz="0" w:space="0" w:color="auto"/>
      <w:shd w:val="clear" w:color="auto" w:fill="FFFF00"/>
    </w:rPr>
  </w:style>
  <w:style w:type="paragraph" w:customStyle="1" w:styleId="Kop1zondernummerKanselarij">
    <w:name w:val="Kop 1 zonder nummer Kanselarij"/>
    <w:basedOn w:val="ZsysbasisKanselarij"/>
    <w:next w:val="BasistekstKanselarij"/>
    <w:uiPriority w:val="4"/>
    <w:qFormat/>
    <w:rsid w:val="00761977"/>
    <w:pPr>
      <w:keepNext/>
      <w:keepLines/>
      <w:spacing w:before="440" w:after="120" w:line="320" w:lineRule="exact"/>
    </w:pPr>
    <w:rPr>
      <w:rFonts w:cs="Arial"/>
      <w:b/>
      <w:bCs/>
      <w:sz w:val="24"/>
      <w:szCs w:val="32"/>
    </w:rPr>
  </w:style>
  <w:style w:type="paragraph" w:customStyle="1" w:styleId="Kop3zondernummerKanselarij">
    <w:name w:val="Kop 3 zonder nummer Kanselarij"/>
    <w:basedOn w:val="ZsysbasisKanselarij"/>
    <w:next w:val="BasistekstKanselarij"/>
    <w:uiPriority w:val="4"/>
    <w:qFormat/>
    <w:rsid w:val="00A437E3"/>
    <w:pPr>
      <w:keepNext/>
      <w:keepLines/>
      <w:spacing w:before="280"/>
    </w:pPr>
    <w:rPr>
      <w:rFonts w:cs="Arial"/>
      <w:b/>
      <w:iCs/>
      <w:color w:val="F09127"/>
    </w:rPr>
  </w:style>
  <w:style w:type="paragraph" w:styleId="Index4">
    <w:name w:val="index 4"/>
    <w:basedOn w:val="Normal"/>
    <w:next w:val="Normal"/>
    <w:uiPriority w:val="98"/>
    <w:semiHidden/>
    <w:rsid w:val="00122DED"/>
    <w:pPr>
      <w:ind w:left="720" w:hanging="180"/>
    </w:pPr>
  </w:style>
  <w:style w:type="paragraph" w:styleId="Index5">
    <w:name w:val="index 5"/>
    <w:basedOn w:val="Normal"/>
    <w:next w:val="Normal"/>
    <w:uiPriority w:val="98"/>
    <w:semiHidden/>
    <w:rsid w:val="00122DED"/>
    <w:pPr>
      <w:ind w:left="900" w:hanging="180"/>
    </w:pPr>
  </w:style>
  <w:style w:type="paragraph" w:styleId="Index6">
    <w:name w:val="index 6"/>
    <w:basedOn w:val="Normal"/>
    <w:next w:val="Normal"/>
    <w:uiPriority w:val="98"/>
    <w:semiHidden/>
    <w:rsid w:val="00122DED"/>
    <w:pPr>
      <w:ind w:left="1080" w:hanging="180"/>
    </w:pPr>
  </w:style>
  <w:style w:type="paragraph" w:styleId="Index7">
    <w:name w:val="index 7"/>
    <w:basedOn w:val="Normal"/>
    <w:next w:val="Normal"/>
    <w:uiPriority w:val="98"/>
    <w:semiHidden/>
    <w:rsid w:val="00122DED"/>
    <w:pPr>
      <w:ind w:left="1260" w:hanging="180"/>
    </w:pPr>
  </w:style>
  <w:style w:type="paragraph" w:styleId="Index8">
    <w:name w:val="index 8"/>
    <w:basedOn w:val="Normal"/>
    <w:next w:val="Normal"/>
    <w:uiPriority w:val="98"/>
    <w:semiHidden/>
    <w:rsid w:val="00122DED"/>
    <w:pPr>
      <w:ind w:left="1440" w:hanging="180"/>
    </w:pPr>
  </w:style>
  <w:style w:type="paragraph" w:styleId="Index9">
    <w:name w:val="index 9"/>
    <w:basedOn w:val="Normal"/>
    <w:next w:val="Normal"/>
    <w:uiPriority w:val="98"/>
    <w:semiHidden/>
    <w:rsid w:val="00122DED"/>
    <w:pPr>
      <w:ind w:left="1620" w:hanging="180"/>
    </w:pPr>
  </w:style>
  <w:style w:type="paragraph" w:styleId="TOC5">
    <w:name w:val="toc 5"/>
    <w:aliases w:val="Inhopg 5 Kanselarij"/>
    <w:basedOn w:val="ZsysbasistocKanselarij"/>
    <w:next w:val="BasistekstKanselarij"/>
    <w:uiPriority w:val="4"/>
    <w:rsid w:val="003964D4"/>
  </w:style>
  <w:style w:type="paragraph" w:styleId="TOC6">
    <w:name w:val="toc 6"/>
    <w:aliases w:val="Inhopg 6 Kanselarij"/>
    <w:basedOn w:val="ZsysbasistocKanselarij"/>
    <w:next w:val="BasistekstKanselarij"/>
    <w:uiPriority w:val="4"/>
    <w:rsid w:val="003964D4"/>
  </w:style>
  <w:style w:type="paragraph" w:styleId="TOC7">
    <w:name w:val="toc 7"/>
    <w:aliases w:val="Inhopg 7 Kanselarij"/>
    <w:basedOn w:val="ZsysbasistocKanselarij"/>
    <w:next w:val="BasistekstKanselarij"/>
    <w:uiPriority w:val="4"/>
    <w:rsid w:val="003964D4"/>
  </w:style>
  <w:style w:type="paragraph" w:styleId="TOC8">
    <w:name w:val="toc 8"/>
    <w:aliases w:val="Inhopg 8 Kanselarij"/>
    <w:basedOn w:val="ZsysbasistocKanselarij"/>
    <w:next w:val="BasistekstKanselarij"/>
    <w:uiPriority w:val="4"/>
    <w:rsid w:val="003964D4"/>
  </w:style>
  <w:style w:type="paragraph" w:styleId="TOC9">
    <w:name w:val="toc 9"/>
    <w:aliases w:val="Inhopg 9 Kanselarij"/>
    <w:basedOn w:val="ZsysbasistocKanselarij"/>
    <w:next w:val="BasistekstKanselarij"/>
    <w:uiPriority w:val="4"/>
    <w:rsid w:val="003964D4"/>
  </w:style>
  <w:style w:type="paragraph" w:styleId="EnvelopeReturn">
    <w:name w:val="envelope return"/>
    <w:basedOn w:val="ZsysbasisKanselarij"/>
    <w:next w:val="BasistekstKanselarij"/>
    <w:uiPriority w:val="98"/>
    <w:semiHidden/>
    <w:rsid w:val="0020607F"/>
  </w:style>
  <w:style w:type="numbering" w:styleId="ArticleSection">
    <w:name w:val="Outline List 3"/>
    <w:basedOn w:val="NoList"/>
    <w:uiPriority w:val="98"/>
    <w:semiHidden/>
    <w:rsid w:val="00E07762"/>
    <w:pPr>
      <w:numPr>
        <w:numId w:val="7"/>
      </w:numPr>
    </w:pPr>
  </w:style>
  <w:style w:type="paragraph" w:styleId="MessageHeader">
    <w:name w:val="Message Header"/>
    <w:basedOn w:val="ZsysbasisKanselarij"/>
    <w:next w:val="BasistekstKanselarij"/>
    <w:uiPriority w:val="98"/>
    <w:semiHidden/>
    <w:rsid w:val="0020607F"/>
  </w:style>
  <w:style w:type="paragraph" w:styleId="BlockText">
    <w:name w:val="Block Text"/>
    <w:basedOn w:val="ZsysbasisKanselarij"/>
    <w:next w:val="BasistekstKanselarij"/>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Kanselarij"/>
    <w:next w:val="BasistekstKanselarij"/>
    <w:uiPriority w:val="98"/>
    <w:semiHidden/>
    <w:rsid w:val="0020607F"/>
  </w:style>
  <w:style w:type="paragraph" w:styleId="Signature">
    <w:name w:val="Signature"/>
    <w:basedOn w:val="ZsysbasisKanselarij"/>
    <w:next w:val="BasistekstKanselarij"/>
    <w:uiPriority w:val="98"/>
    <w:semiHidden/>
    <w:rsid w:val="0020607F"/>
  </w:style>
  <w:style w:type="paragraph" w:styleId="HTMLPreformatted">
    <w:name w:val="HTML Preformatted"/>
    <w:basedOn w:val="ZsysbasisKanselarij"/>
    <w:next w:val="BasistekstKanselarij"/>
    <w:uiPriority w:val="98"/>
    <w:semiHidden/>
    <w:rsid w:val="0020607F"/>
  </w:style>
  <w:style w:type="table" w:styleId="LightList-Accent6">
    <w:name w:val="Light List Accent 6"/>
    <w:basedOn w:val="TableNormal"/>
    <w:uiPriority w:val="61"/>
    <w:semiHidden/>
    <w:rsid w:val="00E0776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5">
    <w:name w:val="Light List Accent 5"/>
    <w:basedOn w:val="TableNormal"/>
    <w:uiPriority w:val="61"/>
    <w:semiHidden/>
    <w:rsid w:val="00E07762"/>
    <w:tblPr>
      <w:tblStyleRowBandSize w:val="1"/>
      <w:tblStyleColBandSize w:val="1"/>
      <w:tblBorders>
        <w:top w:val="single" w:sz="8" w:space="0" w:color="FFFFFF"/>
        <w:left w:val="single" w:sz="8" w:space="0" w:color="FFFFFF"/>
        <w:bottom w:val="single" w:sz="8" w:space="0" w:color="FFFFFF"/>
        <w:right w:val="single" w:sz="8" w:space="0" w:color="FFFFFF"/>
      </w:tblBorders>
    </w:tblPr>
    <w:tblStylePr w:type="firstRow">
      <w:pPr>
        <w:spacing w:before="0" w:after="0" w:line="240" w:lineRule="auto"/>
      </w:pPr>
      <w:rPr>
        <w:b/>
        <w:bCs/>
        <w:color w:val="FFFFFF"/>
      </w:rPr>
      <w:tblPr/>
      <w:tcPr>
        <w:shd w:val="clear" w:color="auto" w:fill="FFFFFF"/>
      </w:tcPr>
    </w:tblStylePr>
    <w:tblStylePr w:type="lastRow">
      <w:pPr>
        <w:spacing w:before="0" w:after="0" w:line="240" w:lineRule="auto"/>
      </w:pPr>
      <w:rPr>
        <w:b/>
        <w:bCs/>
      </w:rPr>
      <w:tblPr/>
      <w:tcPr>
        <w:tcBorders>
          <w:top w:val="double" w:sz="6" w:space="0" w:color="FFFFFF"/>
          <w:left w:val="single" w:sz="8" w:space="0" w:color="FFFFFF"/>
          <w:bottom w:val="single" w:sz="8" w:space="0" w:color="FFFFFF"/>
          <w:right w:val="single" w:sz="8" w:space="0" w:color="FFFFFF"/>
        </w:tcBorders>
      </w:tcPr>
    </w:tblStylePr>
    <w:tblStylePr w:type="firstCol">
      <w:rPr>
        <w:b/>
        <w:bCs/>
      </w:rPr>
    </w:tblStylePr>
    <w:tblStylePr w:type="lastCol">
      <w:rPr>
        <w:b/>
        <w:bCs/>
      </w:rPr>
    </w:tblStylePr>
    <w:tblStylePr w:type="band1Vert">
      <w:tblPr/>
      <w:tcPr>
        <w:tcBorders>
          <w:top w:val="single" w:sz="8" w:space="0" w:color="FFFFFF"/>
          <w:left w:val="single" w:sz="8" w:space="0" w:color="FFFFFF"/>
          <w:bottom w:val="single" w:sz="8" w:space="0" w:color="FFFFFF"/>
          <w:right w:val="single" w:sz="8" w:space="0" w:color="FFFFFF"/>
        </w:tcBorders>
      </w:tcPr>
    </w:tblStylePr>
    <w:tblStylePr w:type="band1Horz">
      <w:tblPr/>
      <w:tcPr>
        <w:tcBorders>
          <w:top w:val="single" w:sz="8" w:space="0" w:color="FFFFFF"/>
          <w:left w:val="single" w:sz="8" w:space="0" w:color="FFFFFF"/>
          <w:bottom w:val="single" w:sz="8" w:space="0" w:color="FFFFFF"/>
          <w:right w:val="single" w:sz="8" w:space="0" w:color="FFFFFF"/>
        </w:tcBorders>
      </w:tcPr>
    </w:tblStylePr>
  </w:style>
  <w:style w:type="table" w:styleId="LightList-Accent4">
    <w:name w:val="Light List Accent 4"/>
    <w:basedOn w:val="TableNormal"/>
    <w:uiPriority w:val="61"/>
    <w:semiHidden/>
    <w:rsid w:val="00E07762"/>
    <w:tblPr>
      <w:tblStyleRowBandSize w:val="1"/>
      <w:tblStyleColBandSize w:val="1"/>
      <w:tblBorders>
        <w:top w:val="single" w:sz="8" w:space="0" w:color="82919B"/>
        <w:left w:val="single" w:sz="8" w:space="0" w:color="82919B"/>
        <w:bottom w:val="single" w:sz="8" w:space="0" w:color="82919B"/>
        <w:right w:val="single" w:sz="8" w:space="0" w:color="82919B"/>
      </w:tblBorders>
    </w:tblPr>
    <w:tblStylePr w:type="firstRow">
      <w:pPr>
        <w:spacing w:before="0" w:after="0" w:line="240" w:lineRule="auto"/>
      </w:pPr>
      <w:rPr>
        <w:b/>
        <w:bCs/>
        <w:color w:val="FFFFFF"/>
      </w:rPr>
      <w:tblPr/>
      <w:tcPr>
        <w:shd w:val="clear" w:color="auto" w:fill="82919B"/>
      </w:tcPr>
    </w:tblStylePr>
    <w:tblStylePr w:type="lastRow">
      <w:pPr>
        <w:spacing w:before="0" w:after="0" w:line="240" w:lineRule="auto"/>
      </w:pPr>
      <w:rPr>
        <w:b/>
        <w:bCs/>
      </w:rPr>
      <w:tblPr/>
      <w:tcPr>
        <w:tcBorders>
          <w:top w:val="double" w:sz="6" w:space="0" w:color="82919B"/>
          <w:left w:val="single" w:sz="8" w:space="0" w:color="82919B"/>
          <w:bottom w:val="single" w:sz="8" w:space="0" w:color="82919B"/>
          <w:right w:val="single" w:sz="8" w:space="0" w:color="82919B"/>
        </w:tcBorders>
      </w:tcPr>
    </w:tblStylePr>
    <w:tblStylePr w:type="firstCol">
      <w:rPr>
        <w:b/>
        <w:bCs/>
      </w:rPr>
    </w:tblStylePr>
    <w:tblStylePr w:type="lastCol">
      <w:rPr>
        <w:b/>
        <w:bCs/>
      </w:rPr>
    </w:tblStylePr>
    <w:tblStylePr w:type="band1Vert">
      <w:tblPr/>
      <w:tcPr>
        <w:tcBorders>
          <w:top w:val="single" w:sz="8" w:space="0" w:color="82919B"/>
          <w:left w:val="single" w:sz="8" w:space="0" w:color="82919B"/>
          <w:bottom w:val="single" w:sz="8" w:space="0" w:color="82919B"/>
          <w:right w:val="single" w:sz="8" w:space="0" w:color="82919B"/>
        </w:tcBorders>
      </w:tcPr>
    </w:tblStylePr>
    <w:tblStylePr w:type="band1Horz">
      <w:tblPr/>
      <w:tcPr>
        <w:tcBorders>
          <w:top w:val="single" w:sz="8" w:space="0" w:color="82919B"/>
          <w:left w:val="single" w:sz="8" w:space="0" w:color="82919B"/>
          <w:bottom w:val="single" w:sz="8" w:space="0" w:color="82919B"/>
          <w:right w:val="single" w:sz="8" w:space="0" w:color="82919B"/>
        </w:tcBorders>
      </w:tcPr>
    </w:tblStylePr>
  </w:style>
  <w:style w:type="table" w:styleId="LightList-Accent3">
    <w:name w:val="Light List Accent 3"/>
    <w:basedOn w:val="TableNormal"/>
    <w:uiPriority w:val="61"/>
    <w:semiHidden/>
    <w:rsid w:val="00E07762"/>
    <w:tblPr>
      <w:tblStyleRowBandSize w:val="1"/>
      <w:tblStyleColBandSize w:val="1"/>
      <w:tblBorders>
        <w:top w:val="single" w:sz="8" w:space="0" w:color="BECCD5"/>
        <w:left w:val="single" w:sz="8" w:space="0" w:color="BECCD5"/>
        <w:bottom w:val="single" w:sz="8" w:space="0" w:color="BECCD5"/>
        <w:right w:val="single" w:sz="8" w:space="0" w:color="BECCD5"/>
      </w:tblBorders>
    </w:tblPr>
    <w:tblStylePr w:type="firstRow">
      <w:pPr>
        <w:spacing w:before="0" w:after="0" w:line="240" w:lineRule="auto"/>
      </w:pPr>
      <w:rPr>
        <w:b/>
        <w:bCs/>
        <w:color w:val="FFFFFF"/>
      </w:rPr>
      <w:tblPr/>
      <w:tcPr>
        <w:shd w:val="clear" w:color="auto" w:fill="BECCD5"/>
      </w:tcPr>
    </w:tblStylePr>
    <w:tblStylePr w:type="lastRow">
      <w:pPr>
        <w:spacing w:before="0" w:after="0" w:line="240" w:lineRule="auto"/>
      </w:pPr>
      <w:rPr>
        <w:b/>
        <w:bCs/>
      </w:rPr>
      <w:tblPr/>
      <w:tcPr>
        <w:tcBorders>
          <w:top w:val="double" w:sz="6" w:space="0" w:color="BECCD5"/>
          <w:left w:val="single" w:sz="8" w:space="0" w:color="BECCD5"/>
          <w:bottom w:val="single" w:sz="8" w:space="0" w:color="BECCD5"/>
          <w:right w:val="single" w:sz="8" w:space="0" w:color="BECCD5"/>
        </w:tcBorders>
      </w:tcPr>
    </w:tblStylePr>
    <w:tblStylePr w:type="firstCol">
      <w:rPr>
        <w:b/>
        <w:bCs/>
      </w:rPr>
    </w:tblStylePr>
    <w:tblStylePr w:type="lastCol">
      <w:rPr>
        <w:b/>
        <w:bCs/>
      </w:rPr>
    </w:tblStylePr>
    <w:tblStylePr w:type="band1Vert">
      <w:tblPr/>
      <w:tcPr>
        <w:tcBorders>
          <w:top w:val="single" w:sz="8" w:space="0" w:color="BECCD5"/>
          <w:left w:val="single" w:sz="8" w:space="0" w:color="BECCD5"/>
          <w:bottom w:val="single" w:sz="8" w:space="0" w:color="BECCD5"/>
          <w:right w:val="single" w:sz="8" w:space="0" w:color="BECCD5"/>
        </w:tcBorders>
      </w:tcPr>
    </w:tblStylePr>
    <w:tblStylePr w:type="band1Horz">
      <w:tblPr/>
      <w:tcPr>
        <w:tcBorders>
          <w:top w:val="single" w:sz="8" w:space="0" w:color="BECCD5"/>
          <w:left w:val="single" w:sz="8" w:space="0" w:color="BECCD5"/>
          <w:bottom w:val="single" w:sz="8" w:space="0" w:color="BECCD5"/>
          <w:right w:val="single" w:sz="8" w:space="0" w:color="BECCD5"/>
        </w:tcBorders>
      </w:tcPr>
    </w:tblStylePr>
  </w:style>
  <w:style w:type="paragraph" w:styleId="HTMLAddress">
    <w:name w:val="HTML Address"/>
    <w:basedOn w:val="ZsysbasisKanselarij"/>
    <w:next w:val="BasistekstKanselarij"/>
    <w:uiPriority w:val="98"/>
    <w:semiHidden/>
    <w:rsid w:val="0020607F"/>
  </w:style>
  <w:style w:type="table" w:styleId="LightList-Accent2">
    <w:name w:val="Light List Accent 2"/>
    <w:basedOn w:val="TableNormal"/>
    <w:uiPriority w:val="61"/>
    <w:semiHidden/>
    <w:rsid w:val="00E07762"/>
    <w:tblPr>
      <w:tblStyleRowBandSize w:val="1"/>
      <w:tblStyleColBandSize w:val="1"/>
      <w:tblBorders>
        <w:top w:val="single" w:sz="8" w:space="0" w:color="F09127"/>
        <w:left w:val="single" w:sz="8" w:space="0" w:color="F09127"/>
        <w:bottom w:val="single" w:sz="8" w:space="0" w:color="F09127"/>
        <w:right w:val="single" w:sz="8" w:space="0" w:color="F09127"/>
      </w:tblBorders>
    </w:tblPr>
    <w:tblStylePr w:type="firstRow">
      <w:pPr>
        <w:spacing w:before="0" w:after="0" w:line="240" w:lineRule="auto"/>
      </w:pPr>
      <w:rPr>
        <w:b/>
        <w:bCs/>
        <w:color w:val="FFFFFF"/>
      </w:rPr>
      <w:tblPr/>
      <w:tcPr>
        <w:shd w:val="clear" w:color="auto" w:fill="F09127"/>
      </w:tcPr>
    </w:tblStylePr>
    <w:tblStylePr w:type="lastRow">
      <w:pPr>
        <w:spacing w:before="0" w:after="0" w:line="240" w:lineRule="auto"/>
      </w:pPr>
      <w:rPr>
        <w:b/>
        <w:bCs/>
      </w:rPr>
      <w:tblPr/>
      <w:tcPr>
        <w:tcBorders>
          <w:top w:val="double" w:sz="6" w:space="0" w:color="F09127"/>
          <w:left w:val="single" w:sz="8" w:space="0" w:color="F09127"/>
          <w:bottom w:val="single" w:sz="8" w:space="0" w:color="F09127"/>
          <w:right w:val="single" w:sz="8" w:space="0" w:color="F09127"/>
        </w:tcBorders>
      </w:tcPr>
    </w:tblStylePr>
    <w:tblStylePr w:type="firstCol">
      <w:rPr>
        <w:b/>
        <w:bCs/>
      </w:rPr>
    </w:tblStylePr>
    <w:tblStylePr w:type="lastCol">
      <w:rPr>
        <w:b/>
        <w:bCs/>
      </w:rPr>
    </w:tblStylePr>
    <w:tblStylePr w:type="band1Vert">
      <w:tblPr/>
      <w:tcPr>
        <w:tcBorders>
          <w:top w:val="single" w:sz="8" w:space="0" w:color="F09127"/>
          <w:left w:val="single" w:sz="8" w:space="0" w:color="F09127"/>
          <w:bottom w:val="single" w:sz="8" w:space="0" w:color="F09127"/>
          <w:right w:val="single" w:sz="8" w:space="0" w:color="F09127"/>
        </w:tcBorders>
      </w:tcPr>
    </w:tblStylePr>
    <w:tblStylePr w:type="band1Horz">
      <w:tblPr/>
      <w:tcPr>
        <w:tcBorders>
          <w:top w:val="single" w:sz="8" w:space="0" w:color="F09127"/>
          <w:left w:val="single" w:sz="8" w:space="0" w:color="F09127"/>
          <w:bottom w:val="single" w:sz="8" w:space="0" w:color="F09127"/>
          <w:right w:val="single" w:sz="8" w:space="0" w:color="F09127"/>
        </w:tcBorders>
      </w:tcPr>
    </w:tblStylePr>
  </w:style>
  <w:style w:type="table" w:styleId="LightShading-Accent6">
    <w:name w:val="Light Shading Accent 6"/>
    <w:basedOn w:val="TableNormal"/>
    <w:uiPriority w:val="60"/>
    <w:semiHidden/>
    <w:rsid w:val="00E0776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ZsysbasisKanselarij"/>
    <w:next w:val="BasistekstKanselarij"/>
    <w:uiPriority w:val="98"/>
    <w:semiHidden/>
    <w:rsid w:val="00F33259"/>
    <w:pPr>
      <w:ind w:left="284" w:hanging="284"/>
    </w:pPr>
  </w:style>
  <w:style w:type="paragraph" w:styleId="List2">
    <w:name w:val="List 2"/>
    <w:basedOn w:val="ZsysbasisKanselarij"/>
    <w:next w:val="BasistekstKanselarij"/>
    <w:uiPriority w:val="98"/>
    <w:semiHidden/>
    <w:rsid w:val="00F33259"/>
    <w:pPr>
      <w:ind w:left="568" w:hanging="284"/>
    </w:pPr>
  </w:style>
  <w:style w:type="paragraph" w:styleId="List3">
    <w:name w:val="List 3"/>
    <w:basedOn w:val="ZsysbasisKanselarij"/>
    <w:next w:val="BasistekstKanselarij"/>
    <w:uiPriority w:val="98"/>
    <w:semiHidden/>
    <w:rsid w:val="00F33259"/>
    <w:pPr>
      <w:ind w:left="851" w:hanging="284"/>
    </w:pPr>
  </w:style>
  <w:style w:type="paragraph" w:styleId="List4">
    <w:name w:val="List 4"/>
    <w:basedOn w:val="ZsysbasisKanselarij"/>
    <w:next w:val="BasistekstKanselarij"/>
    <w:uiPriority w:val="98"/>
    <w:semiHidden/>
    <w:rsid w:val="00F33259"/>
    <w:pPr>
      <w:ind w:left="1135" w:hanging="284"/>
    </w:pPr>
  </w:style>
  <w:style w:type="paragraph" w:styleId="List5">
    <w:name w:val="List 5"/>
    <w:basedOn w:val="ZsysbasisKanselarij"/>
    <w:next w:val="BasistekstKanselarij"/>
    <w:uiPriority w:val="98"/>
    <w:semiHidden/>
    <w:rsid w:val="00F33259"/>
    <w:pPr>
      <w:ind w:left="1418" w:hanging="284"/>
    </w:pPr>
  </w:style>
  <w:style w:type="paragraph" w:styleId="Index1">
    <w:name w:val="index 1"/>
    <w:basedOn w:val="ZsysbasisKanselarij"/>
    <w:next w:val="BasistekstKanselarij"/>
    <w:uiPriority w:val="98"/>
    <w:semiHidden/>
    <w:rsid w:val="00F33259"/>
  </w:style>
  <w:style w:type="paragraph" w:styleId="ListBullet">
    <w:name w:val="List Bullet"/>
    <w:basedOn w:val="ZsysbasisKanselarij"/>
    <w:next w:val="BasistekstKanselarij"/>
    <w:uiPriority w:val="98"/>
    <w:semiHidden/>
    <w:rsid w:val="00E7078D"/>
    <w:pPr>
      <w:numPr>
        <w:numId w:val="12"/>
      </w:numPr>
      <w:ind w:left="357" w:hanging="357"/>
    </w:pPr>
  </w:style>
  <w:style w:type="paragraph" w:styleId="ListBullet2">
    <w:name w:val="List Bullet 2"/>
    <w:basedOn w:val="ZsysbasisKanselarij"/>
    <w:next w:val="BasistekstKanselarij"/>
    <w:uiPriority w:val="98"/>
    <w:semiHidden/>
    <w:rsid w:val="00E7078D"/>
    <w:pPr>
      <w:numPr>
        <w:numId w:val="13"/>
      </w:numPr>
      <w:ind w:left="641" w:hanging="357"/>
    </w:pPr>
  </w:style>
  <w:style w:type="paragraph" w:styleId="ListBullet3">
    <w:name w:val="List Bullet 3"/>
    <w:basedOn w:val="ZsysbasisKanselarij"/>
    <w:next w:val="BasistekstKanselarij"/>
    <w:uiPriority w:val="98"/>
    <w:semiHidden/>
    <w:rsid w:val="00E7078D"/>
    <w:pPr>
      <w:numPr>
        <w:numId w:val="14"/>
      </w:numPr>
      <w:ind w:left="924" w:hanging="357"/>
    </w:pPr>
  </w:style>
  <w:style w:type="paragraph" w:styleId="ListBullet4">
    <w:name w:val="List Bullet 4"/>
    <w:basedOn w:val="ZsysbasisKanselarij"/>
    <w:next w:val="BasistekstKanselarij"/>
    <w:uiPriority w:val="98"/>
    <w:semiHidden/>
    <w:rsid w:val="00E7078D"/>
    <w:pPr>
      <w:numPr>
        <w:numId w:val="15"/>
      </w:numPr>
      <w:ind w:left="1208" w:hanging="357"/>
    </w:pPr>
  </w:style>
  <w:style w:type="paragraph" w:styleId="ListNumber">
    <w:name w:val="List Number"/>
    <w:basedOn w:val="ZsysbasisKanselarij"/>
    <w:next w:val="BasistekstKanselarij"/>
    <w:uiPriority w:val="98"/>
    <w:semiHidden/>
    <w:rsid w:val="00705849"/>
    <w:pPr>
      <w:numPr>
        <w:numId w:val="17"/>
      </w:numPr>
      <w:ind w:left="357" w:hanging="357"/>
    </w:pPr>
  </w:style>
  <w:style w:type="paragraph" w:styleId="ListNumber2">
    <w:name w:val="List Number 2"/>
    <w:basedOn w:val="ZsysbasisKanselarij"/>
    <w:next w:val="BasistekstKanselarij"/>
    <w:uiPriority w:val="98"/>
    <w:semiHidden/>
    <w:rsid w:val="00705849"/>
    <w:pPr>
      <w:numPr>
        <w:numId w:val="18"/>
      </w:numPr>
      <w:ind w:left="641" w:hanging="357"/>
    </w:pPr>
  </w:style>
  <w:style w:type="paragraph" w:styleId="ListNumber3">
    <w:name w:val="List Number 3"/>
    <w:basedOn w:val="ZsysbasisKanselarij"/>
    <w:next w:val="BasistekstKanselarij"/>
    <w:uiPriority w:val="98"/>
    <w:semiHidden/>
    <w:rsid w:val="00705849"/>
    <w:pPr>
      <w:numPr>
        <w:numId w:val="19"/>
      </w:numPr>
      <w:ind w:left="924" w:hanging="357"/>
    </w:pPr>
  </w:style>
  <w:style w:type="paragraph" w:styleId="ListNumber4">
    <w:name w:val="List Number 4"/>
    <w:basedOn w:val="ZsysbasisKanselarij"/>
    <w:next w:val="BasistekstKanselarij"/>
    <w:uiPriority w:val="98"/>
    <w:semiHidden/>
    <w:rsid w:val="00705849"/>
    <w:pPr>
      <w:numPr>
        <w:numId w:val="20"/>
      </w:numPr>
      <w:ind w:left="1208" w:hanging="357"/>
    </w:pPr>
  </w:style>
  <w:style w:type="paragraph" w:styleId="ListNumber5">
    <w:name w:val="List Number 5"/>
    <w:basedOn w:val="ZsysbasisKanselarij"/>
    <w:next w:val="BasistekstKanselarij"/>
    <w:uiPriority w:val="98"/>
    <w:semiHidden/>
    <w:rsid w:val="00705849"/>
    <w:pPr>
      <w:numPr>
        <w:numId w:val="21"/>
      </w:numPr>
      <w:ind w:left="1491" w:hanging="357"/>
    </w:pPr>
  </w:style>
  <w:style w:type="paragraph" w:styleId="ListContinue">
    <w:name w:val="List Continue"/>
    <w:basedOn w:val="ZsysbasisKanselarij"/>
    <w:next w:val="BasistekstKanselarij"/>
    <w:uiPriority w:val="98"/>
    <w:semiHidden/>
    <w:rsid w:val="00705849"/>
    <w:pPr>
      <w:ind w:left="284"/>
    </w:pPr>
  </w:style>
  <w:style w:type="paragraph" w:styleId="ListContinue2">
    <w:name w:val="List Continue 2"/>
    <w:basedOn w:val="ZsysbasisKanselarij"/>
    <w:next w:val="BasistekstKanselarij"/>
    <w:uiPriority w:val="98"/>
    <w:semiHidden/>
    <w:rsid w:val="00705849"/>
    <w:pPr>
      <w:ind w:left="567"/>
    </w:pPr>
  </w:style>
  <w:style w:type="paragraph" w:styleId="ListContinue3">
    <w:name w:val="List Continue 3"/>
    <w:basedOn w:val="ZsysbasisKanselarij"/>
    <w:next w:val="BasistekstKanselarij"/>
    <w:uiPriority w:val="98"/>
    <w:semiHidden/>
    <w:rsid w:val="00705849"/>
    <w:pPr>
      <w:ind w:left="851"/>
    </w:pPr>
  </w:style>
  <w:style w:type="paragraph" w:styleId="ListContinue4">
    <w:name w:val="List Continue 4"/>
    <w:basedOn w:val="ZsysbasisKanselarij"/>
    <w:next w:val="BasistekstKanselarij"/>
    <w:uiPriority w:val="98"/>
    <w:semiHidden/>
    <w:rsid w:val="00705849"/>
    <w:pPr>
      <w:ind w:left="1134"/>
    </w:pPr>
  </w:style>
  <w:style w:type="paragraph" w:styleId="ListContinue5">
    <w:name w:val="List Continue 5"/>
    <w:basedOn w:val="ZsysbasisKanselarij"/>
    <w:next w:val="BasistekstKanselarij"/>
    <w:uiPriority w:val="98"/>
    <w:semiHidden/>
    <w:rsid w:val="00705849"/>
    <w:pPr>
      <w:ind w:left="1418"/>
    </w:pPr>
  </w:style>
  <w:style w:type="character" w:styleId="IntenseEmphasis">
    <w:name w:val="Intense Emphasis"/>
    <w:uiPriority w:val="98"/>
    <w:semiHidden/>
    <w:rsid w:val="00FC3FA5"/>
    <w:rPr>
      <w:b/>
      <w:bCs/>
      <w:i/>
      <w:iCs/>
      <w:color w:val="auto"/>
    </w:rPr>
  </w:style>
  <w:style w:type="paragraph" w:styleId="NormalWeb">
    <w:name w:val="Normal (Web)"/>
    <w:basedOn w:val="ZsysbasisKanselarij"/>
    <w:next w:val="BasistekstKanselarij"/>
    <w:uiPriority w:val="98"/>
    <w:semiHidden/>
    <w:rsid w:val="0020607F"/>
  </w:style>
  <w:style w:type="paragraph" w:styleId="NoteHeading">
    <w:name w:val="Note Heading"/>
    <w:basedOn w:val="ZsysbasisKanselarij"/>
    <w:next w:val="BasistekstKanselarij"/>
    <w:uiPriority w:val="98"/>
    <w:semiHidden/>
    <w:rsid w:val="0020607F"/>
  </w:style>
  <w:style w:type="paragraph" w:styleId="BodyText">
    <w:name w:val="Body Text"/>
    <w:basedOn w:val="ZsysbasisKanselarij"/>
    <w:next w:val="BasistekstKanselarij"/>
    <w:link w:val="BodyTextChar"/>
    <w:uiPriority w:val="98"/>
    <w:semiHidden/>
    <w:rsid w:val="0020607F"/>
  </w:style>
  <w:style w:type="paragraph" w:styleId="BodyText2">
    <w:name w:val="Body Text 2"/>
    <w:basedOn w:val="ZsysbasisKanselarij"/>
    <w:next w:val="BasistekstKanselarij"/>
    <w:link w:val="BodyText2Char"/>
    <w:uiPriority w:val="98"/>
    <w:semiHidden/>
    <w:rsid w:val="00E7078D"/>
  </w:style>
  <w:style w:type="paragraph" w:styleId="BodyText3">
    <w:name w:val="Body Text 3"/>
    <w:basedOn w:val="ZsysbasisKanselarij"/>
    <w:next w:val="BasistekstKanselarij"/>
    <w:uiPriority w:val="98"/>
    <w:semiHidden/>
    <w:rsid w:val="0020607F"/>
  </w:style>
  <w:style w:type="paragraph" w:styleId="BodyTextFirstIndent">
    <w:name w:val="Body Text First Indent"/>
    <w:basedOn w:val="ZsysbasisKanselarij"/>
    <w:next w:val="BasistekstKanselarij"/>
    <w:link w:val="BodyTextFirstIndentChar"/>
    <w:uiPriority w:val="98"/>
    <w:semiHidden/>
    <w:rsid w:val="00E7078D"/>
    <w:pPr>
      <w:ind w:firstLine="360"/>
    </w:pPr>
  </w:style>
  <w:style w:type="character" w:customStyle="1" w:styleId="BodyTextFirstIndentChar">
    <w:name w:val="Body Text First Indent Char"/>
    <w:link w:val="BodyTextFirstIndent"/>
    <w:rsid w:val="00E7078D"/>
    <w:rPr>
      <w:rFonts w:ascii="Arial" w:hAnsi="Arial" w:cs="Maiandra GD"/>
      <w:color w:val="315D6F"/>
      <w:sz w:val="18"/>
      <w:szCs w:val="18"/>
    </w:rPr>
  </w:style>
  <w:style w:type="paragraph" w:styleId="BodyTextIndent">
    <w:name w:val="Body Text Indent"/>
    <w:basedOn w:val="ZsysbasisKanselarij"/>
    <w:next w:val="BasistekstKanselarij"/>
    <w:link w:val="BodyTextIndentChar"/>
    <w:uiPriority w:val="98"/>
    <w:semiHidden/>
    <w:rsid w:val="00E7078D"/>
    <w:pPr>
      <w:ind w:left="284"/>
    </w:pPr>
  </w:style>
  <w:style w:type="character" w:customStyle="1" w:styleId="BodyTextIndentChar">
    <w:name w:val="Body Text Indent Char"/>
    <w:link w:val="BodyTextIndent"/>
    <w:rsid w:val="00E7078D"/>
    <w:rPr>
      <w:rFonts w:ascii="Maiandra GD" w:hAnsi="Maiandra GD" w:cs="Maiandra GD"/>
      <w:sz w:val="18"/>
      <w:szCs w:val="18"/>
    </w:rPr>
  </w:style>
  <w:style w:type="paragraph" w:styleId="BodyTextFirstIndent2">
    <w:name w:val="Body Text First Indent 2"/>
    <w:basedOn w:val="ZsysbasisKanselarij"/>
    <w:next w:val="BasistekstKanselarij"/>
    <w:link w:val="BodyTextFirstIndent2Char"/>
    <w:uiPriority w:val="98"/>
    <w:semiHidden/>
    <w:rsid w:val="00E7078D"/>
    <w:pPr>
      <w:ind w:left="360" w:firstLine="360"/>
    </w:pPr>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anselarijChar">
    <w:name w:val="Zsysbasis Kanselarij Char"/>
    <w:link w:val="ZsysbasisKanselarij"/>
    <w:semiHidden/>
    <w:rsid w:val="00905B99"/>
    <w:rPr>
      <w:rFonts w:ascii="Arial" w:hAnsi="Arial" w:cs="Maiandra GD"/>
      <w:color w:val="315D6F"/>
      <w:sz w:val="18"/>
      <w:szCs w:val="18"/>
    </w:rPr>
  </w:style>
  <w:style w:type="paragraph" w:styleId="NormalIndent">
    <w:name w:val="Normal Indent"/>
    <w:basedOn w:val="ZsysbasisKanselarij"/>
    <w:next w:val="BasistekstKanselarij"/>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semiHidden/>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aliases w:val="Voetnootmarkering Kanselarij"/>
    <w:uiPriority w:val="4"/>
    <w:rsid w:val="00270FD6"/>
    <w:rPr>
      <w:color w:val="82919B"/>
      <w:vertAlign w:val="superscript"/>
    </w:rPr>
  </w:style>
  <w:style w:type="paragraph" w:styleId="FootnoteText">
    <w:name w:val="footnote text"/>
    <w:aliases w:val="Voetnoottekst Kanselarij"/>
    <w:basedOn w:val="ZsysbasisKanselarij"/>
    <w:uiPriority w:val="4"/>
    <w:rsid w:val="008041BD"/>
    <w:rPr>
      <w:color w:val="82919B"/>
      <w:sz w:val="17"/>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98"/>
    <w:semiHidden/>
    <w:rsid w:val="00451FDB"/>
    <w:rPr>
      <w:b w:val="0"/>
      <w:bCs w:val="0"/>
    </w:rPr>
  </w:style>
  <w:style w:type="paragraph" w:styleId="Date">
    <w:name w:val="Date"/>
    <w:basedOn w:val="ZsysbasisKanselarij"/>
    <w:next w:val="BasistekstKanselarij"/>
    <w:uiPriority w:val="98"/>
    <w:semiHidden/>
    <w:rsid w:val="0020607F"/>
  </w:style>
  <w:style w:type="paragraph" w:styleId="PlainText">
    <w:name w:val="Plain Text"/>
    <w:basedOn w:val="ZsysbasisKanselarij"/>
    <w:next w:val="BasistekstKanselarij"/>
    <w:uiPriority w:val="98"/>
    <w:semiHidden/>
    <w:rsid w:val="0020607F"/>
  </w:style>
  <w:style w:type="paragraph" w:styleId="BalloonText">
    <w:name w:val="Balloon Text"/>
    <w:basedOn w:val="ZsysbasisKanselarij"/>
    <w:next w:val="BasistekstKanselarij"/>
    <w:uiPriority w:val="98"/>
    <w:semiHidden/>
    <w:rsid w:val="0020607F"/>
  </w:style>
  <w:style w:type="paragraph" w:styleId="Caption">
    <w:name w:val="caption"/>
    <w:aliases w:val="Bijschrift Kanselarij"/>
    <w:basedOn w:val="ZsysbasisKanselarij"/>
    <w:next w:val="BasistekstKanselarij"/>
    <w:link w:val="CaptionChar"/>
    <w:uiPriority w:val="4"/>
    <w:qFormat/>
    <w:rsid w:val="007C737C"/>
    <w:rPr>
      <w:i/>
      <w:color w:val="82919B"/>
    </w:rPr>
  </w:style>
  <w:style w:type="character" w:customStyle="1" w:styleId="CommentTextChar">
    <w:name w:val="Comment Text Char"/>
    <w:link w:val="CommentText"/>
    <w:semiHidden/>
    <w:rsid w:val="008736AE"/>
    <w:rPr>
      <w:rFonts w:ascii="Arial" w:hAnsi="Arial" w:cs="Maiandra GD"/>
      <w:color w:val="315D6F"/>
      <w:sz w:val="18"/>
      <w:szCs w:val="18"/>
    </w:rPr>
  </w:style>
  <w:style w:type="paragraph" w:styleId="DocumentMap">
    <w:name w:val="Document Map"/>
    <w:basedOn w:val="ZsysbasisKanselarij"/>
    <w:next w:val="BasistekstKanselarij"/>
    <w:uiPriority w:val="98"/>
    <w:semiHidden/>
    <w:rsid w:val="0020607F"/>
  </w:style>
  <w:style w:type="table" w:styleId="LightShading-Accent5">
    <w:name w:val="Light Shading Accent 5"/>
    <w:basedOn w:val="TableNormal"/>
    <w:uiPriority w:val="60"/>
    <w:semiHidden/>
    <w:rsid w:val="00E07762"/>
    <w:rPr>
      <w:color w:val="BFBFBF"/>
    </w:rPr>
    <w:tblPr>
      <w:tblStyleRowBandSize w:val="1"/>
      <w:tblStyleColBandSize w:val="1"/>
      <w:tblBorders>
        <w:top w:val="single" w:sz="8" w:space="0" w:color="FFFFFF"/>
        <w:bottom w:val="single" w:sz="8" w:space="0" w:color="FFFFFF"/>
      </w:tblBorders>
    </w:tblPr>
    <w:tblStylePr w:type="firstRow">
      <w:pPr>
        <w:spacing w:before="0" w:after="0" w:line="240" w:lineRule="auto"/>
      </w:pPr>
      <w:rPr>
        <w:b/>
        <w:bCs/>
      </w:rPr>
      <w:tblPr/>
      <w:tcPr>
        <w:tcBorders>
          <w:top w:val="single" w:sz="8" w:space="0" w:color="FFFFFF"/>
          <w:left w:val="nil"/>
          <w:bottom w:val="single" w:sz="8" w:space="0" w:color="FFFFFF"/>
          <w:right w:val="nil"/>
          <w:insideH w:val="nil"/>
          <w:insideV w:val="nil"/>
        </w:tcBorders>
      </w:tcPr>
    </w:tblStylePr>
    <w:tblStylePr w:type="lastRow">
      <w:pPr>
        <w:spacing w:before="0" w:after="0" w:line="240" w:lineRule="auto"/>
      </w:pPr>
      <w:rPr>
        <w:b/>
        <w:bCs/>
      </w:rPr>
      <w:tblPr/>
      <w:tcPr>
        <w:tcBorders>
          <w:top w:val="single" w:sz="8" w:space="0" w:color="FFFFFF"/>
          <w:left w:val="nil"/>
          <w:bottom w:val="single" w:sz="8" w:space="0" w:color="FFFFF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cPr>
    </w:tblStylePr>
    <w:tblStylePr w:type="band1Horz">
      <w:tblPr/>
      <w:tcPr>
        <w:tcBorders>
          <w:left w:val="nil"/>
          <w:right w:val="nil"/>
          <w:insideH w:val="nil"/>
          <w:insideV w:val="nil"/>
        </w:tcBorders>
        <w:shd w:val="clear" w:color="auto" w:fill="FFFFFF"/>
      </w:tcPr>
    </w:tblStylePr>
  </w:style>
  <w:style w:type="paragraph" w:styleId="EndnoteText">
    <w:name w:val="endnote text"/>
    <w:aliases w:val="Eindnoottekst Kanselarij"/>
    <w:basedOn w:val="ZsysbasisKanselarij"/>
    <w:next w:val="BasistekstKanselarij"/>
    <w:uiPriority w:val="4"/>
    <w:rsid w:val="00270FD6"/>
    <w:rPr>
      <w:sz w:val="17"/>
    </w:rPr>
  </w:style>
  <w:style w:type="paragraph" w:styleId="IndexHeading">
    <w:name w:val="index heading"/>
    <w:basedOn w:val="ZsysbasisKanselarij"/>
    <w:next w:val="BasistekstKanselarij"/>
    <w:uiPriority w:val="98"/>
    <w:semiHidden/>
    <w:rsid w:val="0020607F"/>
  </w:style>
  <w:style w:type="paragraph" w:styleId="TOAHeading">
    <w:name w:val="toa heading"/>
    <w:basedOn w:val="ZsysbasisKanselarij"/>
    <w:next w:val="BasistekstKanselarij"/>
    <w:uiPriority w:val="98"/>
    <w:semiHidden/>
    <w:rsid w:val="0020607F"/>
  </w:style>
  <w:style w:type="paragraph" w:styleId="ListBullet5">
    <w:name w:val="List Bullet 5"/>
    <w:basedOn w:val="ZsysbasisKanselarij"/>
    <w:next w:val="BasistekstKanselarij"/>
    <w:uiPriority w:val="98"/>
    <w:semiHidden/>
    <w:rsid w:val="00E7078D"/>
    <w:pPr>
      <w:numPr>
        <w:numId w:val="16"/>
      </w:numPr>
      <w:ind w:left="1491" w:hanging="357"/>
    </w:pPr>
  </w:style>
  <w:style w:type="paragraph" w:styleId="MacroText">
    <w:name w:val="macro"/>
    <w:basedOn w:val="ZsysbasisKanselarij"/>
    <w:next w:val="BasistekstKanselarij"/>
    <w:uiPriority w:val="98"/>
    <w:semiHidden/>
    <w:rsid w:val="0020607F"/>
  </w:style>
  <w:style w:type="paragraph" w:styleId="CommentText">
    <w:name w:val="annotation text"/>
    <w:basedOn w:val="ZsysbasisKanselarij"/>
    <w:next w:val="BasistekstKanselarij"/>
    <w:link w:val="CommentTextChar"/>
    <w:uiPriority w:val="98"/>
    <w:semiHidden/>
    <w:rsid w:val="0020607F"/>
  </w:style>
  <w:style w:type="character" w:styleId="IntenseReference">
    <w:name w:val="Intense Reference"/>
    <w:uiPriority w:val="98"/>
    <w:semiHidden/>
    <w:rsid w:val="00FC3FA5"/>
    <w:rPr>
      <w:b/>
      <w:bCs/>
      <w:smallCaps/>
      <w:color w:val="auto"/>
      <w:spacing w:val="5"/>
      <w:u w:val="single"/>
    </w:rPr>
  </w:style>
  <w:style w:type="character" w:styleId="CommentReference">
    <w:name w:val="annotation reference"/>
    <w:uiPriority w:val="98"/>
    <w:semiHidden/>
    <w:rsid w:val="0020607F"/>
    <w:rPr>
      <w:sz w:val="18"/>
      <w:szCs w:val="18"/>
    </w:rPr>
  </w:style>
  <w:style w:type="paragraph" w:customStyle="1" w:styleId="Opsommingteken1eniveauKanselarij">
    <w:name w:val="Opsomming teken 1e niveau Kanselarij"/>
    <w:basedOn w:val="ZsysbasisKanselarij"/>
    <w:uiPriority w:val="4"/>
    <w:qFormat/>
    <w:rsid w:val="00956DF0"/>
    <w:pPr>
      <w:numPr>
        <w:numId w:val="38"/>
      </w:numPr>
    </w:pPr>
  </w:style>
  <w:style w:type="paragraph" w:customStyle="1" w:styleId="Opsommingteken2eniveauKanselarij">
    <w:name w:val="Opsomming teken 2e niveau Kanselarij"/>
    <w:basedOn w:val="ZsysbasisKanselarij"/>
    <w:uiPriority w:val="4"/>
    <w:qFormat/>
    <w:rsid w:val="00956DF0"/>
    <w:pPr>
      <w:numPr>
        <w:ilvl w:val="1"/>
        <w:numId w:val="38"/>
      </w:numPr>
    </w:pPr>
  </w:style>
  <w:style w:type="paragraph" w:customStyle="1" w:styleId="Opsommingteken3eniveauKanselarij">
    <w:name w:val="Opsomming teken 3e niveau Kanselarij"/>
    <w:basedOn w:val="ZsysbasisKanselarij"/>
    <w:uiPriority w:val="4"/>
    <w:qFormat/>
    <w:rsid w:val="00956DF0"/>
    <w:pPr>
      <w:numPr>
        <w:ilvl w:val="2"/>
        <w:numId w:val="38"/>
      </w:numPr>
    </w:pPr>
  </w:style>
  <w:style w:type="paragraph" w:customStyle="1" w:styleId="Opsommingbolletje1eniveauKanselarij">
    <w:name w:val="Opsomming bolletje 1e niveau Kanselarij"/>
    <w:basedOn w:val="ZsysbasisKanselarij"/>
    <w:uiPriority w:val="4"/>
    <w:rsid w:val="00B01DA1"/>
    <w:pPr>
      <w:numPr>
        <w:numId w:val="35"/>
      </w:numPr>
    </w:pPr>
  </w:style>
  <w:style w:type="paragraph" w:customStyle="1" w:styleId="Opsommingbolletje2eniveauKanselarij">
    <w:name w:val="Opsomming bolletje 2e niveau Kanselarij"/>
    <w:basedOn w:val="ZsysbasisKanselarij"/>
    <w:uiPriority w:val="4"/>
    <w:rsid w:val="00B01DA1"/>
    <w:pPr>
      <w:numPr>
        <w:ilvl w:val="1"/>
        <w:numId w:val="35"/>
      </w:numPr>
    </w:pPr>
  </w:style>
  <w:style w:type="paragraph" w:customStyle="1" w:styleId="Opsommingbolletje3eniveauKanselarij">
    <w:name w:val="Opsomming bolletje 3e niveau Kanselarij"/>
    <w:basedOn w:val="ZsysbasisKanselarij"/>
    <w:uiPriority w:val="4"/>
    <w:rsid w:val="00B01DA1"/>
    <w:pPr>
      <w:numPr>
        <w:ilvl w:val="2"/>
        <w:numId w:val="35"/>
      </w:numPr>
    </w:pPr>
  </w:style>
  <w:style w:type="numbering" w:customStyle="1" w:styleId="OpsommingbolletjeKanselarij">
    <w:name w:val="Opsomming bolletje Kanselarij"/>
    <w:uiPriority w:val="4"/>
    <w:semiHidden/>
    <w:rsid w:val="00B01DA1"/>
    <w:pPr>
      <w:numPr>
        <w:numId w:val="1"/>
      </w:numPr>
    </w:pPr>
  </w:style>
  <w:style w:type="paragraph" w:customStyle="1" w:styleId="Opsommingkleineletter1eniveauKanselarij">
    <w:name w:val="Opsomming kleine letter 1e niveau Kanselarij"/>
    <w:basedOn w:val="ZsysbasisKanselarij"/>
    <w:uiPriority w:val="4"/>
    <w:qFormat/>
    <w:rsid w:val="004855A1"/>
    <w:pPr>
      <w:numPr>
        <w:numId w:val="37"/>
      </w:numPr>
    </w:pPr>
  </w:style>
  <w:style w:type="paragraph" w:customStyle="1" w:styleId="Opsommingkleineletter2eniveauKanselarij">
    <w:name w:val="Opsomming kleine letter 2e niveau Kanselarij"/>
    <w:basedOn w:val="ZsysbasisKanselarij"/>
    <w:uiPriority w:val="4"/>
    <w:qFormat/>
    <w:rsid w:val="004855A1"/>
    <w:pPr>
      <w:numPr>
        <w:ilvl w:val="1"/>
        <w:numId w:val="37"/>
      </w:numPr>
    </w:pPr>
  </w:style>
  <w:style w:type="paragraph" w:customStyle="1" w:styleId="Opsommingkleineletter3eniveauKanselarij">
    <w:name w:val="Opsomming kleine letter 3e niveau Kanselarij"/>
    <w:basedOn w:val="ZsysbasisKanselarij"/>
    <w:uiPriority w:val="4"/>
    <w:qFormat/>
    <w:rsid w:val="004855A1"/>
    <w:pPr>
      <w:numPr>
        <w:ilvl w:val="2"/>
        <w:numId w:val="37"/>
      </w:numPr>
    </w:pPr>
  </w:style>
  <w:style w:type="numbering" w:customStyle="1" w:styleId="OpsommingkleineletterKanselarij">
    <w:name w:val="Opsomming kleine letter Kanselarij"/>
    <w:uiPriority w:val="4"/>
    <w:semiHidden/>
    <w:rsid w:val="004855A1"/>
    <w:pPr>
      <w:numPr>
        <w:numId w:val="8"/>
      </w:numPr>
    </w:pPr>
  </w:style>
  <w:style w:type="paragraph" w:customStyle="1" w:styleId="Opsommingnummer1eniveauKanselarij">
    <w:name w:val="Opsomming nummer 1e niveau Kanselarij"/>
    <w:basedOn w:val="ZsysbasisKanselarij"/>
    <w:uiPriority w:val="4"/>
    <w:qFormat/>
    <w:rsid w:val="004855A1"/>
    <w:pPr>
      <w:numPr>
        <w:numId w:val="36"/>
      </w:numPr>
    </w:pPr>
  </w:style>
  <w:style w:type="paragraph" w:customStyle="1" w:styleId="Opsommingnummer2eniveauKanselarij">
    <w:name w:val="Opsomming nummer 2e niveau Kanselarij"/>
    <w:basedOn w:val="ZsysbasisKanselarij"/>
    <w:uiPriority w:val="4"/>
    <w:qFormat/>
    <w:rsid w:val="004855A1"/>
    <w:pPr>
      <w:numPr>
        <w:ilvl w:val="1"/>
        <w:numId w:val="36"/>
      </w:numPr>
    </w:pPr>
  </w:style>
  <w:style w:type="paragraph" w:customStyle="1" w:styleId="Opsommingnummer3eniveauKanselarij">
    <w:name w:val="Opsomming nummer 3e niveau Kanselarij"/>
    <w:basedOn w:val="ZsysbasisKanselarij"/>
    <w:uiPriority w:val="4"/>
    <w:qFormat/>
    <w:rsid w:val="004855A1"/>
    <w:pPr>
      <w:numPr>
        <w:ilvl w:val="2"/>
        <w:numId w:val="36"/>
      </w:numPr>
    </w:pPr>
  </w:style>
  <w:style w:type="numbering" w:customStyle="1" w:styleId="OpsommingnummerKanselarij">
    <w:name w:val="Opsomming nummer Kanselarij"/>
    <w:uiPriority w:val="4"/>
    <w:semiHidden/>
    <w:rsid w:val="004855A1"/>
    <w:pPr>
      <w:numPr>
        <w:numId w:val="2"/>
      </w:numPr>
    </w:pPr>
  </w:style>
  <w:style w:type="paragraph" w:customStyle="1" w:styleId="Opsommingopenrondje1eniveauKanselarij">
    <w:name w:val="Opsomming open rondje 1e niveau Kanselarij"/>
    <w:basedOn w:val="ZsysbasisKanselarij"/>
    <w:uiPriority w:val="4"/>
    <w:rsid w:val="00B01DA1"/>
    <w:pPr>
      <w:numPr>
        <w:numId w:val="23"/>
      </w:numPr>
    </w:pPr>
  </w:style>
  <w:style w:type="paragraph" w:customStyle="1" w:styleId="Opsommingopenrondje2eniveauKanselarij">
    <w:name w:val="Opsomming open rondje 2e niveau Kanselarij"/>
    <w:basedOn w:val="ZsysbasisKanselarij"/>
    <w:uiPriority w:val="4"/>
    <w:rsid w:val="00B01DA1"/>
    <w:pPr>
      <w:numPr>
        <w:ilvl w:val="1"/>
        <w:numId w:val="23"/>
      </w:numPr>
    </w:pPr>
  </w:style>
  <w:style w:type="paragraph" w:customStyle="1" w:styleId="Opsommingopenrondje3eniveauKanselarij">
    <w:name w:val="Opsomming open rondje 3e niveau Kanselarij"/>
    <w:basedOn w:val="ZsysbasisKanselarij"/>
    <w:uiPriority w:val="4"/>
    <w:rsid w:val="00B01DA1"/>
    <w:pPr>
      <w:numPr>
        <w:ilvl w:val="2"/>
        <w:numId w:val="23"/>
      </w:numPr>
    </w:pPr>
  </w:style>
  <w:style w:type="numbering" w:customStyle="1" w:styleId="OpsommingopenrondjeKanselarij">
    <w:name w:val="Opsomming open rondje Kanselarij"/>
    <w:uiPriority w:val="4"/>
    <w:semiHidden/>
    <w:rsid w:val="00B01DA1"/>
    <w:pPr>
      <w:numPr>
        <w:numId w:val="3"/>
      </w:numPr>
    </w:pPr>
  </w:style>
  <w:style w:type="paragraph" w:customStyle="1" w:styleId="Opsommingstreepje1eniveauKanselarij">
    <w:name w:val="Opsomming streepje 1e niveau Kanselarij"/>
    <w:basedOn w:val="ZsysbasisKanselarij"/>
    <w:uiPriority w:val="4"/>
    <w:rsid w:val="00B01DA1"/>
    <w:pPr>
      <w:numPr>
        <w:numId w:val="24"/>
      </w:numPr>
    </w:pPr>
  </w:style>
  <w:style w:type="paragraph" w:customStyle="1" w:styleId="Opsommingstreepje2eniveauKanselarij">
    <w:name w:val="Opsomming streepje 2e niveau Kanselarij"/>
    <w:basedOn w:val="ZsysbasisKanselarij"/>
    <w:uiPriority w:val="4"/>
    <w:rsid w:val="00B01DA1"/>
    <w:pPr>
      <w:numPr>
        <w:ilvl w:val="1"/>
        <w:numId w:val="24"/>
      </w:numPr>
    </w:pPr>
  </w:style>
  <w:style w:type="paragraph" w:customStyle="1" w:styleId="Opsommingstreepje3eniveauKanselarij">
    <w:name w:val="Opsomming streepje 3e niveau Kanselarij"/>
    <w:basedOn w:val="ZsysbasisKanselarij"/>
    <w:uiPriority w:val="4"/>
    <w:rsid w:val="00B01DA1"/>
    <w:pPr>
      <w:numPr>
        <w:ilvl w:val="2"/>
        <w:numId w:val="24"/>
      </w:numPr>
    </w:pPr>
  </w:style>
  <w:style w:type="numbering" w:customStyle="1" w:styleId="OpsommingstreepjeKanselarij">
    <w:name w:val="Opsomming streepje Kanselarij"/>
    <w:uiPriority w:val="4"/>
    <w:semiHidden/>
    <w:rsid w:val="00B01DA1"/>
    <w:pPr>
      <w:numPr>
        <w:numId w:val="4"/>
      </w:numPr>
    </w:pPr>
  </w:style>
  <w:style w:type="character" w:styleId="BookTitle">
    <w:name w:val="Book Title"/>
    <w:uiPriority w:val="98"/>
    <w:semiHidden/>
    <w:rsid w:val="00E07762"/>
    <w:rPr>
      <w:b/>
      <w:bCs/>
      <w:smallCaps/>
      <w:spacing w:val="5"/>
    </w:rPr>
  </w:style>
  <w:style w:type="character" w:styleId="PlaceholderText">
    <w:name w:val="Placeholder Text"/>
    <w:uiPriority w:val="98"/>
    <w:semiHidden/>
    <w:rsid w:val="004C51F8"/>
    <w:rPr>
      <w:color w:val="000000"/>
      <w:bdr w:val="none" w:sz="0" w:space="0" w:color="auto"/>
      <w:shd w:val="clear" w:color="auto" w:fill="FFFF00"/>
    </w:rPr>
  </w:style>
  <w:style w:type="character" w:styleId="SubtleReference">
    <w:name w:val="Subtle Reference"/>
    <w:uiPriority w:val="98"/>
    <w:semiHidden/>
    <w:rsid w:val="008736AE"/>
    <w:rPr>
      <w:smallCaps/>
      <w:color w:val="auto"/>
      <w:u w:val="single"/>
    </w:rPr>
  </w:style>
  <w:style w:type="character" w:styleId="SubtleEmphasis">
    <w:name w:val="Subtle Emphasis"/>
    <w:uiPriority w:val="98"/>
    <w:semiHidden/>
    <w:rsid w:val="00FC3FA5"/>
    <w:rPr>
      <w:i/>
      <w:iCs/>
      <w:color w:val="auto"/>
    </w:rPr>
  </w:style>
  <w:style w:type="table" w:styleId="LightShading-Accent4">
    <w:name w:val="Light Shading Accent 4"/>
    <w:basedOn w:val="TableNormal"/>
    <w:uiPriority w:val="60"/>
    <w:semiHidden/>
    <w:rsid w:val="00E07762"/>
    <w:rPr>
      <w:color w:val="5E6D76"/>
    </w:rPr>
    <w:tblPr>
      <w:tblStyleRowBandSize w:val="1"/>
      <w:tblStyleColBandSize w:val="1"/>
      <w:tblBorders>
        <w:top w:val="single" w:sz="8" w:space="0" w:color="82919B"/>
        <w:bottom w:val="single" w:sz="8" w:space="0" w:color="82919B"/>
      </w:tblBorders>
    </w:tblPr>
    <w:tblStylePr w:type="firstRow">
      <w:pPr>
        <w:spacing w:before="0" w:after="0" w:line="240" w:lineRule="auto"/>
      </w:pPr>
      <w:rPr>
        <w:b/>
        <w:bCs/>
      </w:rPr>
      <w:tblPr/>
      <w:tcPr>
        <w:tcBorders>
          <w:top w:val="single" w:sz="8" w:space="0" w:color="82919B"/>
          <w:left w:val="nil"/>
          <w:bottom w:val="single" w:sz="8" w:space="0" w:color="82919B"/>
          <w:right w:val="nil"/>
          <w:insideH w:val="nil"/>
          <w:insideV w:val="nil"/>
        </w:tcBorders>
      </w:tcPr>
    </w:tblStylePr>
    <w:tblStylePr w:type="lastRow">
      <w:pPr>
        <w:spacing w:before="0" w:after="0" w:line="240" w:lineRule="auto"/>
      </w:pPr>
      <w:rPr>
        <w:b/>
        <w:bCs/>
      </w:rPr>
      <w:tblPr/>
      <w:tcPr>
        <w:tcBorders>
          <w:top w:val="single" w:sz="8" w:space="0" w:color="82919B"/>
          <w:left w:val="nil"/>
          <w:bottom w:val="single" w:sz="8" w:space="0" w:color="82919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3E6"/>
      </w:tcPr>
    </w:tblStylePr>
    <w:tblStylePr w:type="band1Horz">
      <w:tblPr/>
      <w:tcPr>
        <w:tcBorders>
          <w:left w:val="nil"/>
          <w:right w:val="nil"/>
          <w:insideH w:val="nil"/>
          <w:insideV w:val="nil"/>
        </w:tcBorders>
        <w:shd w:val="clear" w:color="auto" w:fill="E0E3E6"/>
      </w:tcPr>
    </w:tblStylePr>
  </w:style>
  <w:style w:type="table" w:styleId="LightShading-Accent3">
    <w:name w:val="Light Shading Accent 3"/>
    <w:basedOn w:val="TableNormal"/>
    <w:uiPriority w:val="60"/>
    <w:semiHidden/>
    <w:rsid w:val="00E07762"/>
    <w:rPr>
      <w:color w:val="809BAD"/>
    </w:rPr>
    <w:tblPr>
      <w:tblStyleRowBandSize w:val="1"/>
      <w:tblStyleColBandSize w:val="1"/>
      <w:tblBorders>
        <w:top w:val="single" w:sz="8" w:space="0" w:color="BECCD5"/>
        <w:bottom w:val="single" w:sz="8" w:space="0" w:color="BECCD5"/>
      </w:tblBorders>
    </w:tblPr>
    <w:tblStylePr w:type="firstRow">
      <w:pPr>
        <w:spacing w:before="0" w:after="0" w:line="240" w:lineRule="auto"/>
      </w:pPr>
      <w:rPr>
        <w:b/>
        <w:bCs/>
      </w:rPr>
      <w:tblPr/>
      <w:tcPr>
        <w:tcBorders>
          <w:top w:val="single" w:sz="8" w:space="0" w:color="BECCD5"/>
          <w:left w:val="nil"/>
          <w:bottom w:val="single" w:sz="8" w:space="0" w:color="BECCD5"/>
          <w:right w:val="nil"/>
          <w:insideH w:val="nil"/>
          <w:insideV w:val="nil"/>
        </w:tcBorders>
      </w:tcPr>
    </w:tblStylePr>
    <w:tblStylePr w:type="lastRow">
      <w:pPr>
        <w:spacing w:before="0" w:after="0" w:line="240" w:lineRule="auto"/>
      </w:pPr>
      <w:rPr>
        <w:b/>
        <w:bCs/>
      </w:rPr>
      <w:tblPr/>
      <w:tcPr>
        <w:tcBorders>
          <w:top w:val="single" w:sz="8" w:space="0" w:color="BECCD5"/>
          <w:left w:val="nil"/>
          <w:bottom w:val="single" w:sz="8" w:space="0" w:color="BECC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2F4"/>
      </w:tcPr>
    </w:tblStylePr>
    <w:tblStylePr w:type="band1Horz">
      <w:tblPr/>
      <w:tcPr>
        <w:tcBorders>
          <w:left w:val="nil"/>
          <w:right w:val="nil"/>
          <w:insideH w:val="nil"/>
          <w:insideV w:val="nil"/>
        </w:tcBorders>
        <w:shd w:val="clear" w:color="auto" w:fill="EEF2F4"/>
      </w:tcPr>
    </w:tblStylePr>
  </w:style>
  <w:style w:type="table" w:styleId="LightShading-Accent2">
    <w:name w:val="Light Shading Accent 2"/>
    <w:basedOn w:val="TableNormal"/>
    <w:uiPriority w:val="60"/>
    <w:semiHidden/>
    <w:rsid w:val="00E07762"/>
    <w:rPr>
      <w:color w:val="C36C0D"/>
    </w:rPr>
    <w:tblPr>
      <w:tblStyleRowBandSize w:val="1"/>
      <w:tblStyleColBandSize w:val="1"/>
      <w:tblBorders>
        <w:top w:val="single" w:sz="8" w:space="0" w:color="F09127"/>
        <w:bottom w:val="single" w:sz="8" w:space="0" w:color="F09127"/>
      </w:tblBorders>
    </w:tblPr>
    <w:tblStylePr w:type="firstRow">
      <w:pPr>
        <w:spacing w:before="0" w:after="0" w:line="240" w:lineRule="auto"/>
      </w:pPr>
      <w:rPr>
        <w:b/>
        <w:bCs/>
      </w:rPr>
      <w:tblPr/>
      <w:tcPr>
        <w:tcBorders>
          <w:top w:val="single" w:sz="8" w:space="0" w:color="F09127"/>
          <w:left w:val="nil"/>
          <w:bottom w:val="single" w:sz="8" w:space="0" w:color="F09127"/>
          <w:right w:val="nil"/>
          <w:insideH w:val="nil"/>
          <w:insideV w:val="nil"/>
        </w:tcBorders>
      </w:tcPr>
    </w:tblStylePr>
    <w:tblStylePr w:type="lastRow">
      <w:pPr>
        <w:spacing w:before="0" w:after="0" w:line="240" w:lineRule="auto"/>
      </w:pPr>
      <w:rPr>
        <w:b/>
        <w:bCs/>
      </w:rPr>
      <w:tblPr/>
      <w:tcPr>
        <w:tcBorders>
          <w:top w:val="single" w:sz="8" w:space="0" w:color="F09127"/>
          <w:left w:val="nil"/>
          <w:bottom w:val="single" w:sz="8" w:space="0" w:color="F0912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C9"/>
      </w:tcPr>
    </w:tblStylePr>
    <w:tblStylePr w:type="band1Horz">
      <w:tblPr/>
      <w:tcPr>
        <w:tcBorders>
          <w:left w:val="nil"/>
          <w:right w:val="nil"/>
          <w:insideH w:val="nil"/>
          <w:insideV w:val="nil"/>
        </w:tcBorders>
        <w:shd w:val="clear" w:color="auto" w:fill="FBE3C9"/>
      </w:tcPr>
    </w:tblStylePr>
  </w:style>
  <w:style w:type="table" w:styleId="LightGrid-Accent6">
    <w:name w:val="Light Grid Accent 6"/>
    <w:basedOn w:val="TableNormal"/>
    <w:uiPriority w:val="62"/>
    <w:semiHidden/>
    <w:rsid w:val="00E077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Mangal"/>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Mangal"/>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Mangal"/>
        <w:b/>
        <w:bCs/>
      </w:rPr>
    </w:tblStylePr>
    <w:tblStylePr w:type="lastCol">
      <w:rPr>
        <w:rFonts w:ascii="Arial" w:eastAsia="Times New Roman" w:hAnsi="Arial" w:cs="Mangal"/>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semiHidden/>
    <w:rsid w:val="00E07762"/>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blStylePr w:type="firstRow">
      <w:pPr>
        <w:spacing w:before="0" w:after="0" w:line="240" w:lineRule="auto"/>
      </w:pPr>
      <w:rPr>
        <w:rFonts w:ascii="Arial" w:eastAsia="Times New Roman" w:hAnsi="Arial" w:cs="Mangal"/>
        <w:b/>
        <w:bCs/>
      </w:rPr>
      <w:tblPr/>
      <w:tcPr>
        <w:tcBorders>
          <w:top w:val="single" w:sz="8" w:space="0" w:color="FFFFFF"/>
          <w:left w:val="single" w:sz="8" w:space="0" w:color="FFFFFF"/>
          <w:bottom w:val="single" w:sz="18" w:space="0" w:color="FFFFFF"/>
          <w:right w:val="single" w:sz="8" w:space="0" w:color="FFFFFF"/>
          <w:insideH w:val="nil"/>
          <w:insideV w:val="single" w:sz="8" w:space="0" w:color="FFFFFF"/>
        </w:tcBorders>
      </w:tcPr>
    </w:tblStylePr>
    <w:tblStylePr w:type="lastRow">
      <w:pPr>
        <w:spacing w:before="0" w:after="0" w:line="240" w:lineRule="auto"/>
      </w:pPr>
      <w:rPr>
        <w:rFonts w:ascii="Arial" w:eastAsia="Times New Roman" w:hAnsi="Arial" w:cs="Mangal"/>
        <w:b/>
        <w:bCs/>
      </w:rPr>
      <w:tblPr/>
      <w:tcPr>
        <w:tcBorders>
          <w:top w:val="double" w:sz="6" w:space="0" w:color="FFFFFF"/>
          <w:left w:val="single" w:sz="8" w:space="0" w:color="FFFFFF"/>
          <w:bottom w:val="single" w:sz="8" w:space="0" w:color="FFFFFF"/>
          <w:right w:val="single" w:sz="8" w:space="0" w:color="FFFFFF"/>
          <w:insideH w:val="nil"/>
          <w:insideV w:val="single" w:sz="8" w:space="0" w:color="FFFFFF"/>
        </w:tcBorders>
      </w:tcPr>
    </w:tblStylePr>
    <w:tblStylePr w:type="firstCol">
      <w:rPr>
        <w:rFonts w:ascii="Arial" w:eastAsia="Times New Roman" w:hAnsi="Arial" w:cs="Mangal"/>
        <w:b/>
        <w:bCs/>
      </w:rPr>
    </w:tblStylePr>
    <w:tblStylePr w:type="lastCol">
      <w:rPr>
        <w:rFonts w:ascii="Arial" w:eastAsia="Times New Roman" w:hAnsi="Arial" w:cs="Mangal"/>
        <w:b/>
        <w:bCs/>
      </w:rPr>
      <w:tblPr/>
      <w:tcPr>
        <w:tcBorders>
          <w:top w:val="single" w:sz="8" w:space="0" w:color="FFFFFF"/>
          <w:left w:val="single" w:sz="8" w:space="0" w:color="FFFFFF"/>
          <w:bottom w:val="single" w:sz="8" w:space="0" w:color="FFFFFF"/>
          <w:right w:val="single" w:sz="8" w:space="0" w:color="FFFFFF"/>
        </w:tcBorders>
      </w:tcPr>
    </w:tblStylePr>
    <w:tblStylePr w:type="band1Vert">
      <w:tblPr/>
      <w:tcPr>
        <w:tcBorders>
          <w:top w:val="single" w:sz="8" w:space="0" w:color="FFFFFF"/>
          <w:left w:val="single" w:sz="8" w:space="0" w:color="FFFFFF"/>
          <w:bottom w:val="single" w:sz="8" w:space="0" w:color="FFFFFF"/>
          <w:right w:val="single" w:sz="8" w:space="0" w:color="FFFFFF"/>
        </w:tcBorders>
        <w:shd w:val="clear" w:color="auto" w:fill="FFFFFF"/>
      </w:tcPr>
    </w:tblStylePr>
    <w:tblStylePr w:type="band1Horz">
      <w:tblPr/>
      <w:tcPr>
        <w:tcBorders>
          <w:top w:val="single" w:sz="8" w:space="0" w:color="FFFFFF"/>
          <w:left w:val="single" w:sz="8" w:space="0" w:color="FFFFFF"/>
          <w:bottom w:val="single" w:sz="8" w:space="0" w:color="FFFFFF"/>
          <w:right w:val="single" w:sz="8" w:space="0" w:color="FFFFFF"/>
          <w:insideV w:val="single" w:sz="8" w:space="0" w:color="FFFFFF"/>
        </w:tcBorders>
        <w:shd w:val="clear" w:color="auto" w:fill="FFFFFF"/>
      </w:tcPr>
    </w:tblStylePr>
    <w:tblStylePr w:type="band2Horz">
      <w:tblPr/>
      <w:tcPr>
        <w:tcBorders>
          <w:top w:val="single" w:sz="8" w:space="0" w:color="FFFFFF"/>
          <w:left w:val="single" w:sz="8" w:space="0" w:color="FFFFFF"/>
          <w:bottom w:val="single" w:sz="8" w:space="0" w:color="FFFFFF"/>
          <w:right w:val="single" w:sz="8" w:space="0" w:color="FFFFFF"/>
          <w:insideV w:val="single" w:sz="8" w:space="0" w:color="FFFFFF"/>
        </w:tcBorders>
      </w:tcPr>
    </w:tblStylePr>
  </w:style>
  <w:style w:type="table" w:styleId="LightGrid-Accent4">
    <w:name w:val="Light Grid Accent 4"/>
    <w:basedOn w:val="TableNormal"/>
    <w:uiPriority w:val="62"/>
    <w:semiHidden/>
    <w:rsid w:val="00E07762"/>
    <w:tblPr>
      <w:tblStyleRowBandSize w:val="1"/>
      <w:tblStyleColBandSize w:val="1"/>
      <w:tblBorders>
        <w:top w:val="single" w:sz="8" w:space="0" w:color="82919B"/>
        <w:left w:val="single" w:sz="8" w:space="0" w:color="82919B"/>
        <w:bottom w:val="single" w:sz="8" w:space="0" w:color="82919B"/>
        <w:right w:val="single" w:sz="8" w:space="0" w:color="82919B"/>
        <w:insideH w:val="single" w:sz="8" w:space="0" w:color="82919B"/>
        <w:insideV w:val="single" w:sz="8" w:space="0" w:color="82919B"/>
      </w:tblBorders>
    </w:tblPr>
    <w:tblStylePr w:type="firstRow">
      <w:pPr>
        <w:spacing w:before="0" w:after="0" w:line="240" w:lineRule="auto"/>
      </w:pPr>
      <w:rPr>
        <w:rFonts w:ascii="Arial" w:eastAsia="Times New Roman" w:hAnsi="Arial" w:cs="Mangal"/>
        <w:b/>
        <w:bCs/>
      </w:rPr>
      <w:tblPr/>
      <w:tcPr>
        <w:tcBorders>
          <w:top w:val="single" w:sz="8" w:space="0" w:color="82919B"/>
          <w:left w:val="single" w:sz="8" w:space="0" w:color="82919B"/>
          <w:bottom w:val="single" w:sz="18" w:space="0" w:color="82919B"/>
          <w:right w:val="single" w:sz="8" w:space="0" w:color="82919B"/>
          <w:insideH w:val="nil"/>
          <w:insideV w:val="single" w:sz="8" w:space="0" w:color="82919B"/>
        </w:tcBorders>
      </w:tcPr>
    </w:tblStylePr>
    <w:tblStylePr w:type="lastRow">
      <w:pPr>
        <w:spacing w:before="0" w:after="0" w:line="240" w:lineRule="auto"/>
      </w:pPr>
      <w:rPr>
        <w:rFonts w:ascii="Arial" w:eastAsia="Times New Roman" w:hAnsi="Arial" w:cs="Mangal"/>
        <w:b/>
        <w:bCs/>
      </w:rPr>
      <w:tblPr/>
      <w:tcPr>
        <w:tcBorders>
          <w:top w:val="double" w:sz="6" w:space="0" w:color="82919B"/>
          <w:left w:val="single" w:sz="8" w:space="0" w:color="82919B"/>
          <w:bottom w:val="single" w:sz="8" w:space="0" w:color="82919B"/>
          <w:right w:val="single" w:sz="8" w:space="0" w:color="82919B"/>
          <w:insideH w:val="nil"/>
          <w:insideV w:val="single" w:sz="8" w:space="0" w:color="82919B"/>
        </w:tcBorders>
      </w:tcPr>
    </w:tblStylePr>
    <w:tblStylePr w:type="firstCol">
      <w:rPr>
        <w:rFonts w:ascii="Arial" w:eastAsia="Times New Roman" w:hAnsi="Arial" w:cs="Mangal"/>
        <w:b/>
        <w:bCs/>
      </w:rPr>
    </w:tblStylePr>
    <w:tblStylePr w:type="lastCol">
      <w:rPr>
        <w:rFonts w:ascii="Arial" w:eastAsia="Times New Roman" w:hAnsi="Arial" w:cs="Mangal"/>
        <w:b/>
        <w:bCs/>
      </w:rPr>
      <w:tblPr/>
      <w:tcPr>
        <w:tcBorders>
          <w:top w:val="single" w:sz="8" w:space="0" w:color="82919B"/>
          <w:left w:val="single" w:sz="8" w:space="0" w:color="82919B"/>
          <w:bottom w:val="single" w:sz="8" w:space="0" w:color="82919B"/>
          <w:right w:val="single" w:sz="8" w:space="0" w:color="82919B"/>
        </w:tcBorders>
      </w:tcPr>
    </w:tblStylePr>
    <w:tblStylePr w:type="band1Vert">
      <w:tblPr/>
      <w:tcPr>
        <w:tcBorders>
          <w:top w:val="single" w:sz="8" w:space="0" w:color="82919B"/>
          <w:left w:val="single" w:sz="8" w:space="0" w:color="82919B"/>
          <w:bottom w:val="single" w:sz="8" w:space="0" w:color="82919B"/>
          <w:right w:val="single" w:sz="8" w:space="0" w:color="82919B"/>
        </w:tcBorders>
        <w:shd w:val="clear" w:color="auto" w:fill="E0E3E6"/>
      </w:tcPr>
    </w:tblStylePr>
    <w:tblStylePr w:type="band1Horz">
      <w:tblPr/>
      <w:tcPr>
        <w:tcBorders>
          <w:top w:val="single" w:sz="8" w:space="0" w:color="82919B"/>
          <w:left w:val="single" w:sz="8" w:space="0" w:color="82919B"/>
          <w:bottom w:val="single" w:sz="8" w:space="0" w:color="82919B"/>
          <w:right w:val="single" w:sz="8" w:space="0" w:color="82919B"/>
          <w:insideV w:val="single" w:sz="8" w:space="0" w:color="82919B"/>
        </w:tcBorders>
        <w:shd w:val="clear" w:color="auto" w:fill="E0E3E6"/>
      </w:tcPr>
    </w:tblStylePr>
    <w:tblStylePr w:type="band2Horz">
      <w:tblPr/>
      <w:tcPr>
        <w:tcBorders>
          <w:top w:val="single" w:sz="8" w:space="0" w:color="82919B"/>
          <w:left w:val="single" w:sz="8" w:space="0" w:color="82919B"/>
          <w:bottom w:val="single" w:sz="8" w:space="0" w:color="82919B"/>
          <w:right w:val="single" w:sz="8" w:space="0" w:color="82919B"/>
          <w:insideV w:val="single" w:sz="8" w:space="0" w:color="82919B"/>
        </w:tcBorders>
      </w:tcPr>
    </w:tblStylePr>
  </w:style>
  <w:style w:type="table" w:styleId="LightGrid-Accent3">
    <w:name w:val="Light Grid Accent 3"/>
    <w:basedOn w:val="TableNormal"/>
    <w:uiPriority w:val="62"/>
    <w:semiHidden/>
    <w:rsid w:val="00E07762"/>
    <w:tblPr>
      <w:tblStyleRowBandSize w:val="1"/>
      <w:tblStyleColBandSize w:val="1"/>
      <w:tblBorders>
        <w:top w:val="single" w:sz="8" w:space="0" w:color="BECCD5"/>
        <w:left w:val="single" w:sz="8" w:space="0" w:color="BECCD5"/>
        <w:bottom w:val="single" w:sz="8" w:space="0" w:color="BECCD5"/>
        <w:right w:val="single" w:sz="8" w:space="0" w:color="BECCD5"/>
        <w:insideH w:val="single" w:sz="8" w:space="0" w:color="BECCD5"/>
        <w:insideV w:val="single" w:sz="8" w:space="0" w:color="BECCD5"/>
      </w:tblBorders>
    </w:tblPr>
    <w:tblStylePr w:type="firstRow">
      <w:pPr>
        <w:spacing w:before="0" w:after="0" w:line="240" w:lineRule="auto"/>
      </w:pPr>
      <w:rPr>
        <w:rFonts w:ascii="Arial" w:eastAsia="Times New Roman" w:hAnsi="Arial" w:cs="Mangal"/>
        <w:b/>
        <w:bCs/>
      </w:rPr>
      <w:tblPr/>
      <w:tcPr>
        <w:tcBorders>
          <w:top w:val="single" w:sz="8" w:space="0" w:color="BECCD5"/>
          <w:left w:val="single" w:sz="8" w:space="0" w:color="BECCD5"/>
          <w:bottom w:val="single" w:sz="18" w:space="0" w:color="BECCD5"/>
          <w:right w:val="single" w:sz="8" w:space="0" w:color="BECCD5"/>
          <w:insideH w:val="nil"/>
          <w:insideV w:val="single" w:sz="8" w:space="0" w:color="BECCD5"/>
        </w:tcBorders>
      </w:tcPr>
    </w:tblStylePr>
    <w:tblStylePr w:type="lastRow">
      <w:pPr>
        <w:spacing w:before="0" w:after="0" w:line="240" w:lineRule="auto"/>
      </w:pPr>
      <w:rPr>
        <w:rFonts w:ascii="Arial" w:eastAsia="Times New Roman" w:hAnsi="Arial" w:cs="Mangal"/>
        <w:b/>
        <w:bCs/>
      </w:rPr>
      <w:tblPr/>
      <w:tcPr>
        <w:tcBorders>
          <w:top w:val="double" w:sz="6" w:space="0" w:color="BECCD5"/>
          <w:left w:val="single" w:sz="8" w:space="0" w:color="BECCD5"/>
          <w:bottom w:val="single" w:sz="8" w:space="0" w:color="BECCD5"/>
          <w:right w:val="single" w:sz="8" w:space="0" w:color="BECCD5"/>
          <w:insideH w:val="nil"/>
          <w:insideV w:val="single" w:sz="8" w:space="0" w:color="BECCD5"/>
        </w:tcBorders>
      </w:tcPr>
    </w:tblStylePr>
    <w:tblStylePr w:type="firstCol">
      <w:rPr>
        <w:rFonts w:ascii="Arial" w:eastAsia="Times New Roman" w:hAnsi="Arial" w:cs="Mangal"/>
        <w:b/>
        <w:bCs/>
      </w:rPr>
    </w:tblStylePr>
    <w:tblStylePr w:type="lastCol">
      <w:rPr>
        <w:rFonts w:ascii="Arial" w:eastAsia="Times New Roman" w:hAnsi="Arial" w:cs="Mangal"/>
        <w:b/>
        <w:bCs/>
      </w:rPr>
      <w:tblPr/>
      <w:tcPr>
        <w:tcBorders>
          <w:top w:val="single" w:sz="8" w:space="0" w:color="BECCD5"/>
          <w:left w:val="single" w:sz="8" w:space="0" w:color="BECCD5"/>
          <w:bottom w:val="single" w:sz="8" w:space="0" w:color="BECCD5"/>
          <w:right w:val="single" w:sz="8" w:space="0" w:color="BECCD5"/>
        </w:tcBorders>
      </w:tcPr>
    </w:tblStylePr>
    <w:tblStylePr w:type="band1Vert">
      <w:tblPr/>
      <w:tcPr>
        <w:tcBorders>
          <w:top w:val="single" w:sz="8" w:space="0" w:color="BECCD5"/>
          <w:left w:val="single" w:sz="8" w:space="0" w:color="BECCD5"/>
          <w:bottom w:val="single" w:sz="8" w:space="0" w:color="BECCD5"/>
          <w:right w:val="single" w:sz="8" w:space="0" w:color="BECCD5"/>
        </w:tcBorders>
        <w:shd w:val="clear" w:color="auto" w:fill="EEF2F4"/>
      </w:tcPr>
    </w:tblStylePr>
    <w:tblStylePr w:type="band1Horz">
      <w:tblPr/>
      <w:tcPr>
        <w:tcBorders>
          <w:top w:val="single" w:sz="8" w:space="0" w:color="BECCD5"/>
          <w:left w:val="single" w:sz="8" w:space="0" w:color="BECCD5"/>
          <w:bottom w:val="single" w:sz="8" w:space="0" w:color="BECCD5"/>
          <w:right w:val="single" w:sz="8" w:space="0" w:color="BECCD5"/>
          <w:insideV w:val="single" w:sz="8" w:space="0" w:color="BECCD5"/>
        </w:tcBorders>
        <w:shd w:val="clear" w:color="auto" w:fill="EEF2F4"/>
      </w:tcPr>
    </w:tblStylePr>
    <w:tblStylePr w:type="band2Horz">
      <w:tblPr/>
      <w:tcPr>
        <w:tcBorders>
          <w:top w:val="single" w:sz="8" w:space="0" w:color="BECCD5"/>
          <w:left w:val="single" w:sz="8" w:space="0" w:color="BECCD5"/>
          <w:bottom w:val="single" w:sz="8" w:space="0" w:color="BECCD5"/>
          <w:right w:val="single" w:sz="8" w:space="0" w:color="BECCD5"/>
          <w:insideV w:val="single" w:sz="8" w:space="0" w:color="BECCD5"/>
        </w:tcBorders>
      </w:tcPr>
    </w:tblStylePr>
  </w:style>
  <w:style w:type="table" w:styleId="LightGrid-Accent2">
    <w:name w:val="Light Grid Accent 2"/>
    <w:basedOn w:val="TableNormal"/>
    <w:uiPriority w:val="62"/>
    <w:semiHidden/>
    <w:rsid w:val="00E07762"/>
    <w:tblPr>
      <w:tblStyleRowBandSize w:val="1"/>
      <w:tblStyleColBandSize w:val="1"/>
      <w:tblBorders>
        <w:top w:val="single" w:sz="8" w:space="0" w:color="F09127"/>
        <w:left w:val="single" w:sz="8" w:space="0" w:color="F09127"/>
        <w:bottom w:val="single" w:sz="8" w:space="0" w:color="F09127"/>
        <w:right w:val="single" w:sz="8" w:space="0" w:color="F09127"/>
        <w:insideH w:val="single" w:sz="8" w:space="0" w:color="F09127"/>
        <w:insideV w:val="single" w:sz="8" w:space="0" w:color="F09127"/>
      </w:tblBorders>
    </w:tblPr>
    <w:tblStylePr w:type="firstRow">
      <w:pPr>
        <w:spacing w:before="0" w:after="0" w:line="240" w:lineRule="auto"/>
      </w:pPr>
      <w:rPr>
        <w:rFonts w:ascii="Arial" w:eastAsia="Times New Roman" w:hAnsi="Arial" w:cs="Mangal"/>
        <w:b/>
        <w:bCs/>
      </w:rPr>
      <w:tblPr/>
      <w:tcPr>
        <w:tcBorders>
          <w:top w:val="single" w:sz="8" w:space="0" w:color="F09127"/>
          <w:left w:val="single" w:sz="8" w:space="0" w:color="F09127"/>
          <w:bottom w:val="single" w:sz="18" w:space="0" w:color="F09127"/>
          <w:right w:val="single" w:sz="8" w:space="0" w:color="F09127"/>
          <w:insideH w:val="nil"/>
          <w:insideV w:val="single" w:sz="8" w:space="0" w:color="F09127"/>
        </w:tcBorders>
      </w:tcPr>
    </w:tblStylePr>
    <w:tblStylePr w:type="lastRow">
      <w:pPr>
        <w:spacing w:before="0" w:after="0" w:line="240" w:lineRule="auto"/>
      </w:pPr>
      <w:rPr>
        <w:rFonts w:ascii="Arial" w:eastAsia="Times New Roman" w:hAnsi="Arial" w:cs="Mangal"/>
        <w:b/>
        <w:bCs/>
      </w:rPr>
      <w:tblPr/>
      <w:tcPr>
        <w:tcBorders>
          <w:top w:val="double" w:sz="6" w:space="0" w:color="F09127"/>
          <w:left w:val="single" w:sz="8" w:space="0" w:color="F09127"/>
          <w:bottom w:val="single" w:sz="8" w:space="0" w:color="F09127"/>
          <w:right w:val="single" w:sz="8" w:space="0" w:color="F09127"/>
          <w:insideH w:val="nil"/>
          <w:insideV w:val="single" w:sz="8" w:space="0" w:color="F09127"/>
        </w:tcBorders>
      </w:tcPr>
    </w:tblStylePr>
    <w:tblStylePr w:type="firstCol">
      <w:rPr>
        <w:rFonts w:ascii="Arial" w:eastAsia="Times New Roman" w:hAnsi="Arial" w:cs="Mangal"/>
        <w:b/>
        <w:bCs/>
      </w:rPr>
    </w:tblStylePr>
    <w:tblStylePr w:type="lastCol">
      <w:rPr>
        <w:rFonts w:ascii="Arial" w:eastAsia="Times New Roman" w:hAnsi="Arial" w:cs="Mangal"/>
        <w:b/>
        <w:bCs/>
      </w:rPr>
      <w:tblPr/>
      <w:tcPr>
        <w:tcBorders>
          <w:top w:val="single" w:sz="8" w:space="0" w:color="F09127"/>
          <w:left w:val="single" w:sz="8" w:space="0" w:color="F09127"/>
          <w:bottom w:val="single" w:sz="8" w:space="0" w:color="F09127"/>
          <w:right w:val="single" w:sz="8" w:space="0" w:color="F09127"/>
        </w:tcBorders>
      </w:tcPr>
    </w:tblStylePr>
    <w:tblStylePr w:type="band1Vert">
      <w:tblPr/>
      <w:tcPr>
        <w:tcBorders>
          <w:top w:val="single" w:sz="8" w:space="0" w:color="F09127"/>
          <w:left w:val="single" w:sz="8" w:space="0" w:color="F09127"/>
          <w:bottom w:val="single" w:sz="8" w:space="0" w:color="F09127"/>
          <w:right w:val="single" w:sz="8" w:space="0" w:color="F09127"/>
        </w:tcBorders>
        <w:shd w:val="clear" w:color="auto" w:fill="FBE3C9"/>
      </w:tcPr>
    </w:tblStylePr>
    <w:tblStylePr w:type="band1Horz">
      <w:tblPr/>
      <w:tcPr>
        <w:tcBorders>
          <w:top w:val="single" w:sz="8" w:space="0" w:color="F09127"/>
          <w:left w:val="single" w:sz="8" w:space="0" w:color="F09127"/>
          <w:bottom w:val="single" w:sz="8" w:space="0" w:color="F09127"/>
          <w:right w:val="single" w:sz="8" w:space="0" w:color="F09127"/>
          <w:insideV w:val="single" w:sz="8" w:space="0" w:color="F09127"/>
        </w:tcBorders>
        <w:shd w:val="clear" w:color="auto" w:fill="FBE3C9"/>
      </w:tcPr>
    </w:tblStylePr>
    <w:tblStylePr w:type="band2Horz">
      <w:tblPr/>
      <w:tcPr>
        <w:tcBorders>
          <w:top w:val="single" w:sz="8" w:space="0" w:color="F09127"/>
          <w:left w:val="single" w:sz="8" w:space="0" w:color="F09127"/>
          <w:bottom w:val="single" w:sz="8" w:space="0" w:color="F09127"/>
          <w:right w:val="single" w:sz="8" w:space="0" w:color="F09127"/>
          <w:insideV w:val="single" w:sz="8" w:space="0" w:color="F09127"/>
        </w:tcBorders>
      </w:tcPr>
    </w:tblStylePr>
  </w:style>
  <w:style w:type="table" w:styleId="ColorfulList-Accent6">
    <w:name w:val="Colorful List Accent 6"/>
    <w:basedOn w:val="TableNormal"/>
    <w:uiPriority w:val="72"/>
    <w:semiHidden/>
    <w:rsid w:val="00E07762"/>
    <w:rPr>
      <w:color w:val="315D6F"/>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CCCC"/>
      </w:tcPr>
    </w:tblStylePr>
    <w:tblStylePr w:type="lastRow">
      <w:rPr>
        <w:b/>
        <w:bCs/>
        <w:color w:val="CCCCCC"/>
      </w:rPr>
      <w:tblPr/>
      <w:tcPr>
        <w:tcBorders>
          <w:top w:val="single" w:sz="12" w:space="0" w:color="315D6F"/>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5">
    <w:name w:val="Colorful List Accent 5"/>
    <w:basedOn w:val="TableNormal"/>
    <w:uiPriority w:val="72"/>
    <w:semiHidden/>
    <w:rsid w:val="00E07762"/>
    <w:rPr>
      <w:color w:val="315D6F"/>
    </w:rPr>
    <w:tblPr>
      <w:tblStyleRowBandSize w:val="1"/>
      <w:tblStyleColBandSize w:val="1"/>
    </w:tblPr>
    <w:tcPr>
      <w:shd w:val="clear" w:color="auto" w:fill="FFFFFF"/>
    </w:tcPr>
    <w:tblStylePr w:type="firstRow">
      <w:rPr>
        <w:b/>
        <w:bCs/>
        <w:color w:val="FFFFFF"/>
      </w:rPr>
      <w:tblPr/>
      <w:tcPr>
        <w:tcBorders>
          <w:bottom w:val="single" w:sz="12" w:space="0" w:color="FFFFFF"/>
        </w:tcBorders>
        <w:shd w:val="clear" w:color="auto" w:fill="000000"/>
      </w:tcPr>
    </w:tblStylePr>
    <w:tblStylePr w:type="lastRow">
      <w:rPr>
        <w:b/>
        <w:bCs/>
        <w:color w:val="000000"/>
      </w:rPr>
      <w:tblPr/>
      <w:tcPr>
        <w:tcBorders>
          <w:top w:val="single" w:sz="12" w:space="0" w:color="315D6F"/>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cPr>
    </w:tblStylePr>
    <w:tblStylePr w:type="band1Horz">
      <w:tblPr/>
      <w:tcPr>
        <w:shd w:val="clear" w:color="auto" w:fill="FFFFFF"/>
      </w:tcPr>
    </w:tblStylePr>
  </w:style>
  <w:style w:type="table" w:styleId="ColorfulList-Accent4">
    <w:name w:val="Colorful List Accent 4"/>
    <w:basedOn w:val="TableNormal"/>
    <w:uiPriority w:val="72"/>
    <w:semiHidden/>
    <w:rsid w:val="00E07762"/>
    <w:rPr>
      <w:color w:val="315D6F"/>
    </w:rPr>
    <w:tblPr>
      <w:tblStyleRowBandSize w:val="1"/>
      <w:tblStyleColBandSize w:val="1"/>
    </w:tblPr>
    <w:tcPr>
      <w:shd w:val="clear" w:color="auto" w:fill="F2F4F5"/>
    </w:tcPr>
    <w:tblStylePr w:type="firstRow">
      <w:rPr>
        <w:b/>
        <w:bCs/>
        <w:color w:val="FFFFFF"/>
      </w:rPr>
      <w:tblPr/>
      <w:tcPr>
        <w:tcBorders>
          <w:bottom w:val="single" w:sz="12" w:space="0" w:color="FFFFFF"/>
        </w:tcBorders>
        <w:shd w:val="clear" w:color="auto" w:fill="8DA5B5"/>
      </w:tcPr>
    </w:tblStylePr>
    <w:tblStylePr w:type="lastRow">
      <w:rPr>
        <w:b/>
        <w:bCs/>
        <w:color w:val="8DA5B5"/>
      </w:rPr>
      <w:tblPr/>
      <w:tcPr>
        <w:tcBorders>
          <w:top w:val="single" w:sz="12" w:space="0" w:color="315D6F"/>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3E6"/>
      </w:tcPr>
    </w:tblStylePr>
    <w:tblStylePr w:type="band1Horz">
      <w:tblPr/>
      <w:tcPr>
        <w:shd w:val="clear" w:color="auto" w:fill="E6E9EB"/>
      </w:tcPr>
    </w:tblStylePr>
  </w:style>
  <w:style w:type="table" w:styleId="ColorfulList-Accent3">
    <w:name w:val="Colorful List Accent 3"/>
    <w:basedOn w:val="TableNormal"/>
    <w:uiPriority w:val="72"/>
    <w:semiHidden/>
    <w:rsid w:val="00E07762"/>
    <w:rPr>
      <w:color w:val="315D6F"/>
    </w:rPr>
    <w:tblPr>
      <w:tblStyleRowBandSize w:val="1"/>
      <w:tblStyleColBandSize w:val="1"/>
    </w:tblPr>
    <w:tcPr>
      <w:shd w:val="clear" w:color="auto" w:fill="F8F9FA"/>
    </w:tcPr>
    <w:tblStylePr w:type="firstRow">
      <w:rPr>
        <w:b/>
        <w:bCs/>
        <w:color w:val="FFFFFF"/>
      </w:rPr>
      <w:tblPr/>
      <w:tcPr>
        <w:tcBorders>
          <w:bottom w:val="single" w:sz="12" w:space="0" w:color="FFFFFF"/>
        </w:tcBorders>
        <w:shd w:val="clear" w:color="auto" w:fill="65747E"/>
      </w:tcPr>
    </w:tblStylePr>
    <w:tblStylePr w:type="lastRow">
      <w:rPr>
        <w:b/>
        <w:bCs/>
        <w:color w:val="65747E"/>
      </w:rPr>
      <w:tblPr/>
      <w:tcPr>
        <w:tcBorders>
          <w:top w:val="single" w:sz="12" w:space="0" w:color="315D6F"/>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2F4"/>
      </w:tcPr>
    </w:tblStylePr>
    <w:tblStylePr w:type="band1Horz">
      <w:tblPr/>
      <w:tcPr>
        <w:shd w:val="clear" w:color="auto" w:fill="F1F4F6"/>
      </w:tcPr>
    </w:tblStylePr>
  </w:style>
  <w:style w:type="table" w:styleId="ColorfulList-Accent2">
    <w:name w:val="Colorful List Accent 2"/>
    <w:basedOn w:val="TableNormal"/>
    <w:uiPriority w:val="72"/>
    <w:semiHidden/>
    <w:rsid w:val="00E07762"/>
    <w:rPr>
      <w:color w:val="315D6F"/>
    </w:rPr>
    <w:tblPr>
      <w:tblStyleRowBandSize w:val="1"/>
      <w:tblStyleColBandSize w:val="1"/>
    </w:tblPr>
    <w:tcPr>
      <w:shd w:val="clear" w:color="auto" w:fill="FDF4E9"/>
    </w:tcPr>
    <w:tblStylePr w:type="firstRow">
      <w:rPr>
        <w:b/>
        <w:bCs/>
        <w:color w:val="FFFFFF"/>
      </w:rPr>
      <w:tblPr/>
      <w:tcPr>
        <w:tcBorders>
          <w:bottom w:val="single" w:sz="12" w:space="0" w:color="FFFFFF"/>
        </w:tcBorders>
        <w:shd w:val="clear" w:color="auto" w:fill="D0740E"/>
      </w:tcPr>
    </w:tblStylePr>
    <w:tblStylePr w:type="lastRow">
      <w:rPr>
        <w:b/>
        <w:bCs/>
        <w:color w:val="D0740E"/>
      </w:rPr>
      <w:tblPr/>
      <w:tcPr>
        <w:tcBorders>
          <w:top w:val="single" w:sz="12" w:space="0" w:color="315D6F"/>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C9"/>
      </w:tcPr>
    </w:tblStylePr>
    <w:tblStylePr w:type="band1Horz">
      <w:tblPr/>
      <w:tcPr>
        <w:shd w:val="clear" w:color="auto" w:fill="FCE8D3"/>
      </w:tcPr>
    </w:tblStylePr>
  </w:style>
  <w:style w:type="table" w:styleId="ColorfulList-Accent1">
    <w:name w:val="Colorful List Accent 1"/>
    <w:basedOn w:val="TableNormal"/>
    <w:uiPriority w:val="72"/>
    <w:semiHidden/>
    <w:rsid w:val="00E07762"/>
    <w:rPr>
      <w:color w:val="315D6F"/>
    </w:rPr>
    <w:tblPr>
      <w:tblStyleRowBandSize w:val="1"/>
      <w:tblStyleColBandSize w:val="1"/>
    </w:tblPr>
    <w:tcPr>
      <w:shd w:val="clear" w:color="auto" w:fill="E7F0F4"/>
    </w:tcPr>
    <w:tblStylePr w:type="firstRow">
      <w:rPr>
        <w:b/>
        <w:bCs/>
        <w:color w:val="FFFFFF"/>
      </w:rPr>
      <w:tblPr/>
      <w:tcPr>
        <w:tcBorders>
          <w:bottom w:val="single" w:sz="12" w:space="0" w:color="FFFFFF"/>
        </w:tcBorders>
        <w:shd w:val="clear" w:color="auto" w:fill="D0740E"/>
      </w:tcPr>
    </w:tblStylePr>
    <w:tblStylePr w:type="lastRow">
      <w:rPr>
        <w:b/>
        <w:bCs/>
        <w:color w:val="D0740E"/>
      </w:rPr>
      <w:tblPr/>
      <w:tcPr>
        <w:tcBorders>
          <w:top w:val="single" w:sz="12" w:space="0" w:color="315D6F"/>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AE4"/>
      </w:tcPr>
    </w:tblStylePr>
    <w:tblStylePr w:type="band1Horz">
      <w:tblPr/>
      <w:tcPr>
        <w:shd w:val="clear" w:color="auto" w:fill="CEE1E9"/>
      </w:tcPr>
    </w:tblStylePr>
  </w:style>
  <w:style w:type="table" w:styleId="ColorfulShading-Accent6">
    <w:name w:val="Colorful Shading Accent 6"/>
    <w:basedOn w:val="TableNormal"/>
    <w:uiPriority w:val="71"/>
    <w:semiHidden/>
    <w:rsid w:val="00E07762"/>
    <w:rPr>
      <w:color w:val="315D6F"/>
    </w:rPr>
    <w:tblPr>
      <w:tblStyleRowBandSize w:val="1"/>
      <w:tblStyleColBandSize w:val="1"/>
      <w:tblBorders>
        <w:top w:val="single" w:sz="24" w:space="0" w:color="FFFFFF"/>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FFF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315D6F"/>
      </w:rPr>
    </w:tblStylePr>
    <w:tblStylePr w:type="nwCell">
      <w:rPr>
        <w:color w:val="315D6F"/>
      </w:rPr>
    </w:tblStylePr>
  </w:style>
  <w:style w:type="table" w:styleId="ColorfulShading-Accent5">
    <w:name w:val="Colorful Shading Accent 5"/>
    <w:basedOn w:val="TableNormal"/>
    <w:uiPriority w:val="71"/>
    <w:semiHidden/>
    <w:rsid w:val="00E07762"/>
    <w:rPr>
      <w:color w:val="315D6F"/>
    </w:rPr>
    <w:tblPr>
      <w:tblStyleRowBandSize w:val="1"/>
      <w:tblStyleColBandSize w:val="1"/>
      <w:tblBorders>
        <w:top w:val="single" w:sz="24" w:space="0" w:color="000000"/>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FFF"/>
    </w:tcPr>
    <w:tblStylePr w:type="firstRow">
      <w:rPr>
        <w:b/>
        <w:bCs/>
      </w:rPr>
      <w:tblPr/>
      <w:tcPr>
        <w:tcBorders>
          <w:top w:val="nil"/>
          <w:left w:val="nil"/>
          <w:bottom w:val="single" w:sz="24" w:space="0" w:color="000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9999"/>
      </w:tcPr>
    </w:tblStylePr>
    <w:tblStylePr w:type="firstCol">
      <w:rPr>
        <w:color w:val="FFFFFF"/>
      </w:rPr>
      <w:tblPr/>
      <w:tcPr>
        <w:tcBorders>
          <w:top w:val="nil"/>
          <w:left w:val="nil"/>
          <w:bottom w:val="nil"/>
          <w:right w:val="nil"/>
          <w:insideH w:val="single" w:sz="4" w:space="0" w:color="999999"/>
          <w:insideV w:val="nil"/>
        </w:tcBorders>
        <w:shd w:val="clear" w:color="auto" w:fill="999999"/>
      </w:tcPr>
    </w:tblStylePr>
    <w:tblStylePr w:type="lastCol">
      <w:rPr>
        <w:color w:val="FFFFFF"/>
      </w:rPr>
      <w:tblPr/>
      <w:tcPr>
        <w:tcBorders>
          <w:top w:val="nil"/>
          <w:left w:val="nil"/>
          <w:bottom w:val="nil"/>
          <w:right w:val="nil"/>
          <w:insideH w:val="nil"/>
          <w:insideV w:val="nil"/>
        </w:tcBorders>
        <w:shd w:val="clear" w:color="auto" w:fill="999999"/>
      </w:tcPr>
    </w:tblStylePr>
    <w:tblStylePr w:type="band1Vert">
      <w:tblPr/>
      <w:tcPr>
        <w:shd w:val="clear" w:color="auto" w:fill="FFFFFF"/>
      </w:tcPr>
    </w:tblStylePr>
    <w:tblStylePr w:type="band1Horz">
      <w:tblPr/>
      <w:tcPr>
        <w:shd w:val="clear" w:color="auto" w:fill="FFFFFF"/>
      </w:tcPr>
    </w:tblStylePr>
    <w:tblStylePr w:type="neCell">
      <w:rPr>
        <w:color w:val="315D6F"/>
      </w:rPr>
    </w:tblStylePr>
    <w:tblStylePr w:type="nwCell">
      <w:rPr>
        <w:color w:val="315D6F"/>
      </w:rPr>
    </w:tblStylePr>
  </w:style>
  <w:style w:type="table" w:styleId="ColorfulShading-Accent4">
    <w:name w:val="Colorful Shading Accent 4"/>
    <w:basedOn w:val="TableNormal"/>
    <w:uiPriority w:val="71"/>
    <w:semiHidden/>
    <w:rsid w:val="00E07762"/>
    <w:rPr>
      <w:color w:val="315D6F"/>
    </w:rPr>
    <w:tblPr>
      <w:tblStyleRowBandSize w:val="1"/>
      <w:tblStyleColBandSize w:val="1"/>
      <w:tblBorders>
        <w:top w:val="single" w:sz="24" w:space="0" w:color="BECCD5"/>
        <w:left w:val="single" w:sz="4" w:space="0" w:color="82919B"/>
        <w:bottom w:val="single" w:sz="4" w:space="0" w:color="82919B"/>
        <w:right w:val="single" w:sz="4" w:space="0" w:color="82919B"/>
        <w:insideH w:val="single" w:sz="4" w:space="0" w:color="FFFFFF"/>
        <w:insideV w:val="single" w:sz="4" w:space="0" w:color="FFFFFF"/>
      </w:tblBorders>
    </w:tblPr>
    <w:tcPr>
      <w:shd w:val="clear" w:color="auto" w:fill="F2F4F5"/>
    </w:tcPr>
    <w:tblStylePr w:type="firstRow">
      <w:rPr>
        <w:b/>
        <w:bCs/>
      </w:rPr>
      <w:tblPr/>
      <w:tcPr>
        <w:tcBorders>
          <w:top w:val="nil"/>
          <w:left w:val="nil"/>
          <w:bottom w:val="single" w:sz="24" w:space="0" w:color="BECC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575F"/>
      </w:tcPr>
    </w:tblStylePr>
    <w:tblStylePr w:type="firstCol">
      <w:rPr>
        <w:color w:val="FFFFFF"/>
      </w:rPr>
      <w:tblPr/>
      <w:tcPr>
        <w:tcBorders>
          <w:top w:val="nil"/>
          <w:left w:val="nil"/>
          <w:bottom w:val="nil"/>
          <w:right w:val="nil"/>
          <w:insideH w:val="single" w:sz="4" w:space="0" w:color="4C575F"/>
          <w:insideV w:val="nil"/>
        </w:tcBorders>
        <w:shd w:val="clear" w:color="auto" w:fill="4C575F"/>
      </w:tcPr>
    </w:tblStylePr>
    <w:tblStylePr w:type="lastCol">
      <w:rPr>
        <w:color w:val="FFFFFF"/>
      </w:rPr>
      <w:tblPr/>
      <w:tcPr>
        <w:tcBorders>
          <w:top w:val="nil"/>
          <w:left w:val="nil"/>
          <w:bottom w:val="nil"/>
          <w:right w:val="nil"/>
          <w:insideH w:val="nil"/>
          <w:insideV w:val="nil"/>
        </w:tcBorders>
        <w:shd w:val="clear" w:color="auto" w:fill="4C575F"/>
      </w:tcPr>
    </w:tblStylePr>
    <w:tblStylePr w:type="band1Vert">
      <w:tblPr/>
      <w:tcPr>
        <w:shd w:val="clear" w:color="auto" w:fill="CDD3D7"/>
      </w:tcPr>
    </w:tblStylePr>
    <w:tblStylePr w:type="band1Horz">
      <w:tblPr/>
      <w:tcPr>
        <w:shd w:val="clear" w:color="auto" w:fill="C0C8CD"/>
      </w:tcPr>
    </w:tblStylePr>
    <w:tblStylePr w:type="neCell">
      <w:rPr>
        <w:color w:val="315D6F"/>
      </w:rPr>
    </w:tblStylePr>
    <w:tblStylePr w:type="nwCell">
      <w:rPr>
        <w:color w:val="315D6F"/>
      </w:rPr>
    </w:tblStylePr>
  </w:style>
  <w:style w:type="table" w:styleId="ColorfulShading-Accent3">
    <w:name w:val="Colorful Shading Accent 3"/>
    <w:basedOn w:val="TableNormal"/>
    <w:uiPriority w:val="71"/>
    <w:semiHidden/>
    <w:rsid w:val="00E07762"/>
    <w:rPr>
      <w:color w:val="315D6F"/>
    </w:rPr>
    <w:tblPr>
      <w:tblStyleRowBandSize w:val="1"/>
      <w:tblStyleColBandSize w:val="1"/>
      <w:tblBorders>
        <w:top w:val="single" w:sz="24" w:space="0" w:color="82919B"/>
        <w:left w:val="single" w:sz="4" w:space="0" w:color="BECCD5"/>
        <w:bottom w:val="single" w:sz="4" w:space="0" w:color="BECCD5"/>
        <w:right w:val="single" w:sz="4" w:space="0" w:color="BECCD5"/>
        <w:insideH w:val="single" w:sz="4" w:space="0" w:color="FFFFFF"/>
        <w:insideV w:val="single" w:sz="4" w:space="0" w:color="FFFFFF"/>
      </w:tblBorders>
    </w:tblPr>
    <w:tcPr>
      <w:shd w:val="clear" w:color="auto" w:fill="F8F9FA"/>
    </w:tcPr>
    <w:tblStylePr w:type="firstRow">
      <w:rPr>
        <w:b/>
        <w:bCs/>
      </w:rPr>
      <w:tblPr/>
      <w:tcPr>
        <w:tcBorders>
          <w:top w:val="nil"/>
          <w:left w:val="nil"/>
          <w:bottom w:val="single" w:sz="24" w:space="0" w:color="82919B"/>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F7E92"/>
      </w:tcPr>
    </w:tblStylePr>
    <w:tblStylePr w:type="firstCol">
      <w:rPr>
        <w:color w:val="FFFFFF"/>
      </w:rPr>
      <w:tblPr/>
      <w:tcPr>
        <w:tcBorders>
          <w:top w:val="nil"/>
          <w:left w:val="nil"/>
          <w:bottom w:val="nil"/>
          <w:right w:val="nil"/>
          <w:insideH w:val="single" w:sz="4" w:space="0" w:color="5F7E92"/>
          <w:insideV w:val="nil"/>
        </w:tcBorders>
        <w:shd w:val="clear" w:color="auto" w:fill="5F7E92"/>
      </w:tcPr>
    </w:tblStylePr>
    <w:tblStylePr w:type="lastCol">
      <w:rPr>
        <w:color w:val="FFFFFF"/>
      </w:rPr>
      <w:tblPr/>
      <w:tcPr>
        <w:tcBorders>
          <w:top w:val="nil"/>
          <w:left w:val="nil"/>
          <w:bottom w:val="nil"/>
          <w:right w:val="nil"/>
          <w:insideH w:val="nil"/>
          <w:insideV w:val="nil"/>
        </w:tcBorders>
        <w:shd w:val="clear" w:color="auto" w:fill="5F7E92"/>
      </w:tcPr>
    </w:tblStylePr>
    <w:tblStylePr w:type="band1Vert">
      <w:tblPr/>
      <w:tcPr>
        <w:shd w:val="clear" w:color="auto" w:fill="E4EAEE"/>
      </w:tcPr>
    </w:tblStylePr>
    <w:tblStylePr w:type="band1Horz">
      <w:tblPr/>
      <w:tcPr>
        <w:shd w:val="clear" w:color="auto" w:fill="DEE5EA"/>
      </w:tcPr>
    </w:tblStylePr>
  </w:style>
  <w:style w:type="table" w:styleId="ColorfulShading-Accent2">
    <w:name w:val="Colorful Shading Accent 2"/>
    <w:basedOn w:val="TableNormal"/>
    <w:uiPriority w:val="71"/>
    <w:semiHidden/>
    <w:rsid w:val="00E07762"/>
    <w:rPr>
      <w:color w:val="315D6F"/>
    </w:rPr>
    <w:tblPr>
      <w:tblStyleRowBandSize w:val="1"/>
      <w:tblStyleColBandSize w:val="1"/>
      <w:tblBorders>
        <w:top w:val="single" w:sz="24" w:space="0" w:color="F09127"/>
        <w:left w:val="single" w:sz="4" w:space="0" w:color="F09127"/>
        <w:bottom w:val="single" w:sz="4" w:space="0" w:color="F09127"/>
        <w:right w:val="single" w:sz="4" w:space="0" w:color="F09127"/>
        <w:insideH w:val="single" w:sz="4" w:space="0" w:color="FFFFFF"/>
        <w:insideV w:val="single" w:sz="4" w:space="0" w:color="FFFFFF"/>
      </w:tblBorders>
    </w:tblPr>
    <w:tcPr>
      <w:shd w:val="clear" w:color="auto" w:fill="FDF4E9"/>
    </w:tcPr>
    <w:tblStylePr w:type="firstRow">
      <w:rPr>
        <w:b/>
        <w:bCs/>
      </w:rPr>
      <w:tblPr/>
      <w:tcPr>
        <w:tcBorders>
          <w:top w:val="nil"/>
          <w:left w:val="nil"/>
          <w:bottom w:val="single" w:sz="24" w:space="0" w:color="F0912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C570B"/>
      </w:tcPr>
    </w:tblStylePr>
    <w:tblStylePr w:type="firstCol">
      <w:rPr>
        <w:color w:val="FFFFFF"/>
      </w:rPr>
      <w:tblPr/>
      <w:tcPr>
        <w:tcBorders>
          <w:top w:val="nil"/>
          <w:left w:val="nil"/>
          <w:bottom w:val="nil"/>
          <w:right w:val="nil"/>
          <w:insideH w:val="single" w:sz="4" w:space="0" w:color="9C570B"/>
          <w:insideV w:val="nil"/>
        </w:tcBorders>
        <w:shd w:val="clear" w:color="auto" w:fill="9C570B"/>
      </w:tcPr>
    </w:tblStylePr>
    <w:tblStylePr w:type="lastCol">
      <w:rPr>
        <w:color w:val="FFFFFF"/>
      </w:rPr>
      <w:tblPr/>
      <w:tcPr>
        <w:tcBorders>
          <w:top w:val="nil"/>
          <w:left w:val="nil"/>
          <w:bottom w:val="nil"/>
          <w:right w:val="nil"/>
          <w:insideH w:val="nil"/>
          <w:insideV w:val="nil"/>
        </w:tcBorders>
        <w:shd w:val="clear" w:color="auto" w:fill="9C570B"/>
      </w:tcPr>
    </w:tblStylePr>
    <w:tblStylePr w:type="band1Vert">
      <w:tblPr/>
      <w:tcPr>
        <w:shd w:val="clear" w:color="auto" w:fill="F9D2A8"/>
      </w:tcPr>
    </w:tblStylePr>
    <w:tblStylePr w:type="band1Horz">
      <w:tblPr/>
      <w:tcPr>
        <w:shd w:val="clear" w:color="auto" w:fill="F7C793"/>
      </w:tcPr>
    </w:tblStylePr>
    <w:tblStylePr w:type="neCell">
      <w:rPr>
        <w:color w:val="315D6F"/>
      </w:rPr>
    </w:tblStylePr>
    <w:tblStylePr w:type="nwCell">
      <w:rPr>
        <w:color w:val="315D6F"/>
      </w:rPr>
    </w:tblStylePr>
  </w:style>
  <w:style w:type="table" w:styleId="ColorfulShading-Accent1">
    <w:name w:val="Colorful Shading Accent 1"/>
    <w:basedOn w:val="TableNormal"/>
    <w:uiPriority w:val="71"/>
    <w:semiHidden/>
    <w:rsid w:val="00E07762"/>
    <w:rPr>
      <w:color w:val="315D6F"/>
    </w:rPr>
    <w:tblPr>
      <w:tblStyleRowBandSize w:val="1"/>
      <w:tblStyleColBandSize w:val="1"/>
      <w:tblBorders>
        <w:top w:val="single" w:sz="24" w:space="0" w:color="F09127"/>
        <w:left w:val="single" w:sz="4" w:space="0" w:color="315D6F"/>
        <w:bottom w:val="single" w:sz="4" w:space="0" w:color="315D6F"/>
        <w:right w:val="single" w:sz="4" w:space="0" w:color="315D6F"/>
        <w:insideH w:val="single" w:sz="4" w:space="0" w:color="FFFFFF"/>
        <w:insideV w:val="single" w:sz="4" w:space="0" w:color="FFFFFF"/>
      </w:tblBorders>
    </w:tblPr>
    <w:tcPr>
      <w:shd w:val="clear" w:color="auto" w:fill="E7F0F4"/>
    </w:tcPr>
    <w:tblStylePr w:type="firstRow">
      <w:rPr>
        <w:b/>
        <w:bCs/>
      </w:rPr>
      <w:tblPr/>
      <w:tcPr>
        <w:tcBorders>
          <w:top w:val="nil"/>
          <w:left w:val="nil"/>
          <w:bottom w:val="single" w:sz="24" w:space="0" w:color="F0912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D3742"/>
      </w:tcPr>
    </w:tblStylePr>
    <w:tblStylePr w:type="firstCol">
      <w:rPr>
        <w:color w:val="FFFFFF"/>
      </w:rPr>
      <w:tblPr/>
      <w:tcPr>
        <w:tcBorders>
          <w:top w:val="nil"/>
          <w:left w:val="nil"/>
          <w:bottom w:val="nil"/>
          <w:right w:val="nil"/>
          <w:insideH w:val="single" w:sz="4" w:space="0" w:color="1D3742"/>
          <w:insideV w:val="nil"/>
        </w:tcBorders>
        <w:shd w:val="clear" w:color="auto" w:fill="1D3742"/>
      </w:tcPr>
    </w:tblStylePr>
    <w:tblStylePr w:type="lastCol">
      <w:rPr>
        <w:color w:val="FFFFFF"/>
      </w:rPr>
      <w:tblPr/>
      <w:tcPr>
        <w:tcBorders>
          <w:top w:val="nil"/>
          <w:left w:val="nil"/>
          <w:bottom w:val="nil"/>
          <w:right w:val="nil"/>
          <w:insideH w:val="nil"/>
          <w:insideV w:val="nil"/>
        </w:tcBorders>
        <w:shd w:val="clear" w:color="auto" w:fill="1D3742"/>
      </w:tcPr>
    </w:tblStylePr>
    <w:tblStylePr w:type="band1Vert">
      <w:tblPr/>
      <w:tcPr>
        <w:shd w:val="clear" w:color="auto" w:fill="9DC4D4"/>
      </w:tcPr>
    </w:tblStylePr>
    <w:tblStylePr w:type="band1Horz">
      <w:tblPr/>
      <w:tcPr>
        <w:shd w:val="clear" w:color="auto" w:fill="86B5C9"/>
      </w:tcPr>
    </w:tblStylePr>
    <w:tblStylePr w:type="neCell">
      <w:rPr>
        <w:color w:val="315D6F"/>
      </w:rPr>
    </w:tblStylePr>
    <w:tblStylePr w:type="nwCell">
      <w:rPr>
        <w:color w:val="315D6F"/>
      </w:rPr>
    </w:tblStylePr>
  </w:style>
  <w:style w:type="table" w:styleId="ColorfulGrid-Accent6">
    <w:name w:val="Colorful Grid Accent 6"/>
    <w:basedOn w:val="TableNormal"/>
    <w:uiPriority w:val="73"/>
    <w:semiHidden/>
    <w:rsid w:val="00E07762"/>
    <w:rPr>
      <w:color w:val="315D6F"/>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315D6F"/>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5">
    <w:name w:val="Colorful Grid Accent 5"/>
    <w:basedOn w:val="TableNormal"/>
    <w:uiPriority w:val="73"/>
    <w:semiHidden/>
    <w:rsid w:val="00E07762"/>
    <w:rPr>
      <w:color w:val="315D6F"/>
    </w:rPr>
    <w:tblPr>
      <w:tblStyleRowBandSize w:val="1"/>
      <w:tblStyleColBandSize w:val="1"/>
      <w:tblBorders>
        <w:insideH w:val="single" w:sz="4" w:space="0" w:color="FFFFFF"/>
      </w:tblBorders>
    </w:tblPr>
    <w:tcPr>
      <w:shd w:val="clear" w:color="auto" w:fill="FFFFFF"/>
    </w:tcPr>
    <w:tblStylePr w:type="firstRow">
      <w:rPr>
        <w:b/>
        <w:bCs/>
      </w:rPr>
      <w:tblPr/>
      <w:tcPr>
        <w:shd w:val="clear" w:color="auto" w:fill="FFFFFF"/>
      </w:tcPr>
    </w:tblStylePr>
    <w:tblStylePr w:type="lastRow">
      <w:rPr>
        <w:b/>
        <w:bCs/>
        <w:color w:val="315D6F"/>
      </w:rPr>
      <w:tblPr/>
      <w:tcPr>
        <w:shd w:val="clear" w:color="auto" w:fill="FFFFFF"/>
      </w:tcPr>
    </w:tblStylePr>
    <w:tblStylePr w:type="firstCol">
      <w:rPr>
        <w:color w:val="FFFFFF"/>
      </w:rPr>
      <w:tblPr/>
      <w:tcPr>
        <w:shd w:val="clear" w:color="auto" w:fill="BFBFBF"/>
      </w:tcPr>
    </w:tblStylePr>
    <w:tblStylePr w:type="lastCol">
      <w:rPr>
        <w:color w:val="FFFFFF"/>
      </w:rPr>
      <w:tblPr/>
      <w:tcPr>
        <w:shd w:val="clear" w:color="auto" w:fill="BFBFBF"/>
      </w:tcPr>
    </w:tblStylePr>
    <w:tblStylePr w:type="band1Vert">
      <w:tblPr/>
      <w:tcPr>
        <w:shd w:val="clear" w:color="auto" w:fill="FFFFFF"/>
      </w:tcPr>
    </w:tblStylePr>
    <w:tblStylePr w:type="band1Horz">
      <w:tblPr/>
      <w:tcPr>
        <w:shd w:val="clear" w:color="auto" w:fill="FFFFFF"/>
      </w:tcPr>
    </w:tblStylePr>
  </w:style>
  <w:style w:type="table" w:styleId="ColorfulGrid-Accent4">
    <w:name w:val="Colorful Grid Accent 4"/>
    <w:basedOn w:val="TableNormal"/>
    <w:uiPriority w:val="73"/>
    <w:semiHidden/>
    <w:rsid w:val="00E07762"/>
    <w:rPr>
      <w:color w:val="315D6F"/>
    </w:rPr>
    <w:tblPr>
      <w:tblStyleRowBandSize w:val="1"/>
      <w:tblStyleColBandSize w:val="1"/>
      <w:tblBorders>
        <w:insideH w:val="single" w:sz="4" w:space="0" w:color="FFFFFF"/>
      </w:tblBorders>
    </w:tblPr>
    <w:tcPr>
      <w:shd w:val="clear" w:color="auto" w:fill="E6E9EB"/>
    </w:tcPr>
    <w:tblStylePr w:type="firstRow">
      <w:rPr>
        <w:b/>
        <w:bCs/>
      </w:rPr>
      <w:tblPr/>
      <w:tcPr>
        <w:shd w:val="clear" w:color="auto" w:fill="CDD3D7"/>
      </w:tcPr>
    </w:tblStylePr>
    <w:tblStylePr w:type="lastRow">
      <w:rPr>
        <w:b/>
        <w:bCs/>
        <w:color w:val="315D6F"/>
      </w:rPr>
      <w:tblPr/>
      <w:tcPr>
        <w:shd w:val="clear" w:color="auto" w:fill="CDD3D7"/>
      </w:tcPr>
    </w:tblStylePr>
    <w:tblStylePr w:type="firstCol">
      <w:rPr>
        <w:color w:val="FFFFFF"/>
      </w:rPr>
      <w:tblPr/>
      <w:tcPr>
        <w:shd w:val="clear" w:color="auto" w:fill="5E6D76"/>
      </w:tcPr>
    </w:tblStylePr>
    <w:tblStylePr w:type="lastCol">
      <w:rPr>
        <w:color w:val="FFFFFF"/>
      </w:rPr>
      <w:tblPr/>
      <w:tcPr>
        <w:shd w:val="clear" w:color="auto" w:fill="5E6D76"/>
      </w:tcPr>
    </w:tblStylePr>
    <w:tblStylePr w:type="band1Vert">
      <w:tblPr/>
      <w:tcPr>
        <w:shd w:val="clear" w:color="auto" w:fill="C0C8CD"/>
      </w:tcPr>
    </w:tblStylePr>
    <w:tblStylePr w:type="band1Horz">
      <w:tblPr/>
      <w:tcPr>
        <w:shd w:val="clear" w:color="auto" w:fill="C0C8CD"/>
      </w:tcPr>
    </w:tblStylePr>
  </w:style>
  <w:style w:type="table" w:styleId="ColorfulGrid-Accent3">
    <w:name w:val="Colorful Grid Accent 3"/>
    <w:basedOn w:val="TableNormal"/>
    <w:uiPriority w:val="73"/>
    <w:semiHidden/>
    <w:rsid w:val="00E07762"/>
    <w:rPr>
      <w:color w:val="315D6F"/>
    </w:rPr>
    <w:tblPr>
      <w:tblStyleRowBandSize w:val="1"/>
      <w:tblStyleColBandSize w:val="1"/>
      <w:tblBorders>
        <w:insideH w:val="single" w:sz="4" w:space="0" w:color="FFFFFF"/>
      </w:tblBorders>
    </w:tblPr>
    <w:tcPr>
      <w:shd w:val="clear" w:color="auto" w:fill="F1F4F6"/>
    </w:tcPr>
    <w:tblStylePr w:type="firstRow">
      <w:rPr>
        <w:b/>
        <w:bCs/>
      </w:rPr>
      <w:tblPr/>
      <w:tcPr>
        <w:shd w:val="clear" w:color="auto" w:fill="E4EAEE"/>
      </w:tcPr>
    </w:tblStylePr>
    <w:tblStylePr w:type="lastRow">
      <w:rPr>
        <w:b/>
        <w:bCs/>
        <w:color w:val="315D6F"/>
      </w:rPr>
      <w:tblPr/>
      <w:tcPr>
        <w:shd w:val="clear" w:color="auto" w:fill="E4EAEE"/>
      </w:tcPr>
    </w:tblStylePr>
    <w:tblStylePr w:type="firstCol">
      <w:rPr>
        <w:color w:val="FFFFFF"/>
      </w:rPr>
      <w:tblPr/>
      <w:tcPr>
        <w:shd w:val="clear" w:color="auto" w:fill="809BAD"/>
      </w:tcPr>
    </w:tblStylePr>
    <w:tblStylePr w:type="lastCol">
      <w:rPr>
        <w:color w:val="FFFFFF"/>
      </w:rPr>
      <w:tblPr/>
      <w:tcPr>
        <w:shd w:val="clear" w:color="auto" w:fill="809BAD"/>
      </w:tcPr>
    </w:tblStylePr>
    <w:tblStylePr w:type="band1Vert">
      <w:tblPr/>
      <w:tcPr>
        <w:shd w:val="clear" w:color="auto" w:fill="DEE5EA"/>
      </w:tcPr>
    </w:tblStylePr>
    <w:tblStylePr w:type="band1Horz">
      <w:tblPr/>
      <w:tcPr>
        <w:shd w:val="clear" w:color="auto" w:fill="DEE5EA"/>
      </w:tcPr>
    </w:tblStylePr>
  </w:style>
  <w:style w:type="table" w:styleId="ColorfulGrid-Accent2">
    <w:name w:val="Colorful Grid Accent 2"/>
    <w:basedOn w:val="TableNormal"/>
    <w:uiPriority w:val="73"/>
    <w:semiHidden/>
    <w:rsid w:val="00E07762"/>
    <w:rPr>
      <w:color w:val="315D6F"/>
    </w:rPr>
    <w:tblPr>
      <w:tblStyleRowBandSize w:val="1"/>
      <w:tblStyleColBandSize w:val="1"/>
      <w:tblBorders>
        <w:insideH w:val="single" w:sz="4" w:space="0" w:color="FFFFFF"/>
      </w:tblBorders>
    </w:tblPr>
    <w:tcPr>
      <w:shd w:val="clear" w:color="auto" w:fill="FCE8D3"/>
    </w:tcPr>
    <w:tblStylePr w:type="firstRow">
      <w:rPr>
        <w:b/>
        <w:bCs/>
      </w:rPr>
      <w:tblPr/>
      <w:tcPr>
        <w:shd w:val="clear" w:color="auto" w:fill="F9D2A8"/>
      </w:tcPr>
    </w:tblStylePr>
    <w:tblStylePr w:type="lastRow">
      <w:rPr>
        <w:b/>
        <w:bCs/>
        <w:color w:val="315D6F"/>
      </w:rPr>
      <w:tblPr/>
      <w:tcPr>
        <w:shd w:val="clear" w:color="auto" w:fill="F9D2A8"/>
      </w:tcPr>
    </w:tblStylePr>
    <w:tblStylePr w:type="firstCol">
      <w:rPr>
        <w:color w:val="FFFFFF"/>
      </w:rPr>
      <w:tblPr/>
      <w:tcPr>
        <w:shd w:val="clear" w:color="auto" w:fill="C36C0D"/>
      </w:tcPr>
    </w:tblStylePr>
    <w:tblStylePr w:type="lastCol">
      <w:rPr>
        <w:color w:val="FFFFFF"/>
      </w:rPr>
      <w:tblPr/>
      <w:tcPr>
        <w:shd w:val="clear" w:color="auto" w:fill="C36C0D"/>
      </w:tcPr>
    </w:tblStylePr>
    <w:tblStylePr w:type="band1Vert">
      <w:tblPr/>
      <w:tcPr>
        <w:shd w:val="clear" w:color="auto" w:fill="F7C793"/>
      </w:tcPr>
    </w:tblStylePr>
    <w:tblStylePr w:type="band1Horz">
      <w:tblPr/>
      <w:tcPr>
        <w:shd w:val="clear" w:color="auto" w:fill="F7C793"/>
      </w:tcPr>
    </w:tblStylePr>
  </w:style>
  <w:style w:type="table" w:styleId="ColorfulGrid-Accent1">
    <w:name w:val="Colorful Grid Accent 1"/>
    <w:basedOn w:val="TableNormal"/>
    <w:uiPriority w:val="73"/>
    <w:semiHidden/>
    <w:rsid w:val="00E07762"/>
    <w:rPr>
      <w:color w:val="315D6F"/>
    </w:rPr>
    <w:tblPr>
      <w:tblStyleRowBandSize w:val="1"/>
      <w:tblStyleColBandSize w:val="1"/>
      <w:tblBorders>
        <w:insideH w:val="single" w:sz="4" w:space="0" w:color="FFFFFF"/>
      </w:tblBorders>
    </w:tblPr>
    <w:tcPr>
      <w:shd w:val="clear" w:color="auto" w:fill="CEE1E9"/>
    </w:tcPr>
    <w:tblStylePr w:type="firstRow">
      <w:rPr>
        <w:b/>
        <w:bCs/>
      </w:rPr>
      <w:tblPr/>
      <w:tcPr>
        <w:shd w:val="clear" w:color="auto" w:fill="9DC4D4"/>
      </w:tcPr>
    </w:tblStylePr>
    <w:tblStylePr w:type="lastRow">
      <w:rPr>
        <w:b/>
        <w:bCs/>
        <w:color w:val="315D6F"/>
      </w:rPr>
      <w:tblPr/>
      <w:tcPr>
        <w:shd w:val="clear" w:color="auto" w:fill="9DC4D4"/>
      </w:tcPr>
    </w:tblStylePr>
    <w:tblStylePr w:type="firstCol">
      <w:rPr>
        <w:color w:val="FFFFFF"/>
      </w:rPr>
      <w:tblPr/>
      <w:tcPr>
        <w:shd w:val="clear" w:color="auto" w:fill="244552"/>
      </w:tcPr>
    </w:tblStylePr>
    <w:tblStylePr w:type="lastCol">
      <w:rPr>
        <w:color w:val="FFFFFF"/>
      </w:rPr>
      <w:tblPr/>
      <w:tcPr>
        <w:shd w:val="clear" w:color="auto" w:fill="244552"/>
      </w:tcPr>
    </w:tblStylePr>
    <w:tblStylePr w:type="band1Vert">
      <w:tblPr/>
      <w:tcPr>
        <w:shd w:val="clear" w:color="auto" w:fill="86B5C9"/>
      </w:tcPr>
    </w:tblStylePr>
    <w:tblStylePr w:type="band1Horz">
      <w:tblPr/>
      <w:tcPr>
        <w:shd w:val="clear" w:color="auto" w:fill="86B5C9"/>
      </w:tcPr>
    </w:tblStylePr>
  </w:style>
  <w:style w:type="table" w:styleId="MediumList2-Accent6">
    <w:name w:val="Medium List 2 Accent 6"/>
    <w:basedOn w:val="TableNormal"/>
    <w:uiPriority w:val="66"/>
    <w:semiHidden/>
    <w:rsid w:val="00E07762"/>
    <w:rPr>
      <w:rFonts w:ascii="Arial" w:hAnsi="Arial" w:cs="Mangal"/>
      <w:color w:val="315D6F"/>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E07762"/>
    <w:rPr>
      <w:rFonts w:ascii="Arial" w:hAnsi="Arial" w:cs="Mangal"/>
      <w:color w:val="315D6F"/>
    </w:rPr>
    <w:tblPr>
      <w:tblStyleRowBandSize w:val="1"/>
      <w:tblStyleColBandSize w:val="1"/>
      <w:tblBorders>
        <w:top w:val="single" w:sz="8" w:space="0" w:color="FFFFFF"/>
        <w:left w:val="single" w:sz="8" w:space="0" w:color="FFFFFF"/>
        <w:bottom w:val="single" w:sz="8" w:space="0" w:color="FFFFFF"/>
        <w:right w:val="single" w:sz="8" w:space="0" w:color="FFFFFF"/>
      </w:tblBorders>
    </w:tblPr>
    <w:tblStylePr w:type="firstRow">
      <w:rPr>
        <w:sz w:val="24"/>
        <w:szCs w:val="24"/>
      </w:rPr>
      <w:tblPr/>
      <w:tcPr>
        <w:tcBorders>
          <w:top w:val="nil"/>
          <w:left w:val="nil"/>
          <w:bottom w:val="single" w:sz="24" w:space="0" w:color="FFFFFF"/>
          <w:right w:val="nil"/>
          <w:insideH w:val="nil"/>
          <w:insideV w:val="nil"/>
        </w:tcBorders>
        <w:shd w:val="clear" w:color="auto" w:fill="FFFFFF"/>
      </w:tcPr>
    </w:tblStylePr>
    <w:tblStylePr w:type="lastRow">
      <w:tblPr/>
      <w:tcPr>
        <w:tcBorders>
          <w:top w:val="single" w:sz="8" w:space="0" w:color="FFFFFF"/>
          <w:left w:val="nil"/>
          <w:bottom w:val="nil"/>
          <w:right w:val="nil"/>
          <w:insideH w:val="nil"/>
          <w:insideV w:val="nil"/>
        </w:tcBorders>
        <w:shd w:val="clear" w:color="auto" w:fill="FFFFFF"/>
      </w:tcPr>
    </w:tblStylePr>
    <w:tblStylePr w:type="firstCol">
      <w:tblPr/>
      <w:tcPr>
        <w:tcBorders>
          <w:top w:val="nil"/>
          <w:left w:val="nil"/>
          <w:bottom w:val="nil"/>
          <w:right w:val="single" w:sz="8" w:space="0" w:color="FFFFFF"/>
          <w:insideH w:val="nil"/>
          <w:insideV w:val="nil"/>
        </w:tcBorders>
        <w:shd w:val="clear" w:color="auto" w:fill="FFFFFF"/>
      </w:tcPr>
    </w:tblStylePr>
    <w:tblStylePr w:type="lastCol">
      <w:tblPr/>
      <w:tcPr>
        <w:tcBorders>
          <w:top w:val="nil"/>
          <w:left w:val="single" w:sz="8" w:space="0" w:color="FFFFF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FFF"/>
      </w:tcPr>
    </w:tblStylePr>
    <w:tblStylePr w:type="band1Horz">
      <w:tblPr/>
      <w:tcPr>
        <w:tcBorders>
          <w:top w:val="nil"/>
          <w:bottom w:val="nil"/>
          <w:insideH w:val="nil"/>
          <w:insideV w:val="nil"/>
        </w:tcBorders>
        <w:shd w:val="clear" w:color="auto" w:fill="FFFFFF"/>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E07762"/>
    <w:rPr>
      <w:rFonts w:ascii="Arial" w:hAnsi="Arial" w:cs="Mangal"/>
      <w:color w:val="315D6F"/>
    </w:rPr>
    <w:tblPr>
      <w:tblStyleRowBandSize w:val="1"/>
      <w:tblStyleColBandSize w:val="1"/>
      <w:tblBorders>
        <w:top w:val="single" w:sz="8" w:space="0" w:color="82919B"/>
        <w:left w:val="single" w:sz="8" w:space="0" w:color="82919B"/>
        <w:bottom w:val="single" w:sz="8" w:space="0" w:color="82919B"/>
        <w:right w:val="single" w:sz="8" w:space="0" w:color="82919B"/>
      </w:tblBorders>
    </w:tblPr>
    <w:tblStylePr w:type="firstRow">
      <w:rPr>
        <w:sz w:val="24"/>
        <w:szCs w:val="24"/>
      </w:rPr>
      <w:tblPr/>
      <w:tcPr>
        <w:tcBorders>
          <w:top w:val="nil"/>
          <w:left w:val="nil"/>
          <w:bottom w:val="single" w:sz="24" w:space="0" w:color="82919B"/>
          <w:right w:val="nil"/>
          <w:insideH w:val="nil"/>
          <w:insideV w:val="nil"/>
        </w:tcBorders>
        <w:shd w:val="clear" w:color="auto" w:fill="FFFFFF"/>
      </w:tcPr>
    </w:tblStylePr>
    <w:tblStylePr w:type="lastRow">
      <w:tblPr/>
      <w:tcPr>
        <w:tcBorders>
          <w:top w:val="single" w:sz="8" w:space="0" w:color="82919B"/>
          <w:left w:val="nil"/>
          <w:bottom w:val="nil"/>
          <w:right w:val="nil"/>
          <w:insideH w:val="nil"/>
          <w:insideV w:val="nil"/>
        </w:tcBorders>
        <w:shd w:val="clear" w:color="auto" w:fill="FFFFFF"/>
      </w:tcPr>
    </w:tblStylePr>
    <w:tblStylePr w:type="firstCol">
      <w:tblPr/>
      <w:tcPr>
        <w:tcBorders>
          <w:top w:val="nil"/>
          <w:left w:val="nil"/>
          <w:bottom w:val="nil"/>
          <w:right w:val="single" w:sz="8" w:space="0" w:color="82919B"/>
          <w:insideH w:val="nil"/>
          <w:insideV w:val="nil"/>
        </w:tcBorders>
        <w:shd w:val="clear" w:color="auto" w:fill="FFFFFF"/>
      </w:tcPr>
    </w:tblStylePr>
    <w:tblStylePr w:type="lastCol">
      <w:tblPr/>
      <w:tcPr>
        <w:tcBorders>
          <w:top w:val="nil"/>
          <w:left w:val="single" w:sz="8" w:space="0" w:color="82919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0E3E6"/>
      </w:tcPr>
    </w:tblStylePr>
    <w:tblStylePr w:type="band1Horz">
      <w:tblPr/>
      <w:tcPr>
        <w:tcBorders>
          <w:top w:val="nil"/>
          <w:bottom w:val="nil"/>
          <w:insideH w:val="nil"/>
          <w:insideV w:val="nil"/>
        </w:tcBorders>
        <w:shd w:val="clear" w:color="auto" w:fill="E0E3E6"/>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E07762"/>
    <w:rPr>
      <w:rFonts w:ascii="Arial" w:hAnsi="Arial" w:cs="Mangal"/>
      <w:color w:val="315D6F"/>
    </w:rPr>
    <w:tblPr>
      <w:tblStyleRowBandSize w:val="1"/>
      <w:tblStyleColBandSize w:val="1"/>
      <w:tblBorders>
        <w:top w:val="single" w:sz="8" w:space="0" w:color="BECCD5"/>
        <w:left w:val="single" w:sz="8" w:space="0" w:color="BECCD5"/>
        <w:bottom w:val="single" w:sz="8" w:space="0" w:color="BECCD5"/>
        <w:right w:val="single" w:sz="8" w:space="0" w:color="BECCD5"/>
      </w:tblBorders>
    </w:tblPr>
    <w:tblStylePr w:type="firstRow">
      <w:rPr>
        <w:sz w:val="24"/>
        <w:szCs w:val="24"/>
      </w:rPr>
      <w:tblPr/>
      <w:tcPr>
        <w:tcBorders>
          <w:top w:val="nil"/>
          <w:left w:val="nil"/>
          <w:bottom w:val="single" w:sz="24" w:space="0" w:color="BECCD5"/>
          <w:right w:val="nil"/>
          <w:insideH w:val="nil"/>
          <w:insideV w:val="nil"/>
        </w:tcBorders>
        <w:shd w:val="clear" w:color="auto" w:fill="FFFFFF"/>
      </w:tcPr>
    </w:tblStylePr>
    <w:tblStylePr w:type="lastRow">
      <w:tblPr/>
      <w:tcPr>
        <w:tcBorders>
          <w:top w:val="single" w:sz="8" w:space="0" w:color="BECCD5"/>
          <w:left w:val="nil"/>
          <w:bottom w:val="nil"/>
          <w:right w:val="nil"/>
          <w:insideH w:val="nil"/>
          <w:insideV w:val="nil"/>
        </w:tcBorders>
        <w:shd w:val="clear" w:color="auto" w:fill="FFFFFF"/>
      </w:tcPr>
    </w:tblStylePr>
    <w:tblStylePr w:type="firstCol">
      <w:tblPr/>
      <w:tcPr>
        <w:tcBorders>
          <w:top w:val="nil"/>
          <w:left w:val="nil"/>
          <w:bottom w:val="nil"/>
          <w:right w:val="single" w:sz="8" w:space="0" w:color="BECCD5"/>
          <w:insideH w:val="nil"/>
          <w:insideV w:val="nil"/>
        </w:tcBorders>
        <w:shd w:val="clear" w:color="auto" w:fill="FFFFFF"/>
      </w:tcPr>
    </w:tblStylePr>
    <w:tblStylePr w:type="lastCol">
      <w:tblPr/>
      <w:tcPr>
        <w:tcBorders>
          <w:top w:val="nil"/>
          <w:left w:val="single" w:sz="8" w:space="0" w:color="BECC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EF2F4"/>
      </w:tcPr>
    </w:tblStylePr>
    <w:tblStylePr w:type="band1Horz">
      <w:tblPr/>
      <w:tcPr>
        <w:tcBorders>
          <w:top w:val="nil"/>
          <w:bottom w:val="nil"/>
          <w:insideH w:val="nil"/>
          <w:insideV w:val="nil"/>
        </w:tcBorders>
        <w:shd w:val="clear" w:color="auto" w:fill="EEF2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E07762"/>
    <w:rPr>
      <w:rFonts w:ascii="Arial" w:hAnsi="Arial" w:cs="Mangal"/>
      <w:color w:val="315D6F"/>
    </w:rPr>
    <w:tblPr>
      <w:tblStyleRowBandSize w:val="1"/>
      <w:tblStyleColBandSize w:val="1"/>
      <w:tblBorders>
        <w:top w:val="single" w:sz="8" w:space="0" w:color="F09127"/>
        <w:left w:val="single" w:sz="8" w:space="0" w:color="F09127"/>
        <w:bottom w:val="single" w:sz="8" w:space="0" w:color="F09127"/>
        <w:right w:val="single" w:sz="8" w:space="0" w:color="F09127"/>
      </w:tblBorders>
    </w:tblPr>
    <w:tblStylePr w:type="firstRow">
      <w:rPr>
        <w:sz w:val="24"/>
        <w:szCs w:val="24"/>
      </w:rPr>
      <w:tblPr/>
      <w:tcPr>
        <w:tcBorders>
          <w:top w:val="nil"/>
          <w:left w:val="nil"/>
          <w:bottom w:val="single" w:sz="24" w:space="0" w:color="F09127"/>
          <w:right w:val="nil"/>
          <w:insideH w:val="nil"/>
          <w:insideV w:val="nil"/>
        </w:tcBorders>
        <w:shd w:val="clear" w:color="auto" w:fill="FFFFFF"/>
      </w:tcPr>
    </w:tblStylePr>
    <w:tblStylePr w:type="lastRow">
      <w:tblPr/>
      <w:tcPr>
        <w:tcBorders>
          <w:top w:val="single" w:sz="8" w:space="0" w:color="F09127"/>
          <w:left w:val="nil"/>
          <w:bottom w:val="nil"/>
          <w:right w:val="nil"/>
          <w:insideH w:val="nil"/>
          <w:insideV w:val="nil"/>
        </w:tcBorders>
        <w:shd w:val="clear" w:color="auto" w:fill="FFFFFF"/>
      </w:tcPr>
    </w:tblStylePr>
    <w:tblStylePr w:type="firstCol">
      <w:tblPr/>
      <w:tcPr>
        <w:tcBorders>
          <w:top w:val="nil"/>
          <w:left w:val="nil"/>
          <w:bottom w:val="nil"/>
          <w:right w:val="single" w:sz="8" w:space="0" w:color="F09127"/>
          <w:insideH w:val="nil"/>
          <w:insideV w:val="nil"/>
        </w:tcBorders>
        <w:shd w:val="clear" w:color="auto" w:fill="FFFFFF"/>
      </w:tcPr>
    </w:tblStylePr>
    <w:tblStylePr w:type="lastCol">
      <w:tblPr/>
      <w:tcPr>
        <w:tcBorders>
          <w:top w:val="nil"/>
          <w:left w:val="single" w:sz="8" w:space="0" w:color="F0912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BE3C9"/>
      </w:tcPr>
    </w:tblStylePr>
    <w:tblStylePr w:type="band1Horz">
      <w:tblPr/>
      <w:tcPr>
        <w:tcBorders>
          <w:top w:val="nil"/>
          <w:bottom w:val="nil"/>
          <w:insideH w:val="nil"/>
          <w:insideV w:val="nil"/>
        </w:tcBorders>
        <w:shd w:val="clear" w:color="auto" w:fill="FBE3C9"/>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E07762"/>
    <w:rPr>
      <w:rFonts w:ascii="Arial" w:hAnsi="Arial" w:cs="Mangal"/>
      <w:color w:val="315D6F"/>
    </w:rPr>
    <w:tblPr>
      <w:tblStyleRowBandSize w:val="1"/>
      <w:tblStyleColBandSize w:val="1"/>
      <w:tblBorders>
        <w:top w:val="single" w:sz="8" w:space="0" w:color="315D6F"/>
        <w:left w:val="single" w:sz="8" w:space="0" w:color="315D6F"/>
        <w:bottom w:val="single" w:sz="8" w:space="0" w:color="315D6F"/>
        <w:right w:val="single" w:sz="8" w:space="0" w:color="315D6F"/>
      </w:tblBorders>
    </w:tblPr>
    <w:tblStylePr w:type="firstRow">
      <w:rPr>
        <w:sz w:val="24"/>
        <w:szCs w:val="24"/>
      </w:rPr>
      <w:tblPr/>
      <w:tcPr>
        <w:tcBorders>
          <w:top w:val="nil"/>
          <w:left w:val="nil"/>
          <w:bottom w:val="single" w:sz="24" w:space="0" w:color="315D6F"/>
          <w:right w:val="nil"/>
          <w:insideH w:val="nil"/>
          <w:insideV w:val="nil"/>
        </w:tcBorders>
        <w:shd w:val="clear" w:color="auto" w:fill="FFFFFF"/>
      </w:tcPr>
    </w:tblStylePr>
    <w:tblStylePr w:type="lastRow">
      <w:tblPr/>
      <w:tcPr>
        <w:tcBorders>
          <w:top w:val="single" w:sz="8" w:space="0" w:color="315D6F"/>
          <w:left w:val="nil"/>
          <w:bottom w:val="nil"/>
          <w:right w:val="nil"/>
          <w:insideH w:val="nil"/>
          <w:insideV w:val="nil"/>
        </w:tcBorders>
        <w:shd w:val="clear" w:color="auto" w:fill="FFFFFF"/>
      </w:tcPr>
    </w:tblStylePr>
    <w:tblStylePr w:type="firstCol">
      <w:tblPr/>
      <w:tcPr>
        <w:tcBorders>
          <w:top w:val="nil"/>
          <w:left w:val="nil"/>
          <w:bottom w:val="nil"/>
          <w:right w:val="single" w:sz="8" w:space="0" w:color="315D6F"/>
          <w:insideH w:val="nil"/>
          <w:insideV w:val="nil"/>
        </w:tcBorders>
        <w:shd w:val="clear" w:color="auto" w:fill="FFFFFF"/>
      </w:tcPr>
    </w:tblStylePr>
    <w:tblStylePr w:type="lastCol">
      <w:tblPr/>
      <w:tcPr>
        <w:tcBorders>
          <w:top w:val="nil"/>
          <w:left w:val="single" w:sz="8" w:space="0" w:color="315D6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2DAE4"/>
      </w:tcPr>
    </w:tblStylePr>
    <w:tblStylePr w:type="band1Horz">
      <w:tblPr/>
      <w:tcPr>
        <w:tcBorders>
          <w:top w:val="nil"/>
          <w:bottom w:val="nil"/>
          <w:insideH w:val="nil"/>
          <w:insideV w:val="nil"/>
        </w:tcBorders>
        <w:shd w:val="clear" w:color="auto" w:fill="C2DAE4"/>
      </w:tcPr>
    </w:tblStylePr>
    <w:tblStylePr w:type="nwCell">
      <w:tblPr/>
      <w:tcPr>
        <w:shd w:val="clear" w:color="auto" w:fill="FFFFFF"/>
      </w:tcPr>
    </w:tblStylePr>
    <w:tblStylePr w:type="swCell">
      <w:tblPr/>
      <w:tcPr>
        <w:tcBorders>
          <w:top w:val="nil"/>
        </w:tcBorders>
      </w:tcPr>
    </w:tblStylePr>
  </w:style>
  <w:style w:type="table" w:styleId="MediumList1-Accent6">
    <w:name w:val="Medium List 1 Accent 6"/>
    <w:basedOn w:val="TableNormal"/>
    <w:uiPriority w:val="65"/>
    <w:semiHidden/>
    <w:rsid w:val="00E07762"/>
    <w:rPr>
      <w:color w:val="315D6F"/>
    </w:rPr>
    <w:tblPr>
      <w:tblStyleRowBandSize w:val="1"/>
      <w:tblStyleColBandSize w:val="1"/>
      <w:tblBorders>
        <w:top w:val="single" w:sz="8" w:space="0" w:color="000000"/>
        <w:bottom w:val="single" w:sz="8" w:space="0" w:color="000000"/>
      </w:tblBorders>
    </w:tblPr>
    <w:tblStylePr w:type="firstRow">
      <w:rPr>
        <w:rFonts w:ascii="Arial" w:eastAsia="Times New Roman" w:hAnsi="Arial" w:cs="Mangal"/>
      </w:rPr>
      <w:tblPr/>
      <w:tcPr>
        <w:tcBorders>
          <w:top w:val="nil"/>
          <w:bottom w:val="single" w:sz="8" w:space="0" w:color="000000"/>
        </w:tcBorders>
      </w:tcPr>
    </w:tblStylePr>
    <w:tblStylePr w:type="lastRow">
      <w:rPr>
        <w:b/>
        <w:bCs/>
        <w:color w:val="315D6F"/>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5">
    <w:name w:val="Medium List 1 Accent 5"/>
    <w:basedOn w:val="TableNormal"/>
    <w:uiPriority w:val="65"/>
    <w:semiHidden/>
    <w:rsid w:val="00E07762"/>
    <w:rPr>
      <w:color w:val="315D6F"/>
    </w:rPr>
    <w:tblPr>
      <w:tblStyleRowBandSize w:val="1"/>
      <w:tblStyleColBandSize w:val="1"/>
      <w:tblBorders>
        <w:top w:val="single" w:sz="8" w:space="0" w:color="FFFFFF"/>
        <w:bottom w:val="single" w:sz="8" w:space="0" w:color="FFFFFF"/>
      </w:tblBorders>
    </w:tblPr>
    <w:tblStylePr w:type="firstRow">
      <w:rPr>
        <w:rFonts w:ascii="Arial" w:eastAsia="Times New Roman" w:hAnsi="Arial" w:cs="Mangal"/>
      </w:rPr>
      <w:tblPr/>
      <w:tcPr>
        <w:tcBorders>
          <w:top w:val="nil"/>
          <w:bottom w:val="single" w:sz="8" w:space="0" w:color="FFFFFF"/>
        </w:tcBorders>
      </w:tcPr>
    </w:tblStylePr>
    <w:tblStylePr w:type="lastRow">
      <w:rPr>
        <w:b/>
        <w:bCs/>
        <w:color w:val="315D6F"/>
      </w:rPr>
      <w:tblPr/>
      <w:tcPr>
        <w:tcBorders>
          <w:top w:val="single" w:sz="8" w:space="0" w:color="FFFFFF"/>
          <w:bottom w:val="single" w:sz="8" w:space="0" w:color="FFFFFF"/>
        </w:tcBorders>
      </w:tcPr>
    </w:tblStylePr>
    <w:tblStylePr w:type="firstCol">
      <w:rPr>
        <w:b/>
        <w:bCs/>
      </w:rPr>
    </w:tblStylePr>
    <w:tblStylePr w:type="lastCol">
      <w:rPr>
        <w:b/>
        <w:bCs/>
      </w:rPr>
      <w:tblPr/>
      <w:tcPr>
        <w:tcBorders>
          <w:top w:val="single" w:sz="8" w:space="0" w:color="FFFFFF"/>
          <w:bottom w:val="single" w:sz="8" w:space="0" w:color="FFFFFF"/>
        </w:tcBorders>
      </w:tcPr>
    </w:tblStylePr>
    <w:tblStylePr w:type="band1Vert">
      <w:tblPr/>
      <w:tcPr>
        <w:shd w:val="clear" w:color="auto" w:fill="FFFFFF"/>
      </w:tcPr>
    </w:tblStylePr>
    <w:tblStylePr w:type="band1Horz">
      <w:tblPr/>
      <w:tcPr>
        <w:shd w:val="clear" w:color="auto" w:fill="FFFFFF"/>
      </w:tcPr>
    </w:tblStylePr>
  </w:style>
  <w:style w:type="table" w:styleId="MediumList1-Accent4">
    <w:name w:val="Medium List 1 Accent 4"/>
    <w:basedOn w:val="TableNormal"/>
    <w:uiPriority w:val="65"/>
    <w:semiHidden/>
    <w:rsid w:val="00E07762"/>
    <w:rPr>
      <w:color w:val="315D6F"/>
    </w:rPr>
    <w:tblPr>
      <w:tblStyleRowBandSize w:val="1"/>
      <w:tblStyleColBandSize w:val="1"/>
      <w:tblBorders>
        <w:top w:val="single" w:sz="8" w:space="0" w:color="82919B"/>
        <w:bottom w:val="single" w:sz="8" w:space="0" w:color="82919B"/>
      </w:tblBorders>
    </w:tblPr>
    <w:tblStylePr w:type="firstRow">
      <w:rPr>
        <w:rFonts w:ascii="Arial" w:eastAsia="Times New Roman" w:hAnsi="Arial" w:cs="Mangal"/>
      </w:rPr>
      <w:tblPr/>
      <w:tcPr>
        <w:tcBorders>
          <w:top w:val="nil"/>
          <w:bottom w:val="single" w:sz="8" w:space="0" w:color="82919B"/>
        </w:tcBorders>
      </w:tcPr>
    </w:tblStylePr>
    <w:tblStylePr w:type="lastRow">
      <w:rPr>
        <w:b/>
        <w:bCs/>
        <w:color w:val="315D6F"/>
      </w:rPr>
      <w:tblPr/>
      <w:tcPr>
        <w:tcBorders>
          <w:top w:val="single" w:sz="8" w:space="0" w:color="82919B"/>
          <w:bottom w:val="single" w:sz="8" w:space="0" w:color="82919B"/>
        </w:tcBorders>
      </w:tcPr>
    </w:tblStylePr>
    <w:tblStylePr w:type="firstCol">
      <w:rPr>
        <w:b/>
        <w:bCs/>
      </w:rPr>
    </w:tblStylePr>
    <w:tblStylePr w:type="lastCol">
      <w:rPr>
        <w:b/>
        <w:bCs/>
      </w:rPr>
      <w:tblPr/>
      <w:tcPr>
        <w:tcBorders>
          <w:top w:val="single" w:sz="8" w:space="0" w:color="82919B"/>
          <w:bottom w:val="single" w:sz="8" w:space="0" w:color="82919B"/>
        </w:tcBorders>
      </w:tcPr>
    </w:tblStylePr>
    <w:tblStylePr w:type="band1Vert">
      <w:tblPr/>
      <w:tcPr>
        <w:shd w:val="clear" w:color="auto" w:fill="E0E3E6"/>
      </w:tcPr>
    </w:tblStylePr>
    <w:tblStylePr w:type="band1Horz">
      <w:tblPr/>
      <w:tcPr>
        <w:shd w:val="clear" w:color="auto" w:fill="E0E3E6"/>
      </w:tcPr>
    </w:tblStylePr>
  </w:style>
  <w:style w:type="table" w:styleId="MediumList1-Accent3">
    <w:name w:val="Medium List 1 Accent 3"/>
    <w:basedOn w:val="TableNormal"/>
    <w:uiPriority w:val="65"/>
    <w:semiHidden/>
    <w:rsid w:val="00E07762"/>
    <w:rPr>
      <w:color w:val="315D6F"/>
    </w:rPr>
    <w:tblPr>
      <w:tblStyleRowBandSize w:val="1"/>
      <w:tblStyleColBandSize w:val="1"/>
      <w:tblBorders>
        <w:top w:val="single" w:sz="8" w:space="0" w:color="BECCD5"/>
        <w:bottom w:val="single" w:sz="8" w:space="0" w:color="BECCD5"/>
      </w:tblBorders>
    </w:tblPr>
    <w:tblStylePr w:type="firstRow">
      <w:rPr>
        <w:rFonts w:ascii="Arial" w:eastAsia="Times New Roman" w:hAnsi="Arial" w:cs="Mangal"/>
      </w:rPr>
      <w:tblPr/>
      <w:tcPr>
        <w:tcBorders>
          <w:top w:val="nil"/>
          <w:bottom w:val="single" w:sz="8" w:space="0" w:color="BECCD5"/>
        </w:tcBorders>
      </w:tcPr>
    </w:tblStylePr>
    <w:tblStylePr w:type="lastRow">
      <w:rPr>
        <w:b/>
        <w:bCs/>
        <w:color w:val="315D6F"/>
      </w:rPr>
      <w:tblPr/>
      <w:tcPr>
        <w:tcBorders>
          <w:top w:val="single" w:sz="8" w:space="0" w:color="BECCD5"/>
          <w:bottom w:val="single" w:sz="8" w:space="0" w:color="BECCD5"/>
        </w:tcBorders>
      </w:tcPr>
    </w:tblStylePr>
    <w:tblStylePr w:type="firstCol">
      <w:rPr>
        <w:b/>
        <w:bCs/>
      </w:rPr>
    </w:tblStylePr>
    <w:tblStylePr w:type="lastCol">
      <w:rPr>
        <w:b/>
        <w:bCs/>
      </w:rPr>
      <w:tblPr/>
      <w:tcPr>
        <w:tcBorders>
          <w:top w:val="single" w:sz="8" w:space="0" w:color="BECCD5"/>
          <w:bottom w:val="single" w:sz="8" w:space="0" w:color="BECCD5"/>
        </w:tcBorders>
      </w:tcPr>
    </w:tblStylePr>
    <w:tblStylePr w:type="band1Vert">
      <w:tblPr/>
      <w:tcPr>
        <w:shd w:val="clear" w:color="auto" w:fill="EEF2F4"/>
      </w:tcPr>
    </w:tblStylePr>
    <w:tblStylePr w:type="band1Horz">
      <w:tblPr/>
      <w:tcPr>
        <w:shd w:val="clear" w:color="auto" w:fill="EEF2F4"/>
      </w:tcPr>
    </w:tblStylePr>
  </w:style>
  <w:style w:type="table" w:styleId="MediumList1-Accent2">
    <w:name w:val="Medium List 1 Accent 2"/>
    <w:basedOn w:val="TableNormal"/>
    <w:uiPriority w:val="65"/>
    <w:semiHidden/>
    <w:rsid w:val="00E07762"/>
    <w:rPr>
      <w:color w:val="315D6F"/>
    </w:rPr>
    <w:tblPr>
      <w:tblStyleRowBandSize w:val="1"/>
      <w:tblStyleColBandSize w:val="1"/>
      <w:tblBorders>
        <w:top w:val="single" w:sz="8" w:space="0" w:color="F09127"/>
        <w:bottom w:val="single" w:sz="8" w:space="0" w:color="F09127"/>
      </w:tblBorders>
    </w:tblPr>
    <w:tblStylePr w:type="firstRow">
      <w:rPr>
        <w:rFonts w:ascii="Arial" w:eastAsia="Times New Roman" w:hAnsi="Arial" w:cs="Mangal"/>
      </w:rPr>
      <w:tblPr/>
      <w:tcPr>
        <w:tcBorders>
          <w:top w:val="nil"/>
          <w:bottom w:val="single" w:sz="8" w:space="0" w:color="F09127"/>
        </w:tcBorders>
      </w:tcPr>
    </w:tblStylePr>
    <w:tblStylePr w:type="lastRow">
      <w:rPr>
        <w:b/>
        <w:bCs/>
        <w:color w:val="315D6F"/>
      </w:rPr>
      <w:tblPr/>
      <w:tcPr>
        <w:tcBorders>
          <w:top w:val="single" w:sz="8" w:space="0" w:color="F09127"/>
          <w:bottom w:val="single" w:sz="8" w:space="0" w:color="F09127"/>
        </w:tcBorders>
      </w:tcPr>
    </w:tblStylePr>
    <w:tblStylePr w:type="firstCol">
      <w:rPr>
        <w:b/>
        <w:bCs/>
      </w:rPr>
    </w:tblStylePr>
    <w:tblStylePr w:type="lastCol">
      <w:rPr>
        <w:b/>
        <w:bCs/>
      </w:rPr>
      <w:tblPr/>
      <w:tcPr>
        <w:tcBorders>
          <w:top w:val="single" w:sz="8" w:space="0" w:color="F09127"/>
          <w:bottom w:val="single" w:sz="8" w:space="0" w:color="F09127"/>
        </w:tcBorders>
      </w:tcPr>
    </w:tblStylePr>
    <w:tblStylePr w:type="band1Vert">
      <w:tblPr/>
      <w:tcPr>
        <w:shd w:val="clear" w:color="auto" w:fill="FBE3C9"/>
      </w:tcPr>
    </w:tblStylePr>
    <w:tblStylePr w:type="band1Horz">
      <w:tblPr/>
      <w:tcPr>
        <w:shd w:val="clear" w:color="auto" w:fill="FBE3C9"/>
      </w:tcPr>
    </w:tblStylePr>
  </w:style>
  <w:style w:type="table" w:styleId="MediumShading2-Accent6">
    <w:name w:val="Medium Shading 2 Accent 6"/>
    <w:basedOn w:val="TableNormal"/>
    <w:uiPriority w:val="64"/>
    <w:semiHidden/>
    <w:rsid w:val="00E077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077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FFF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FFFF"/>
      </w:tcPr>
    </w:tblStylePr>
    <w:tblStylePr w:type="lastCol">
      <w:rPr>
        <w:b/>
        <w:bCs/>
        <w:color w:val="FFFFFF"/>
      </w:rPr>
      <w:tblPr/>
      <w:tcPr>
        <w:tcBorders>
          <w:left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077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2919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2919B"/>
      </w:tcPr>
    </w:tblStylePr>
    <w:tblStylePr w:type="lastCol">
      <w:rPr>
        <w:b/>
        <w:bCs/>
        <w:color w:val="FFFFFF"/>
      </w:rPr>
      <w:tblPr/>
      <w:tcPr>
        <w:tcBorders>
          <w:left w:val="nil"/>
          <w:right w:val="nil"/>
          <w:insideH w:val="nil"/>
          <w:insideV w:val="nil"/>
        </w:tcBorders>
        <w:shd w:val="clear" w:color="auto" w:fill="82919B"/>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077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ECC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ECCD5"/>
      </w:tcPr>
    </w:tblStylePr>
    <w:tblStylePr w:type="lastCol">
      <w:rPr>
        <w:b/>
        <w:bCs/>
        <w:color w:val="FFFFFF"/>
      </w:rPr>
      <w:tblPr/>
      <w:tcPr>
        <w:tcBorders>
          <w:left w:val="nil"/>
          <w:right w:val="nil"/>
          <w:insideH w:val="nil"/>
          <w:insideV w:val="nil"/>
        </w:tcBorders>
        <w:shd w:val="clear" w:color="auto" w:fill="BECC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077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912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9127"/>
      </w:tcPr>
    </w:tblStylePr>
    <w:tblStylePr w:type="lastCol">
      <w:rPr>
        <w:b/>
        <w:bCs/>
        <w:color w:val="FFFFFF"/>
      </w:rPr>
      <w:tblPr/>
      <w:tcPr>
        <w:tcBorders>
          <w:left w:val="nil"/>
          <w:right w:val="nil"/>
          <w:insideH w:val="nil"/>
          <w:insideV w:val="nil"/>
        </w:tcBorders>
        <w:shd w:val="clear" w:color="auto" w:fill="F0912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semiHidden/>
    <w:rsid w:val="00E0776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07762"/>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tblBorders>
    </w:tblPr>
    <w:tblStylePr w:type="firstRow">
      <w:pPr>
        <w:spacing w:before="0" w:after="0" w:line="240" w:lineRule="auto"/>
      </w:pPr>
      <w:rPr>
        <w:b/>
        <w:bCs/>
        <w:color w:val="FFFFFF"/>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FFFFF"/>
      </w:tcPr>
    </w:tblStylePr>
    <w:tblStylePr w:type="lastRow">
      <w:pPr>
        <w:spacing w:before="0" w:after="0" w:line="240" w:lineRule="auto"/>
      </w:pPr>
      <w:rPr>
        <w:b/>
        <w:bCs/>
      </w:rPr>
      <w:tblPr/>
      <w:tcPr>
        <w:tcBorders>
          <w:top w:val="double" w:sz="6" w:space="0" w:color="FFFFFF"/>
          <w:left w:val="single" w:sz="8" w:space="0" w:color="FFFFFF"/>
          <w:bottom w:val="single" w:sz="8" w:space="0" w:color="FFFFFF"/>
          <w:right w:val="single" w:sz="8" w:space="0" w:color="FFFFFF"/>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insideH w:val="nil"/>
          <w:insideV w:val="nil"/>
        </w:tcBorders>
        <w:shd w:val="clear" w:color="auto" w:fill="FFFFF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07762"/>
    <w:tblPr>
      <w:tblStyleRowBandSize w:val="1"/>
      <w:tblStyleColBandSize w:val="1"/>
      <w:tblBorders>
        <w:top w:val="single" w:sz="8" w:space="0" w:color="A1ACB4"/>
        <w:left w:val="single" w:sz="8" w:space="0" w:color="A1ACB4"/>
        <w:bottom w:val="single" w:sz="8" w:space="0" w:color="A1ACB4"/>
        <w:right w:val="single" w:sz="8" w:space="0" w:color="A1ACB4"/>
        <w:insideH w:val="single" w:sz="8" w:space="0" w:color="A1ACB4"/>
      </w:tblBorders>
    </w:tblPr>
    <w:tblStylePr w:type="firstRow">
      <w:pPr>
        <w:spacing w:before="0" w:after="0" w:line="240" w:lineRule="auto"/>
      </w:pPr>
      <w:rPr>
        <w:b/>
        <w:bCs/>
        <w:color w:val="FFFFFF"/>
      </w:rPr>
      <w:tblPr/>
      <w:tcPr>
        <w:tcBorders>
          <w:top w:val="single" w:sz="8" w:space="0" w:color="A1ACB4"/>
          <w:left w:val="single" w:sz="8" w:space="0" w:color="A1ACB4"/>
          <w:bottom w:val="single" w:sz="8" w:space="0" w:color="A1ACB4"/>
          <w:right w:val="single" w:sz="8" w:space="0" w:color="A1ACB4"/>
          <w:insideH w:val="nil"/>
          <w:insideV w:val="nil"/>
        </w:tcBorders>
        <w:shd w:val="clear" w:color="auto" w:fill="82919B"/>
      </w:tcPr>
    </w:tblStylePr>
    <w:tblStylePr w:type="lastRow">
      <w:pPr>
        <w:spacing w:before="0" w:after="0" w:line="240" w:lineRule="auto"/>
      </w:pPr>
      <w:rPr>
        <w:b/>
        <w:bCs/>
      </w:rPr>
      <w:tblPr/>
      <w:tcPr>
        <w:tcBorders>
          <w:top w:val="double" w:sz="6" w:space="0" w:color="A1ACB4"/>
          <w:left w:val="single" w:sz="8" w:space="0" w:color="A1ACB4"/>
          <w:bottom w:val="single" w:sz="8" w:space="0" w:color="A1ACB4"/>
          <w:right w:val="single" w:sz="8" w:space="0" w:color="A1ACB4"/>
          <w:insideH w:val="nil"/>
          <w:insideV w:val="nil"/>
        </w:tcBorders>
      </w:tcPr>
    </w:tblStylePr>
    <w:tblStylePr w:type="firstCol">
      <w:rPr>
        <w:b/>
        <w:bCs/>
      </w:rPr>
    </w:tblStylePr>
    <w:tblStylePr w:type="lastCol">
      <w:rPr>
        <w:b/>
        <w:bCs/>
      </w:rPr>
    </w:tblStylePr>
    <w:tblStylePr w:type="band1Vert">
      <w:tblPr/>
      <w:tcPr>
        <w:shd w:val="clear" w:color="auto" w:fill="E0E3E6"/>
      </w:tcPr>
    </w:tblStylePr>
    <w:tblStylePr w:type="band1Horz">
      <w:tblPr/>
      <w:tcPr>
        <w:tcBorders>
          <w:insideH w:val="nil"/>
          <w:insideV w:val="nil"/>
        </w:tcBorders>
        <w:shd w:val="clear" w:color="auto" w:fill="E0E3E6"/>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07762"/>
    <w:tblPr>
      <w:tblStyleRowBandSize w:val="1"/>
      <w:tblStyleColBandSize w:val="1"/>
      <w:tblBorders>
        <w:top w:val="single" w:sz="8" w:space="0" w:color="CED8DF"/>
        <w:left w:val="single" w:sz="8" w:space="0" w:color="CED8DF"/>
        <w:bottom w:val="single" w:sz="8" w:space="0" w:color="CED8DF"/>
        <w:right w:val="single" w:sz="8" w:space="0" w:color="CED8DF"/>
        <w:insideH w:val="single" w:sz="8" w:space="0" w:color="CED8DF"/>
      </w:tblBorders>
    </w:tblPr>
    <w:tblStylePr w:type="firstRow">
      <w:pPr>
        <w:spacing w:before="0" w:after="0" w:line="240" w:lineRule="auto"/>
      </w:pPr>
      <w:rPr>
        <w:b/>
        <w:bCs/>
        <w:color w:val="FFFFFF"/>
      </w:rPr>
      <w:tblPr/>
      <w:tcPr>
        <w:tcBorders>
          <w:top w:val="single" w:sz="8" w:space="0" w:color="CED8DF"/>
          <w:left w:val="single" w:sz="8" w:space="0" w:color="CED8DF"/>
          <w:bottom w:val="single" w:sz="8" w:space="0" w:color="CED8DF"/>
          <w:right w:val="single" w:sz="8" w:space="0" w:color="CED8DF"/>
          <w:insideH w:val="nil"/>
          <w:insideV w:val="nil"/>
        </w:tcBorders>
        <w:shd w:val="clear" w:color="auto" w:fill="BECCD5"/>
      </w:tcPr>
    </w:tblStylePr>
    <w:tblStylePr w:type="lastRow">
      <w:pPr>
        <w:spacing w:before="0" w:after="0" w:line="240" w:lineRule="auto"/>
      </w:pPr>
      <w:rPr>
        <w:b/>
        <w:bCs/>
      </w:rPr>
      <w:tblPr/>
      <w:tcPr>
        <w:tcBorders>
          <w:top w:val="double" w:sz="6" w:space="0" w:color="CED8DF"/>
          <w:left w:val="single" w:sz="8" w:space="0" w:color="CED8DF"/>
          <w:bottom w:val="single" w:sz="8" w:space="0" w:color="CED8DF"/>
          <w:right w:val="single" w:sz="8" w:space="0" w:color="CED8DF"/>
          <w:insideH w:val="nil"/>
          <w:insideV w:val="nil"/>
        </w:tcBorders>
      </w:tcPr>
    </w:tblStylePr>
    <w:tblStylePr w:type="firstCol">
      <w:rPr>
        <w:b/>
        <w:bCs/>
      </w:rPr>
    </w:tblStylePr>
    <w:tblStylePr w:type="lastCol">
      <w:rPr>
        <w:b/>
        <w:bCs/>
      </w:rPr>
    </w:tblStylePr>
    <w:tblStylePr w:type="band1Vert">
      <w:tblPr/>
      <w:tcPr>
        <w:shd w:val="clear" w:color="auto" w:fill="EEF2F4"/>
      </w:tcPr>
    </w:tblStylePr>
    <w:tblStylePr w:type="band1Horz">
      <w:tblPr/>
      <w:tcPr>
        <w:tcBorders>
          <w:insideH w:val="nil"/>
          <w:insideV w:val="nil"/>
        </w:tcBorders>
        <w:shd w:val="clear" w:color="auto" w:fill="EEF2F4"/>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07762"/>
    <w:tblPr>
      <w:tblStyleRowBandSize w:val="1"/>
      <w:tblStyleColBandSize w:val="1"/>
      <w:tblBorders>
        <w:top w:val="single" w:sz="8" w:space="0" w:color="F3AC5C"/>
        <w:left w:val="single" w:sz="8" w:space="0" w:color="F3AC5C"/>
        <w:bottom w:val="single" w:sz="8" w:space="0" w:color="F3AC5C"/>
        <w:right w:val="single" w:sz="8" w:space="0" w:color="F3AC5C"/>
        <w:insideH w:val="single" w:sz="8" w:space="0" w:color="F3AC5C"/>
      </w:tblBorders>
    </w:tblPr>
    <w:tblStylePr w:type="firstRow">
      <w:pPr>
        <w:spacing w:before="0" w:after="0" w:line="240" w:lineRule="auto"/>
      </w:pPr>
      <w:rPr>
        <w:b/>
        <w:bCs/>
        <w:color w:val="FFFFFF"/>
      </w:rPr>
      <w:tblPr/>
      <w:tcPr>
        <w:tcBorders>
          <w:top w:val="single" w:sz="8" w:space="0" w:color="F3AC5C"/>
          <w:left w:val="single" w:sz="8" w:space="0" w:color="F3AC5C"/>
          <w:bottom w:val="single" w:sz="8" w:space="0" w:color="F3AC5C"/>
          <w:right w:val="single" w:sz="8" w:space="0" w:color="F3AC5C"/>
          <w:insideH w:val="nil"/>
          <w:insideV w:val="nil"/>
        </w:tcBorders>
        <w:shd w:val="clear" w:color="auto" w:fill="F09127"/>
      </w:tcPr>
    </w:tblStylePr>
    <w:tblStylePr w:type="lastRow">
      <w:pPr>
        <w:spacing w:before="0" w:after="0" w:line="240" w:lineRule="auto"/>
      </w:pPr>
      <w:rPr>
        <w:b/>
        <w:bCs/>
      </w:rPr>
      <w:tblPr/>
      <w:tcPr>
        <w:tcBorders>
          <w:top w:val="double" w:sz="6" w:space="0" w:color="F3AC5C"/>
          <w:left w:val="single" w:sz="8" w:space="0" w:color="F3AC5C"/>
          <w:bottom w:val="single" w:sz="8" w:space="0" w:color="F3AC5C"/>
          <w:right w:val="single" w:sz="8" w:space="0" w:color="F3AC5C"/>
          <w:insideH w:val="nil"/>
          <w:insideV w:val="nil"/>
        </w:tcBorders>
      </w:tcPr>
    </w:tblStylePr>
    <w:tblStylePr w:type="firstCol">
      <w:rPr>
        <w:b/>
        <w:bCs/>
      </w:rPr>
    </w:tblStylePr>
    <w:tblStylePr w:type="lastCol">
      <w:rPr>
        <w:b/>
        <w:bCs/>
      </w:rPr>
    </w:tblStylePr>
    <w:tblStylePr w:type="band1Vert">
      <w:tblPr/>
      <w:tcPr>
        <w:shd w:val="clear" w:color="auto" w:fill="FBE3C9"/>
      </w:tcPr>
    </w:tblStylePr>
    <w:tblStylePr w:type="band1Horz">
      <w:tblPr/>
      <w:tcPr>
        <w:tcBorders>
          <w:insideH w:val="nil"/>
          <w:insideV w:val="nil"/>
        </w:tcBorders>
        <w:shd w:val="clear" w:color="auto" w:fill="FBE3C9"/>
      </w:tcPr>
    </w:tblStylePr>
    <w:tblStylePr w:type="band2Horz">
      <w:tblPr/>
      <w:tcPr>
        <w:tcBorders>
          <w:insideH w:val="nil"/>
          <w:insideV w:val="nil"/>
        </w:tcBorders>
      </w:tcPr>
    </w:tblStylePr>
  </w:style>
  <w:style w:type="table" w:styleId="MediumGrid3-Accent6">
    <w:name w:val="Medium Grid 3 Accent 6"/>
    <w:basedOn w:val="TableNormal"/>
    <w:uiPriority w:val="69"/>
    <w:semiHidden/>
    <w:rsid w:val="00E0776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5">
    <w:name w:val="Medium Grid 3 Accent 5"/>
    <w:basedOn w:val="TableNormal"/>
    <w:uiPriority w:val="69"/>
    <w:semiHidden/>
    <w:rsid w:val="00E0776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F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FFF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FFF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FFF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FFF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FF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FFFF"/>
      </w:tcPr>
    </w:tblStylePr>
  </w:style>
  <w:style w:type="table" w:styleId="MediumGrid3-Accent4">
    <w:name w:val="Medium Grid 3 Accent 4"/>
    <w:basedOn w:val="TableNormal"/>
    <w:uiPriority w:val="69"/>
    <w:semiHidden/>
    <w:rsid w:val="00E0776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0E3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291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291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291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291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0C8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0C8CD"/>
      </w:tcPr>
    </w:tblStylePr>
  </w:style>
  <w:style w:type="table" w:styleId="MediumGrid3-Accent3">
    <w:name w:val="Medium Grid 3 Accent 3"/>
    <w:basedOn w:val="TableNormal"/>
    <w:uiPriority w:val="69"/>
    <w:semiHidden/>
    <w:rsid w:val="00E0776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EF2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ECC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ECC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ECC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ECC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EE5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EE5EA"/>
      </w:tcPr>
    </w:tblStylePr>
  </w:style>
  <w:style w:type="table" w:styleId="MediumGrid3-Accent2">
    <w:name w:val="Medium Grid 3 Accent 2"/>
    <w:basedOn w:val="TableNormal"/>
    <w:uiPriority w:val="69"/>
    <w:semiHidden/>
    <w:rsid w:val="00E0776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BE3C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0912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0912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0912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0912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7C79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7C793"/>
      </w:tcPr>
    </w:tblStylePr>
  </w:style>
  <w:style w:type="table" w:styleId="MediumGrid3-Accent1">
    <w:name w:val="Medium Grid 3 Accent 1"/>
    <w:basedOn w:val="TableNormal"/>
    <w:uiPriority w:val="69"/>
    <w:semiHidden/>
    <w:rsid w:val="00E0776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2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315D6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315D6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315D6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315D6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6B5C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6B5C9"/>
      </w:tcPr>
    </w:tblStylePr>
  </w:style>
  <w:style w:type="table" w:styleId="MediumGrid2-Accent6">
    <w:name w:val="Medium Grid 2 Accent 6"/>
    <w:basedOn w:val="TableNormal"/>
    <w:uiPriority w:val="68"/>
    <w:semiHidden/>
    <w:rsid w:val="00E07762"/>
    <w:rPr>
      <w:rFonts w:ascii="Arial" w:hAnsi="Arial" w:cs="Mangal"/>
      <w:color w:val="315D6F"/>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315D6F"/>
      </w:rPr>
      <w:tblPr/>
      <w:tcPr>
        <w:shd w:val="clear" w:color="auto" w:fill="E6E6E6"/>
      </w:tcPr>
    </w:tblStylePr>
    <w:tblStylePr w:type="lastRow">
      <w:rPr>
        <w:b/>
        <w:bCs/>
        <w:color w:val="315D6F"/>
      </w:rPr>
      <w:tblPr/>
      <w:tcPr>
        <w:tcBorders>
          <w:top w:val="single" w:sz="12" w:space="0" w:color="315D6F"/>
          <w:left w:val="nil"/>
          <w:bottom w:val="nil"/>
          <w:right w:val="nil"/>
          <w:insideH w:val="nil"/>
          <w:insideV w:val="nil"/>
        </w:tcBorders>
        <w:shd w:val="clear" w:color="auto" w:fill="FFFFFF"/>
      </w:tcPr>
    </w:tblStylePr>
    <w:tblStylePr w:type="firstCol">
      <w:rPr>
        <w:b/>
        <w:bCs/>
        <w:color w:val="315D6F"/>
      </w:rPr>
      <w:tblPr/>
      <w:tcPr>
        <w:tcBorders>
          <w:top w:val="nil"/>
          <w:left w:val="nil"/>
          <w:bottom w:val="nil"/>
          <w:right w:val="nil"/>
          <w:insideH w:val="nil"/>
          <w:insideV w:val="nil"/>
        </w:tcBorders>
        <w:shd w:val="clear" w:color="auto" w:fill="FFFFFF"/>
      </w:tcPr>
    </w:tblStylePr>
    <w:tblStylePr w:type="lastCol">
      <w:rPr>
        <w:b w:val="0"/>
        <w:bCs w:val="0"/>
        <w:color w:val="315D6F"/>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5">
    <w:name w:val="Medium Grid 2 Accent 5"/>
    <w:basedOn w:val="TableNormal"/>
    <w:uiPriority w:val="68"/>
    <w:semiHidden/>
    <w:rsid w:val="00E07762"/>
    <w:rPr>
      <w:rFonts w:ascii="Arial" w:hAnsi="Arial" w:cs="Mangal"/>
      <w:color w:val="315D6F"/>
    </w:rPr>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b/>
        <w:bCs/>
        <w:color w:val="315D6F"/>
      </w:rPr>
      <w:tblPr/>
      <w:tcPr>
        <w:shd w:val="clear" w:color="auto" w:fill="FFFFFF"/>
      </w:tcPr>
    </w:tblStylePr>
    <w:tblStylePr w:type="lastRow">
      <w:rPr>
        <w:b/>
        <w:bCs/>
        <w:color w:val="315D6F"/>
      </w:rPr>
      <w:tblPr/>
      <w:tcPr>
        <w:tcBorders>
          <w:top w:val="single" w:sz="12" w:space="0" w:color="315D6F"/>
          <w:left w:val="nil"/>
          <w:bottom w:val="nil"/>
          <w:right w:val="nil"/>
          <w:insideH w:val="nil"/>
          <w:insideV w:val="nil"/>
        </w:tcBorders>
        <w:shd w:val="clear" w:color="auto" w:fill="FFFFFF"/>
      </w:tcPr>
    </w:tblStylePr>
    <w:tblStylePr w:type="firstCol">
      <w:rPr>
        <w:b/>
        <w:bCs/>
        <w:color w:val="315D6F"/>
      </w:rPr>
      <w:tblPr/>
      <w:tcPr>
        <w:tcBorders>
          <w:top w:val="nil"/>
          <w:left w:val="nil"/>
          <w:bottom w:val="nil"/>
          <w:right w:val="nil"/>
          <w:insideH w:val="nil"/>
          <w:insideV w:val="nil"/>
        </w:tcBorders>
        <w:shd w:val="clear" w:color="auto" w:fill="FFFFFF"/>
      </w:tcPr>
    </w:tblStylePr>
    <w:tblStylePr w:type="lastCol">
      <w:rPr>
        <w:b w:val="0"/>
        <w:bCs w:val="0"/>
        <w:color w:val="315D6F"/>
      </w:rPr>
      <w:tblPr/>
      <w:tcPr>
        <w:tcBorders>
          <w:top w:val="nil"/>
          <w:left w:val="nil"/>
          <w:bottom w:val="nil"/>
          <w:right w:val="nil"/>
          <w:insideH w:val="nil"/>
          <w:insideV w:val="nil"/>
        </w:tcBorders>
        <w:shd w:val="clear" w:color="auto" w:fill="FFFFFF"/>
      </w:tcPr>
    </w:tblStylePr>
    <w:tblStylePr w:type="band1Vert">
      <w:tblPr/>
      <w:tcPr>
        <w:shd w:val="clear" w:color="auto" w:fill="FFFFFF"/>
      </w:tcPr>
    </w:tblStylePr>
    <w:tblStylePr w:type="band1Horz">
      <w:tblPr/>
      <w:tcPr>
        <w:tcBorders>
          <w:insideH w:val="single" w:sz="6" w:space="0" w:color="FFFFFF"/>
          <w:insideV w:val="single" w:sz="6" w:space="0" w:color="FFFFFF"/>
        </w:tcBorders>
        <w:shd w:val="clear" w:color="auto" w:fill="FFFFFF"/>
      </w:tcPr>
    </w:tblStylePr>
    <w:tblStylePr w:type="nwCell">
      <w:tblPr/>
      <w:tcPr>
        <w:shd w:val="clear" w:color="auto" w:fill="FFFFFF"/>
      </w:tcPr>
    </w:tblStylePr>
  </w:style>
  <w:style w:type="table" w:styleId="MediumGrid2-Accent4">
    <w:name w:val="Medium Grid 2 Accent 4"/>
    <w:basedOn w:val="TableNormal"/>
    <w:uiPriority w:val="68"/>
    <w:semiHidden/>
    <w:rsid w:val="00E07762"/>
    <w:rPr>
      <w:rFonts w:ascii="Arial" w:hAnsi="Arial" w:cs="Mangal"/>
      <w:color w:val="315D6F"/>
    </w:rPr>
    <w:tblPr>
      <w:tblStyleRowBandSize w:val="1"/>
      <w:tblStyleColBandSize w:val="1"/>
      <w:tblBorders>
        <w:top w:val="single" w:sz="8" w:space="0" w:color="82919B"/>
        <w:left w:val="single" w:sz="8" w:space="0" w:color="82919B"/>
        <w:bottom w:val="single" w:sz="8" w:space="0" w:color="82919B"/>
        <w:right w:val="single" w:sz="8" w:space="0" w:color="82919B"/>
        <w:insideH w:val="single" w:sz="8" w:space="0" w:color="82919B"/>
        <w:insideV w:val="single" w:sz="8" w:space="0" w:color="82919B"/>
      </w:tblBorders>
    </w:tblPr>
    <w:tcPr>
      <w:shd w:val="clear" w:color="auto" w:fill="E0E3E6"/>
    </w:tcPr>
    <w:tblStylePr w:type="firstRow">
      <w:rPr>
        <w:b/>
        <w:bCs/>
        <w:color w:val="315D6F"/>
      </w:rPr>
      <w:tblPr/>
      <w:tcPr>
        <w:shd w:val="clear" w:color="auto" w:fill="F2F4F5"/>
      </w:tcPr>
    </w:tblStylePr>
    <w:tblStylePr w:type="lastRow">
      <w:rPr>
        <w:b/>
        <w:bCs/>
        <w:color w:val="315D6F"/>
      </w:rPr>
      <w:tblPr/>
      <w:tcPr>
        <w:tcBorders>
          <w:top w:val="single" w:sz="12" w:space="0" w:color="315D6F"/>
          <w:left w:val="nil"/>
          <w:bottom w:val="nil"/>
          <w:right w:val="nil"/>
          <w:insideH w:val="nil"/>
          <w:insideV w:val="nil"/>
        </w:tcBorders>
        <w:shd w:val="clear" w:color="auto" w:fill="FFFFFF"/>
      </w:tcPr>
    </w:tblStylePr>
    <w:tblStylePr w:type="firstCol">
      <w:rPr>
        <w:b/>
        <w:bCs/>
        <w:color w:val="315D6F"/>
      </w:rPr>
      <w:tblPr/>
      <w:tcPr>
        <w:tcBorders>
          <w:top w:val="nil"/>
          <w:left w:val="nil"/>
          <w:bottom w:val="nil"/>
          <w:right w:val="nil"/>
          <w:insideH w:val="nil"/>
          <w:insideV w:val="nil"/>
        </w:tcBorders>
        <w:shd w:val="clear" w:color="auto" w:fill="FFFFFF"/>
      </w:tcPr>
    </w:tblStylePr>
    <w:tblStylePr w:type="lastCol">
      <w:rPr>
        <w:b w:val="0"/>
        <w:bCs w:val="0"/>
        <w:color w:val="315D6F"/>
      </w:rPr>
      <w:tblPr/>
      <w:tcPr>
        <w:tcBorders>
          <w:top w:val="nil"/>
          <w:left w:val="nil"/>
          <w:bottom w:val="nil"/>
          <w:right w:val="nil"/>
          <w:insideH w:val="nil"/>
          <w:insideV w:val="nil"/>
        </w:tcBorders>
        <w:shd w:val="clear" w:color="auto" w:fill="E6E9EB"/>
      </w:tcPr>
    </w:tblStylePr>
    <w:tblStylePr w:type="band1Vert">
      <w:tblPr/>
      <w:tcPr>
        <w:shd w:val="clear" w:color="auto" w:fill="C0C8CD"/>
      </w:tcPr>
    </w:tblStylePr>
    <w:tblStylePr w:type="band1Horz">
      <w:tblPr/>
      <w:tcPr>
        <w:tcBorders>
          <w:insideH w:val="single" w:sz="6" w:space="0" w:color="82919B"/>
          <w:insideV w:val="single" w:sz="6" w:space="0" w:color="82919B"/>
        </w:tcBorders>
        <w:shd w:val="clear" w:color="auto" w:fill="C0C8CD"/>
      </w:tcPr>
    </w:tblStylePr>
    <w:tblStylePr w:type="nwCell">
      <w:tblPr/>
      <w:tcPr>
        <w:shd w:val="clear" w:color="auto" w:fill="FFFFFF"/>
      </w:tcPr>
    </w:tblStylePr>
  </w:style>
  <w:style w:type="table" w:styleId="MediumGrid2-Accent3">
    <w:name w:val="Medium Grid 2 Accent 3"/>
    <w:basedOn w:val="TableNormal"/>
    <w:uiPriority w:val="68"/>
    <w:semiHidden/>
    <w:rsid w:val="00E07762"/>
    <w:rPr>
      <w:rFonts w:ascii="Arial" w:hAnsi="Arial" w:cs="Mangal"/>
      <w:color w:val="315D6F"/>
    </w:rPr>
    <w:tblPr>
      <w:tblStyleRowBandSize w:val="1"/>
      <w:tblStyleColBandSize w:val="1"/>
      <w:tblBorders>
        <w:top w:val="single" w:sz="8" w:space="0" w:color="BECCD5"/>
        <w:left w:val="single" w:sz="8" w:space="0" w:color="BECCD5"/>
        <w:bottom w:val="single" w:sz="8" w:space="0" w:color="BECCD5"/>
        <w:right w:val="single" w:sz="8" w:space="0" w:color="BECCD5"/>
        <w:insideH w:val="single" w:sz="8" w:space="0" w:color="BECCD5"/>
        <w:insideV w:val="single" w:sz="8" w:space="0" w:color="BECCD5"/>
      </w:tblBorders>
    </w:tblPr>
    <w:tcPr>
      <w:shd w:val="clear" w:color="auto" w:fill="EEF2F4"/>
    </w:tcPr>
    <w:tblStylePr w:type="firstRow">
      <w:rPr>
        <w:b/>
        <w:bCs/>
        <w:color w:val="315D6F"/>
      </w:rPr>
      <w:tblPr/>
      <w:tcPr>
        <w:shd w:val="clear" w:color="auto" w:fill="F8F9FA"/>
      </w:tcPr>
    </w:tblStylePr>
    <w:tblStylePr w:type="lastRow">
      <w:rPr>
        <w:b/>
        <w:bCs/>
        <w:color w:val="315D6F"/>
      </w:rPr>
      <w:tblPr/>
      <w:tcPr>
        <w:tcBorders>
          <w:top w:val="single" w:sz="12" w:space="0" w:color="315D6F"/>
          <w:left w:val="nil"/>
          <w:bottom w:val="nil"/>
          <w:right w:val="nil"/>
          <w:insideH w:val="nil"/>
          <w:insideV w:val="nil"/>
        </w:tcBorders>
        <w:shd w:val="clear" w:color="auto" w:fill="FFFFFF"/>
      </w:tcPr>
    </w:tblStylePr>
    <w:tblStylePr w:type="firstCol">
      <w:rPr>
        <w:b/>
        <w:bCs/>
        <w:color w:val="315D6F"/>
      </w:rPr>
      <w:tblPr/>
      <w:tcPr>
        <w:tcBorders>
          <w:top w:val="nil"/>
          <w:left w:val="nil"/>
          <w:bottom w:val="nil"/>
          <w:right w:val="nil"/>
          <w:insideH w:val="nil"/>
          <w:insideV w:val="nil"/>
        </w:tcBorders>
        <w:shd w:val="clear" w:color="auto" w:fill="FFFFFF"/>
      </w:tcPr>
    </w:tblStylePr>
    <w:tblStylePr w:type="lastCol">
      <w:rPr>
        <w:b w:val="0"/>
        <w:bCs w:val="0"/>
        <w:color w:val="315D6F"/>
      </w:rPr>
      <w:tblPr/>
      <w:tcPr>
        <w:tcBorders>
          <w:top w:val="nil"/>
          <w:left w:val="nil"/>
          <w:bottom w:val="nil"/>
          <w:right w:val="nil"/>
          <w:insideH w:val="nil"/>
          <w:insideV w:val="nil"/>
        </w:tcBorders>
        <w:shd w:val="clear" w:color="auto" w:fill="F1F4F6"/>
      </w:tcPr>
    </w:tblStylePr>
    <w:tblStylePr w:type="band1Vert">
      <w:tblPr/>
      <w:tcPr>
        <w:shd w:val="clear" w:color="auto" w:fill="DEE5EA"/>
      </w:tcPr>
    </w:tblStylePr>
    <w:tblStylePr w:type="band1Horz">
      <w:tblPr/>
      <w:tcPr>
        <w:tcBorders>
          <w:insideH w:val="single" w:sz="6" w:space="0" w:color="BECCD5"/>
          <w:insideV w:val="single" w:sz="6" w:space="0" w:color="BECCD5"/>
        </w:tcBorders>
        <w:shd w:val="clear" w:color="auto" w:fill="DEE5EA"/>
      </w:tcPr>
    </w:tblStylePr>
    <w:tblStylePr w:type="nwCell">
      <w:tblPr/>
      <w:tcPr>
        <w:shd w:val="clear" w:color="auto" w:fill="FFFFFF"/>
      </w:tcPr>
    </w:tblStylePr>
  </w:style>
  <w:style w:type="table" w:styleId="MediumGrid2-Accent2">
    <w:name w:val="Medium Grid 2 Accent 2"/>
    <w:basedOn w:val="TableNormal"/>
    <w:uiPriority w:val="68"/>
    <w:semiHidden/>
    <w:rsid w:val="00E07762"/>
    <w:rPr>
      <w:rFonts w:ascii="Arial" w:hAnsi="Arial" w:cs="Mangal"/>
      <w:color w:val="315D6F"/>
    </w:rPr>
    <w:tblPr>
      <w:tblStyleRowBandSize w:val="1"/>
      <w:tblStyleColBandSize w:val="1"/>
      <w:tblBorders>
        <w:top w:val="single" w:sz="8" w:space="0" w:color="F09127"/>
        <w:left w:val="single" w:sz="8" w:space="0" w:color="F09127"/>
        <w:bottom w:val="single" w:sz="8" w:space="0" w:color="F09127"/>
        <w:right w:val="single" w:sz="8" w:space="0" w:color="F09127"/>
        <w:insideH w:val="single" w:sz="8" w:space="0" w:color="F09127"/>
        <w:insideV w:val="single" w:sz="8" w:space="0" w:color="F09127"/>
      </w:tblBorders>
    </w:tblPr>
    <w:tcPr>
      <w:shd w:val="clear" w:color="auto" w:fill="FBE3C9"/>
    </w:tcPr>
    <w:tblStylePr w:type="firstRow">
      <w:rPr>
        <w:b/>
        <w:bCs/>
        <w:color w:val="315D6F"/>
      </w:rPr>
      <w:tblPr/>
      <w:tcPr>
        <w:shd w:val="clear" w:color="auto" w:fill="FDF4E9"/>
      </w:tcPr>
    </w:tblStylePr>
    <w:tblStylePr w:type="lastRow">
      <w:rPr>
        <w:b/>
        <w:bCs/>
        <w:color w:val="315D6F"/>
      </w:rPr>
      <w:tblPr/>
      <w:tcPr>
        <w:tcBorders>
          <w:top w:val="single" w:sz="12" w:space="0" w:color="315D6F"/>
          <w:left w:val="nil"/>
          <w:bottom w:val="nil"/>
          <w:right w:val="nil"/>
          <w:insideH w:val="nil"/>
          <w:insideV w:val="nil"/>
        </w:tcBorders>
        <w:shd w:val="clear" w:color="auto" w:fill="FFFFFF"/>
      </w:tcPr>
    </w:tblStylePr>
    <w:tblStylePr w:type="firstCol">
      <w:rPr>
        <w:b/>
        <w:bCs/>
        <w:color w:val="315D6F"/>
      </w:rPr>
      <w:tblPr/>
      <w:tcPr>
        <w:tcBorders>
          <w:top w:val="nil"/>
          <w:left w:val="nil"/>
          <w:bottom w:val="nil"/>
          <w:right w:val="nil"/>
          <w:insideH w:val="nil"/>
          <w:insideV w:val="nil"/>
        </w:tcBorders>
        <w:shd w:val="clear" w:color="auto" w:fill="FFFFFF"/>
      </w:tcPr>
    </w:tblStylePr>
    <w:tblStylePr w:type="lastCol">
      <w:rPr>
        <w:b w:val="0"/>
        <w:bCs w:val="0"/>
        <w:color w:val="315D6F"/>
      </w:rPr>
      <w:tblPr/>
      <w:tcPr>
        <w:tcBorders>
          <w:top w:val="nil"/>
          <w:left w:val="nil"/>
          <w:bottom w:val="nil"/>
          <w:right w:val="nil"/>
          <w:insideH w:val="nil"/>
          <w:insideV w:val="nil"/>
        </w:tcBorders>
        <w:shd w:val="clear" w:color="auto" w:fill="FCE8D3"/>
      </w:tcPr>
    </w:tblStylePr>
    <w:tblStylePr w:type="band1Vert">
      <w:tblPr/>
      <w:tcPr>
        <w:shd w:val="clear" w:color="auto" w:fill="F7C793"/>
      </w:tcPr>
    </w:tblStylePr>
    <w:tblStylePr w:type="band1Horz">
      <w:tblPr/>
      <w:tcPr>
        <w:tcBorders>
          <w:insideH w:val="single" w:sz="6" w:space="0" w:color="F09127"/>
          <w:insideV w:val="single" w:sz="6" w:space="0" w:color="F09127"/>
        </w:tcBorders>
        <w:shd w:val="clear" w:color="auto" w:fill="F7C793"/>
      </w:tcPr>
    </w:tblStylePr>
    <w:tblStylePr w:type="nwCell">
      <w:tblPr/>
      <w:tcPr>
        <w:shd w:val="clear" w:color="auto" w:fill="FFFFFF"/>
      </w:tcPr>
    </w:tblStylePr>
  </w:style>
  <w:style w:type="table" w:styleId="MediumGrid2-Accent1">
    <w:name w:val="Medium Grid 2 Accent 1"/>
    <w:basedOn w:val="TableNormal"/>
    <w:uiPriority w:val="68"/>
    <w:semiHidden/>
    <w:rsid w:val="00E07762"/>
    <w:rPr>
      <w:rFonts w:ascii="Arial" w:hAnsi="Arial" w:cs="Mangal"/>
      <w:color w:val="315D6F"/>
    </w:rPr>
    <w:tblPr>
      <w:tblStyleRowBandSize w:val="1"/>
      <w:tblStyleColBandSize w:val="1"/>
      <w:tblBorders>
        <w:top w:val="single" w:sz="8" w:space="0" w:color="315D6F"/>
        <w:left w:val="single" w:sz="8" w:space="0" w:color="315D6F"/>
        <w:bottom w:val="single" w:sz="8" w:space="0" w:color="315D6F"/>
        <w:right w:val="single" w:sz="8" w:space="0" w:color="315D6F"/>
        <w:insideH w:val="single" w:sz="8" w:space="0" w:color="315D6F"/>
        <w:insideV w:val="single" w:sz="8" w:space="0" w:color="315D6F"/>
      </w:tblBorders>
    </w:tblPr>
    <w:tcPr>
      <w:shd w:val="clear" w:color="auto" w:fill="C2DAE4"/>
    </w:tcPr>
    <w:tblStylePr w:type="firstRow">
      <w:rPr>
        <w:b/>
        <w:bCs/>
        <w:color w:val="315D6F"/>
      </w:rPr>
      <w:tblPr/>
      <w:tcPr>
        <w:shd w:val="clear" w:color="auto" w:fill="E7F0F4"/>
      </w:tcPr>
    </w:tblStylePr>
    <w:tblStylePr w:type="lastRow">
      <w:rPr>
        <w:b/>
        <w:bCs/>
        <w:color w:val="315D6F"/>
      </w:rPr>
      <w:tblPr/>
      <w:tcPr>
        <w:tcBorders>
          <w:top w:val="single" w:sz="12" w:space="0" w:color="315D6F"/>
          <w:left w:val="nil"/>
          <w:bottom w:val="nil"/>
          <w:right w:val="nil"/>
          <w:insideH w:val="nil"/>
          <w:insideV w:val="nil"/>
        </w:tcBorders>
        <w:shd w:val="clear" w:color="auto" w:fill="FFFFFF"/>
      </w:tcPr>
    </w:tblStylePr>
    <w:tblStylePr w:type="firstCol">
      <w:rPr>
        <w:b/>
        <w:bCs/>
        <w:color w:val="315D6F"/>
      </w:rPr>
      <w:tblPr/>
      <w:tcPr>
        <w:tcBorders>
          <w:top w:val="nil"/>
          <w:left w:val="nil"/>
          <w:bottom w:val="nil"/>
          <w:right w:val="nil"/>
          <w:insideH w:val="nil"/>
          <w:insideV w:val="nil"/>
        </w:tcBorders>
        <w:shd w:val="clear" w:color="auto" w:fill="FFFFFF"/>
      </w:tcPr>
    </w:tblStylePr>
    <w:tblStylePr w:type="lastCol">
      <w:rPr>
        <w:b w:val="0"/>
        <w:bCs w:val="0"/>
        <w:color w:val="315D6F"/>
      </w:rPr>
      <w:tblPr/>
      <w:tcPr>
        <w:tcBorders>
          <w:top w:val="nil"/>
          <w:left w:val="nil"/>
          <w:bottom w:val="nil"/>
          <w:right w:val="nil"/>
          <w:insideH w:val="nil"/>
          <w:insideV w:val="nil"/>
        </w:tcBorders>
        <w:shd w:val="clear" w:color="auto" w:fill="CEE1E9"/>
      </w:tcPr>
    </w:tblStylePr>
    <w:tblStylePr w:type="band1Vert">
      <w:tblPr/>
      <w:tcPr>
        <w:shd w:val="clear" w:color="auto" w:fill="86B5C9"/>
      </w:tcPr>
    </w:tblStylePr>
    <w:tblStylePr w:type="band1Horz">
      <w:tblPr/>
      <w:tcPr>
        <w:tcBorders>
          <w:insideH w:val="single" w:sz="6" w:space="0" w:color="315D6F"/>
          <w:insideV w:val="single" w:sz="6" w:space="0" w:color="315D6F"/>
        </w:tcBorders>
        <w:shd w:val="clear" w:color="auto" w:fill="86B5C9"/>
      </w:tcPr>
    </w:tblStylePr>
    <w:tblStylePr w:type="nwCell">
      <w:tblPr/>
      <w:tcPr>
        <w:shd w:val="clear" w:color="auto" w:fill="FFFFFF"/>
      </w:tcPr>
    </w:tblStylePr>
  </w:style>
  <w:style w:type="table" w:styleId="MediumGrid1-Accent6">
    <w:name w:val="Medium Grid 1 Accent 6"/>
    <w:basedOn w:val="TableNormal"/>
    <w:uiPriority w:val="67"/>
    <w:semiHidden/>
    <w:rsid w:val="00E0776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5">
    <w:name w:val="Medium Grid 1 Accent 5"/>
    <w:basedOn w:val="TableNormal"/>
    <w:uiPriority w:val="67"/>
    <w:semiHidden/>
    <w:rsid w:val="00E07762"/>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b/>
        <w:bCs/>
      </w:rPr>
    </w:tblStylePr>
    <w:tblStylePr w:type="lastRow">
      <w:rPr>
        <w:b/>
        <w:bCs/>
      </w:rPr>
      <w:tblPr/>
      <w:tcPr>
        <w:tcBorders>
          <w:top w:val="single" w:sz="18" w:space="0" w:color="FFFFFF"/>
        </w:tcBorders>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styleId="MediumGrid1-Accent4">
    <w:name w:val="Medium Grid 1 Accent 4"/>
    <w:basedOn w:val="TableNormal"/>
    <w:uiPriority w:val="67"/>
    <w:semiHidden/>
    <w:rsid w:val="00E07762"/>
    <w:tblPr>
      <w:tblStyleRowBandSize w:val="1"/>
      <w:tblStyleColBandSize w:val="1"/>
      <w:tblBorders>
        <w:top w:val="single" w:sz="8" w:space="0" w:color="A1ACB4"/>
        <w:left w:val="single" w:sz="8" w:space="0" w:color="A1ACB4"/>
        <w:bottom w:val="single" w:sz="8" w:space="0" w:color="A1ACB4"/>
        <w:right w:val="single" w:sz="8" w:space="0" w:color="A1ACB4"/>
        <w:insideH w:val="single" w:sz="8" w:space="0" w:color="A1ACB4"/>
        <w:insideV w:val="single" w:sz="8" w:space="0" w:color="A1ACB4"/>
      </w:tblBorders>
    </w:tblPr>
    <w:tcPr>
      <w:shd w:val="clear" w:color="auto" w:fill="E0E3E6"/>
    </w:tcPr>
    <w:tblStylePr w:type="firstRow">
      <w:rPr>
        <w:b/>
        <w:bCs/>
      </w:rPr>
    </w:tblStylePr>
    <w:tblStylePr w:type="lastRow">
      <w:rPr>
        <w:b/>
        <w:bCs/>
      </w:rPr>
      <w:tblPr/>
      <w:tcPr>
        <w:tcBorders>
          <w:top w:val="single" w:sz="18" w:space="0" w:color="A1ACB4"/>
        </w:tcBorders>
      </w:tcPr>
    </w:tblStylePr>
    <w:tblStylePr w:type="firstCol">
      <w:rPr>
        <w:b/>
        <w:bCs/>
      </w:rPr>
    </w:tblStylePr>
    <w:tblStylePr w:type="lastCol">
      <w:rPr>
        <w:b/>
        <w:bCs/>
      </w:rPr>
    </w:tblStylePr>
    <w:tblStylePr w:type="band1Vert">
      <w:tblPr/>
      <w:tcPr>
        <w:shd w:val="clear" w:color="auto" w:fill="C0C8CD"/>
      </w:tcPr>
    </w:tblStylePr>
    <w:tblStylePr w:type="band1Horz">
      <w:tblPr/>
      <w:tcPr>
        <w:shd w:val="clear" w:color="auto" w:fill="C0C8CD"/>
      </w:tcPr>
    </w:tblStylePr>
  </w:style>
  <w:style w:type="table" w:styleId="MediumGrid1-Accent3">
    <w:name w:val="Medium Grid 1 Accent 3"/>
    <w:basedOn w:val="TableNormal"/>
    <w:uiPriority w:val="67"/>
    <w:semiHidden/>
    <w:rsid w:val="00E07762"/>
    <w:tblPr>
      <w:tblStyleRowBandSize w:val="1"/>
      <w:tblStyleColBandSize w:val="1"/>
      <w:tblBorders>
        <w:top w:val="single" w:sz="8" w:space="0" w:color="CED8DF"/>
        <w:left w:val="single" w:sz="8" w:space="0" w:color="CED8DF"/>
        <w:bottom w:val="single" w:sz="8" w:space="0" w:color="CED8DF"/>
        <w:right w:val="single" w:sz="8" w:space="0" w:color="CED8DF"/>
        <w:insideH w:val="single" w:sz="8" w:space="0" w:color="CED8DF"/>
        <w:insideV w:val="single" w:sz="8" w:space="0" w:color="CED8DF"/>
      </w:tblBorders>
    </w:tblPr>
    <w:tcPr>
      <w:shd w:val="clear" w:color="auto" w:fill="EEF2F4"/>
    </w:tcPr>
    <w:tblStylePr w:type="firstRow">
      <w:rPr>
        <w:b/>
        <w:bCs/>
      </w:rPr>
    </w:tblStylePr>
    <w:tblStylePr w:type="lastRow">
      <w:rPr>
        <w:b/>
        <w:bCs/>
      </w:rPr>
      <w:tblPr/>
      <w:tcPr>
        <w:tcBorders>
          <w:top w:val="single" w:sz="18" w:space="0" w:color="CED8DF"/>
        </w:tcBorders>
      </w:tcPr>
    </w:tblStylePr>
    <w:tblStylePr w:type="firstCol">
      <w:rPr>
        <w:b/>
        <w:bCs/>
      </w:rPr>
    </w:tblStylePr>
    <w:tblStylePr w:type="lastCol">
      <w:rPr>
        <w:b/>
        <w:bCs/>
      </w:rPr>
    </w:tblStylePr>
    <w:tblStylePr w:type="band1Vert">
      <w:tblPr/>
      <w:tcPr>
        <w:shd w:val="clear" w:color="auto" w:fill="DEE5EA"/>
      </w:tcPr>
    </w:tblStylePr>
    <w:tblStylePr w:type="band1Horz">
      <w:tblPr/>
      <w:tcPr>
        <w:shd w:val="clear" w:color="auto" w:fill="DEE5EA"/>
      </w:tcPr>
    </w:tblStylePr>
  </w:style>
  <w:style w:type="table" w:styleId="MediumGrid1-Accent2">
    <w:name w:val="Medium Grid 1 Accent 2"/>
    <w:basedOn w:val="TableNormal"/>
    <w:uiPriority w:val="67"/>
    <w:semiHidden/>
    <w:rsid w:val="00E07762"/>
    <w:tblPr>
      <w:tblStyleRowBandSize w:val="1"/>
      <w:tblStyleColBandSize w:val="1"/>
      <w:tblBorders>
        <w:top w:val="single" w:sz="8" w:space="0" w:color="F3AC5C"/>
        <w:left w:val="single" w:sz="8" w:space="0" w:color="F3AC5C"/>
        <w:bottom w:val="single" w:sz="8" w:space="0" w:color="F3AC5C"/>
        <w:right w:val="single" w:sz="8" w:space="0" w:color="F3AC5C"/>
        <w:insideH w:val="single" w:sz="8" w:space="0" w:color="F3AC5C"/>
        <w:insideV w:val="single" w:sz="8" w:space="0" w:color="F3AC5C"/>
      </w:tblBorders>
    </w:tblPr>
    <w:tcPr>
      <w:shd w:val="clear" w:color="auto" w:fill="FBE3C9"/>
    </w:tcPr>
    <w:tblStylePr w:type="firstRow">
      <w:rPr>
        <w:b/>
        <w:bCs/>
      </w:rPr>
    </w:tblStylePr>
    <w:tblStylePr w:type="lastRow">
      <w:rPr>
        <w:b/>
        <w:bCs/>
      </w:rPr>
      <w:tblPr/>
      <w:tcPr>
        <w:tcBorders>
          <w:top w:val="single" w:sz="18" w:space="0" w:color="F3AC5C"/>
        </w:tcBorders>
      </w:tcPr>
    </w:tblStylePr>
    <w:tblStylePr w:type="firstCol">
      <w:rPr>
        <w:b/>
        <w:bCs/>
      </w:rPr>
    </w:tblStylePr>
    <w:tblStylePr w:type="lastCol">
      <w:rPr>
        <w:b/>
        <w:bCs/>
      </w:rPr>
    </w:tblStylePr>
    <w:tblStylePr w:type="band1Vert">
      <w:tblPr/>
      <w:tcPr>
        <w:shd w:val="clear" w:color="auto" w:fill="F7C793"/>
      </w:tcPr>
    </w:tblStylePr>
    <w:tblStylePr w:type="band1Horz">
      <w:tblPr/>
      <w:tcPr>
        <w:shd w:val="clear" w:color="auto" w:fill="F7C793"/>
      </w:tcPr>
    </w:tblStylePr>
  </w:style>
  <w:style w:type="table" w:styleId="MediumGrid1-Accent1">
    <w:name w:val="Medium Grid 1 Accent 1"/>
    <w:basedOn w:val="TableNormal"/>
    <w:uiPriority w:val="67"/>
    <w:semiHidden/>
    <w:rsid w:val="00E07762"/>
    <w:tblPr>
      <w:tblStyleRowBandSize w:val="1"/>
      <w:tblStyleColBandSize w:val="1"/>
      <w:tblBorders>
        <w:top w:val="single" w:sz="8" w:space="0" w:color="4C8FAB"/>
        <w:left w:val="single" w:sz="8" w:space="0" w:color="4C8FAB"/>
        <w:bottom w:val="single" w:sz="8" w:space="0" w:color="4C8FAB"/>
        <w:right w:val="single" w:sz="8" w:space="0" w:color="4C8FAB"/>
        <w:insideH w:val="single" w:sz="8" w:space="0" w:color="4C8FAB"/>
        <w:insideV w:val="single" w:sz="8" w:space="0" w:color="4C8FAB"/>
      </w:tblBorders>
    </w:tblPr>
    <w:tcPr>
      <w:shd w:val="clear" w:color="auto" w:fill="C2DAE4"/>
    </w:tcPr>
    <w:tblStylePr w:type="firstRow">
      <w:rPr>
        <w:b/>
        <w:bCs/>
      </w:rPr>
    </w:tblStylePr>
    <w:tblStylePr w:type="lastRow">
      <w:rPr>
        <w:b/>
        <w:bCs/>
      </w:rPr>
      <w:tblPr/>
      <w:tcPr>
        <w:tcBorders>
          <w:top w:val="single" w:sz="18" w:space="0" w:color="4C8FAB"/>
        </w:tcBorders>
      </w:tcPr>
    </w:tblStylePr>
    <w:tblStylePr w:type="firstCol">
      <w:rPr>
        <w:b/>
        <w:bCs/>
      </w:rPr>
    </w:tblStylePr>
    <w:tblStylePr w:type="lastCol">
      <w:rPr>
        <w:b/>
        <w:bCs/>
      </w:rPr>
    </w:tblStylePr>
    <w:tblStylePr w:type="band1Vert">
      <w:tblPr/>
      <w:tcPr>
        <w:shd w:val="clear" w:color="auto" w:fill="86B5C9"/>
      </w:tcPr>
    </w:tblStylePr>
    <w:tblStylePr w:type="band1Horz">
      <w:tblPr/>
      <w:tcPr>
        <w:shd w:val="clear" w:color="auto" w:fill="86B5C9"/>
      </w:tcPr>
    </w:tblStylePr>
  </w:style>
  <w:style w:type="table" w:styleId="DarkList-Accent6">
    <w:name w:val="Dark List Accent 6"/>
    <w:basedOn w:val="TableNormal"/>
    <w:uiPriority w:val="70"/>
    <w:semiHidden/>
    <w:rsid w:val="00E0776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315D6F"/>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5">
    <w:name w:val="Dark List Accent 5"/>
    <w:basedOn w:val="TableNormal"/>
    <w:uiPriority w:val="70"/>
    <w:semiHidden/>
    <w:rsid w:val="00E07762"/>
    <w:rPr>
      <w:color w:val="FFFFFF"/>
    </w:rPr>
    <w:tblPr>
      <w:tblStyleRowBandSize w:val="1"/>
      <w:tblStyleColBandSize w:val="1"/>
    </w:tblPr>
    <w:tcPr>
      <w:shd w:val="clear" w:color="auto" w:fill="FFFFFF"/>
    </w:tcPr>
    <w:tblStylePr w:type="firstRow">
      <w:rPr>
        <w:b/>
        <w:bCs/>
      </w:rPr>
      <w:tblPr/>
      <w:tcPr>
        <w:tcBorders>
          <w:top w:val="nil"/>
          <w:left w:val="nil"/>
          <w:bottom w:val="single" w:sz="18" w:space="0" w:color="FFFFFF"/>
          <w:right w:val="nil"/>
          <w:insideH w:val="nil"/>
          <w:insideV w:val="nil"/>
        </w:tcBorders>
        <w:shd w:val="clear" w:color="auto" w:fill="315D6F"/>
      </w:tcPr>
    </w:tblStylePr>
    <w:tblStylePr w:type="lastRow">
      <w:tblPr/>
      <w:tcPr>
        <w:tcBorders>
          <w:top w:val="single" w:sz="18" w:space="0" w:color="FFFFFF"/>
          <w:left w:val="nil"/>
          <w:bottom w:val="nil"/>
          <w:right w:val="nil"/>
          <w:insideH w:val="nil"/>
          <w:insideV w:val="nil"/>
        </w:tcBorders>
        <w:shd w:val="clear" w:color="auto" w:fill="7F7F7F"/>
      </w:tcPr>
    </w:tblStylePr>
    <w:tblStylePr w:type="firstCol">
      <w:tblPr/>
      <w:tcPr>
        <w:tcBorders>
          <w:top w:val="nil"/>
          <w:left w:val="nil"/>
          <w:bottom w:val="nil"/>
          <w:right w:val="single" w:sz="18" w:space="0" w:color="FFFFFF"/>
          <w:insideH w:val="nil"/>
          <w:insideV w:val="nil"/>
        </w:tcBorders>
        <w:shd w:val="clear" w:color="auto" w:fill="BFBFBF"/>
      </w:tcPr>
    </w:tblStylePr>
    <w:tblStylePr w:type="lastCol">
      <w:tblPr/>
      <w:tcPr>
        <w:tcBorders>
          <w:top w:val="nil"/>
          <w:left w:val="single" w:sz="18" w:space="0" w:color="FFFFFF"/>
          <w:bottom w:val="nil"/>
          <w:right w:val="nil"/>
          <w:insideH w:val="nil"/>
          <w:insideV w:val="nil"/>
        </w:tcBorders>
        <w:shd w:val="clear" w:color="auto" w:fill="BFBFBF"/>
      </w:tcPr>
    </w:tblStylePr>
    <w:tblStylePr w:type="band1Vert">
      <w:tblPr/>
      <w:tcPr>
        <w:tcBorders>
          <w:top w:val="nil"/>
          <w:left w:val="nil"/>
          <w:bottom w:val="nil"/>
          <w:right w:val="nil"/>
          <w:insideH w:val="nil"/>
          <w:insideV w:val="nil"/>
        </w:tcBorders>
        <w:shd w:val="clear" w:color="auto" w:fill="BFBFBF"/>
      </w:tcPr>
    </w:tblStylePr>
    <w:tblStylePr w:type="band1Horz">
      <w:tblPr/>
      <w:tcPr>
        <w:tcBorders>
          <w:top w:val="nil"/>
          <w:left w:val="nil"/>
          <w:bottom w:val="nil"/>
          <w:right w:val="nil"/>
          <w:insideH w:val="nil"/>
          <w:insideV w:val="nil"/>
        </w:tcBorders>
        <w:shd w:val="clear" w:color="auto" w:fill="BFBFBF"/>
      </w:tcPr>
    </w:tblStylePr>
  </w:style>
  <w:style w:type="table" w:styleId="DarkList-Accent4">
    <w:name w:val="Dark List Accent 4"/>
    <w:basedOn w:val="TableNormal"/>
    <w:uiPriority w:val="70"/>
    <w:semiHidden/>
    <w:rsid w:val="00E07762"/>
    <w:rPr>
      <w:color w:val="FFFFFF"/>
    </w:rPr>
    <w:tblPr>
      <w:tblStyleRowBandSize w:val="1"/>
      <w:tblStyleColBandSize w:val="1"/>
    </w:tblPr>
    <w:tcPr>
      <w:shd w:val="clear" w:color="auto" w:fill="82919B"/>
    </w:tcPr>
    <w:tblStylePr w:type="firstRow">
      <w:rPr>
        <w:b/>
        <w:bCs/>
      </w:rPr>
      <w:tblPr/>
      <w:tcPr>
        <w:tcBorders>
          <w:top w:val="nil"/>
          <w:left w:val="nil"/>
          <w:bottom w:val="single" w:sz="18" w:space="0" w:color="FFFFFF"/>
          <w:right w:val="nil"/>
          <w:insideH w:val="nil"/>
          <w:insideV w:val="nil"/>
        </w:tcBorders>
        <w:shd w:val="clear" w:color="auto" w:fill="315D6F"/>
      </w:tcPr>
    </w:tblStylePr>
    <w:tblStylePr w:type="lastRow">
      <w:tblPr/>
      <w:tcPr>
        <w:tcBorders>
          <w:top w:val="single" w:sz="18" w:space="0" w:color="FFFFFF"/>
          <w:left w:val="nil"/>
          <w:bottom w:val="nil"/>
          <w:right w:val="nil"/>
          <w:insideH w:val="nil"/>
          <w:insideV w:val="nil"/>
        </w:tcBorders>
        <w:shd w:val="clear" w:color="auto" w:fill="3F484E"/>
      </w:tcPr>
    </w:tblStylePr>
    <w:tblStylePr w:type="firstCol">
      <w:tblPr/>
      <w:tcPr>
        <w:tcBorders>
          <w:top w:val="nil"/>
          <w:left w:val="nil"/>
          <w:bottom w:val="nil"/>
          <w:right w:val="single" w:sz="18" w:space="0" w:color="FFFFFF"/>
          <w:insideH w:val="nil"/>
          <w:insideV w:val="nil"/>
        </w:tcBorders>
        <w:shd w:val="clear" w:color="auto" w:fill="5E6D76"/>
      </w:tcPr>
    </w:tblStylePr>
    <w:tblStylePr w:type="lastCol">
      <w:tblPr/>
      <w:tcPr>
        <w:tcBorders>
          <w:top w:val="nil"/>
          <w:left w:val="single" w:sz="18" w:space="0" w:color="FFFFFF"/>
          <w:bottom w:val="nil"/>
          <w:right w:val="nil"/>
          <w:insideH w:val="nil"/>
          <w:insideV w:val="nil"/>
        </w:tcBorders>
        <w:shd w:val="clear" w:color="auto" w:fill="5E6D76"/>
      </w:tcPr>
    </w:tblStylePr>
    <w:tblStylePr w:type="band1Vert">
      <w:tblPr/>
      <w:tcPr>
        <w:tcBorders>
          <w:top w:val="nil"/>
          <w:left w:val="nil"/>
          <w:bottom w:val="nil"/>
          <w:right w:val="nil"/>
          <w:insideH w:val="nil"/>
          <w:insideV w:val="nil"/>
        </w:tcBorders>
        <w:shd w:val="clear" w:color="auto" w:fill="5E6D76"/>
      </w:tcPr>
    </w:tblStylePr>
    <w:tblStylePr w:type="band1Horz">
      <w:tblPr/>
      <w:tcPr>
        <w:tcBorders>
          <w:top w:val="nil"/>
          <w:left w:val="nil"/>
          <w:bottom w:val="nil"/>
          <w:right w:val="nil"/>
          <w:insideH w:val="nil"/>
          <w:insideV w:val="nil"/>
        </w:tcBorders>
        <w:shd w:val="clear" w:color="auto" w:fill="5E6D76"/>
      </w:tcPr>
    </w:tblStylePr>
  </w:style>
  <w:style w:type="table" w:styleId="DarkList-Accent3">
    <w:name w:val="Dark List Accent 3"/>
    <w:basedOn w:val="TableNormal"/>
    <w:uiPriority w:val="70"/>
    <w:semiHidden/>
    <w:rsid w:val="00E07762"/>
    <w:rPr>
      <w:color w:val="FFFFFF"/>
    </w:rPr>
    <w:tblPr>
      <w:tblStyleRowBandSize w:val="1"/>
      <w:tblStyleColBandSize w:val="1"/>
    </w:tblPr>
    <w:tcPr>
      <w:shd w:val="clear" w:color="auto" w:fill="BECCD5"/>
    </w:tcPr>
    <w:tblStylePr w:type="firstRow">
      <w:rPr>
        <w:b/>
        <w:bCs/>
      </w:rPr>
      <w:tblPr/>
      <w:tcPr>
        <w:tcBorders>
          <w:top w:val="nil"/>
          <w:left w:val="nil"/>
          <w:bottom w:val="single" w:sz="18" w:space="0" w:color="FFFFFF"/>
          <w:right w:val="nil"/>
          <w:insideH w:val="nil"/>
          <w:insideV w:val="nil"/>
        </w:tcBorders>
        <w:shd w:val="clear" w:color="auto" w:fill="315D6F"/>
      </w:tcPr>
    </w:tblStylePr>
    <w:tblStylePr w:type="lastRow">
      <w:tblPr/>
      <w:tcPr>
        <w:tcBorders>
          <w:top w:val="single" w:sz="18" w:space="0" w:color="FFFFFF"/>
          <w:left w:val="nil"/>
          <w:bottom w:val="nil"/>
          <w:right w:val="nil"/>
          <w:insideH w:val="nil"/>
          <w:insideV w:val="nil"/>
        </w:tcBorders>
        <w:shd w:val="clear" w:color="auto" w:fill="4E6879"/>
      </w:tcPr>
    </w:tblStylePr>
    <w:tblStylePr w:type="firstCol">
      <w:tblPr/>
      <w:tcPr>
        <w:tcBorders>
          <w:top w:val="nil"/>
          <w:left w:val="nil"/>
          <w:bottom w:val="nil"/>
          <w:right w:val="single" w:sz="18" w:space="0" w:color="FFFFFF"/>
          <w:insideH w:val="nil"/>
          <w:insideV w:val="nil"/>
        </w:tcBorders>
        <w:shd w:val="clear" w:color="auto" w:fill="809BAD"/>
      </w:tcPr>
    </w:tblStylePr>
    <w:tblStylePr w:type="lastCol">
      <w:tblPr/>
      <w:tcPr>
        <w:tcBorders>
          <w:top w:val="nil"/>
          <w:left w:val="single" w:sz="18" w:space="0" w:color="FFFFFF"/>
          <w:bottom w:val="nil"/>
          <w:right w:val="nil"/>
          <w:insideH w:val="nil"/>
          <w:insideV w:val="nil"/>
        </w:tcBorders>
        <w:shd w:val="clear" w:color="auto" w:fill="809BAD"/>
      </w:tcPr>
    </w:tblStylePr>
    <w:tblStylePr w:type="band1Vert">
      <w:tblPr/>
      <w:tcPr>
        <w:tcBorders>
          <w:top w:val="nil"/>
          <w:left w:val="nil"/>
          <w:bottom w:val="nil"/>
          <w:right w:val="nil"/>
          <w:insideH w:val="nil"/>
          <w:insideV w:val="nil"/>
        </w:tcBorders>
        <w:shd w:val="clear" w:color="auto" w:fill="809BAD"/>
      </w:tcPr>
    </w:tblStylePr>
    <w:tblStylePr w:type="band1Horz">
      <w:tblPr/>
      <w:tcPr>
        <w:tcBorders>
          <w:top w:val="nil"/>
          <w:left w:val="nil"/>
          <w:bottom w:val="nil"/>
          <w:right w:val="nil"/>
          <w:insideH w:val="nil"/>
          <w:insideV w:val="nil"/>
        </w:tcBorders>
        <w:shd w:val="clear" w:color="auto" w:fill="809BAD"/>
      </w:tcPr>
    </w:tblStylePr>
  </w:style>
  <w:style w:type="table" w:styleId="DarkList-Accent2">
    <w:name w:val="Dark List Accent 2"/>
    <w:basedOn w:val="TableNormal"/>
    <w:uiPriority w:val="70"/>
    <w:semiHidden/>
    <w:rsid w:val="00E07762"/>
    <w:rPr>
      <w:color w:val="FFFFFF"/>
    </w:rPr>
    <w:tblPr>
      <w:tblStyleRowBandSize w:val="1"/>
      <w:tblStyleColBandSize w:val="1"/>
    </w:tblPr>
    <w:tcPr>
      <w:shd w:val="clear" w:color="auto" w:fill="F09127"/>
    </w:tcPr>
    <w:tblStylePr w:type="firstRow">
      <w:rPr>
        <w:b/>
        <w:bCs/>
      </w:rPr>
      <w:tblPr/>
      <w:tcPr>
        <w:tcBorders>
          <w:top w:val="nil"/>
          <w:left w:val="nil"/>
          <w:bottom w:val="single" w:sz="18" w:space="0" w:color="FFFFFF"/>
          <w:right w:val="nil"/>
          <w:insideH w:val="nil"/>
          <w:insideV w:val="nil"/>
        </w:tcBorders>
        <w:shd w:val="clear" w:color="auto" w:fill="315D6F"/>
      </w:tcPr>
    </w:tblStylePr>
    <w:tblStylePr w:type="lastRow">
      <w:tblPr/>
      <w:tcPr>
        <w:tcBorders>
          <w:top w:val="single" w:sz="18" w:space="0" w:color="FFFFFF"/>
          <w:left w:val="nil"/>
          <w:bottom w:val="nil"/>
          <w:right w:val="nil"/>
          <w:insideH w:val="nil"/>
          <w:insideV w:val="nil"/>
        </w:tcBorders>
        <w:shd w:val="clear" w:color="auto" w:fill="814809"/>
      </w:tcPr>
    </w:tblStylePr>
    <w:tblStylePr w:type="firstCol">
      <w:tblPr/>
      <w:tcPr>
        <w:tcBorders>
          <w:top w:val="nil"/>
          <w:left w:val="nil"/>
          <w:bottom w:val="nil"/>
          <w:right w:val="single" w:sz="18" w:space="0" w:color="FFFFFF"/>
          <w:insideH w:val="nil"/>
          <w:insideV w:val="nil"/>
        </w:tcBorders>
        <w:shd w:val="clear" w:color="auto" w:fill="C36C0D"/>
      </w:tcPr>
    </w:tblStylePr>
    <w:tblStylePr w:type="lastCol">
      <w:tblPr/>
      <w:tcPr>
        <w:tcBorders>
          <w:top w:val="nil"/>
          <w:left w:val="single" w:sz="18" w:space="0" w:color="FFFFFF"/>
          <w:bottom w:val="nil"/>
          <w:right w:val="nil"/>
          <w:insideH w:val="nil"/>
          <w:insideV w:val="nil"/>
        </w:tcBorders>
        <w:shd w:val="clear" w:color="auto" w:fill="C36C0D"/>
      </w:tcPr>
    </w:tblStylePr>
    <w:tblStylePr w:type="band1Vert">
      <w:tblPr/>
      <w:tcPr>
        <w:tcBorders>
          <w:top w:val="nil"/>
          <w:left w:val="nil"/>
          <w:bottom w:val="nil"/>
          <w:right w:val="nil"/>
          <w:insideH w:val="nil"/>
          <w:insideV w:val="nil"/>
        </w:tcBorders>
        <w:shd w:val="clear" w:color="auto" w:fill="C36C0D"/>
      </w:tcPr>
    </w:tblStylePr>
    <w:tblStylePr w:type="band1Horz">
      <w:tblPr/>
      <w:tcPr>
        <w:tcBorders>
          <w:top w:val="nil"/>
          <w:left w:val="nil"/>
          <w:bottom w:val="nil"/>
          <w:right w:val="nil"/>
          <w:insideH w:val="nil"/>
          <w:insideV w:val="nil"/>
        </w:tcBorders>
        <w:shd w:val="clear" w:color="auto" w:fill="C36C0D"/>
      </w:tcPr>
    </w:tblStylePr>
  </w:style>
  <w:style w:type="table" w:styleId="DarkList-Accent1">
    <w:name w:val="Dark List Accent 1"/>
    <w:basedOn w:val="TableNormal"/>
    <w:uiPriority w:val="70"/>
    <w:semiHidden/>
    <w:rsid w:val="00E07762"/>
    <w:rPr>
      <w:color w:val="FFFFFF"/>
    </w:rPr>
    <w:tblPr>
      <w:tblStyleRowBandSize w:val="1"/>
      <w:tblStyleColBandSize w:val="1"/>
    </w:tblPr>
    <w:tcPr>
      <w:shd w:val="clear" w:color="auto" w:fill="315D6F"/>
    </w:tcPr>
    <w:tblStylePr w:type="firstRow">
      <w:rPr>
        <w:b/>
        <w:bCs/>
      </w:rPr>
      <w:tblPr/>
      <w:tcPr>
        <w:tcBorders>
          <w:top w:val="nil"/>
          <w:left w:val="nil"/>
          <w:bottom w:val="single" w:sz="18" w:space="0" w:color="FFFFFF"/>
          <w:right w:val="nil"/>
          <w:insideH w:val="nil"/>
          <w:insideV w:val="nil"/>
        </w:tcBorders>
        <w:shd w:val="clear" w:color="auto" w:fill="315D6F"/>
      </w:tcPr>
    </w:tblStylePr>
    <w:tblStylePr w:type="lastRow">
      <w:tblPr/>
      <w:tcPr>
        <w:tcBorders>
          <w:top w:val="single" w:sz="18" w:space="0" w:color="FFFFFF"/>
          <w:left w:val="nil"/>
          <w:bottom w:val="nil"/>
          <w:right w:val="nil"/>
          <w:insideH w:val="nil"/>
          <w:insideV w:val="nil"/>
        </w:tcBorders>
        <w:shd w:val="clear" w:color="auto" w:fill="182E37"/>
      </w:tcPr>
    </w:tblStylePr>
    <w:tblStylePr w:type="firstCol">
      <w:tblPr/>
      <w:tcPr>
        <w:tcBorders>
          <w:top w:val="nil"/>
          <w:left w:val="nil"/>
          <w:bottom w:val="nil"/>
          <w:right w:val="single" w:sz="18" w:space="0" w:color="FFFFFF"/>
          <w:insideH w:val="nil"/>
          <w:insideV w:val="nil"/>
        </w:tcBorders>
        <w:shd w:val="clear" w:color="auto" w:fill="244552"/>
      </w:tcPr>
    </w:tblStylePr>
    <w:tblStylePr w:type="lastCol">
      <w:tblPr/>
      <w:tcPr>
        <w:tcBorders>
          <w:top w:val="nil"/>
          <w:left w:val="single" w:sz="18" w:space="0" w:color="FFFFFF"/>
          <w:bottom w:val="nil"/>
          <w:right w:val="nil"/>
          <w:insideH w:val="nil"/>
          <w:insideV w:val="nil"/>
        </w:tcBorders>
        <w:shd w:val="clear" w:color="auto" w:fill="244552"/>
      </w:tcPr>
    </w:tblStylePr>
    <w:tblStylePr w:type="band1Vert">
      <w:tblPr/>
      <w:tcPr>
        <w:tcBorders>
          <w:top w:val="nil"/>
          <w:left w:val="nil"/>
          <w:bottom w:val="nil"/>
          <w:right w:val="nil"/>
          <w:insideH w:val="nil"/>
          <w:insideV w:val="nil"/>
        </w:tcBorders>
        <w:shd w:val="clear" w:color="auto" w:fill="244552"/>
      </w:tcPr>
    </w:tblStylePr>
    <w:tblStylePr w:type="band1Horz">
      <w:tblPr/>
      <w:tcPr>
        <w:tcBorders>
          <w:top w:val="nil"/>
          <w:left w:val="nil"/>
          <w:bottom w:val="nil"/>
          <w:right w:val="nil"/>
          <w:insideH w:val="nil"/>
          <w:insideV w:val="nil"/>
        </w:tcBorders>
        <w:shd w:val="clear" w:color="auto" w:fill="244552"/>
      </w:tcPr>
    </w:tblStylePr>
  </w:style>
  <w:style w:type="paragraph" w:styleId="Bibliography">
    <w:name w:val="Bibliography"/>
    <w:basedOn w:val="ZsysbasisKanselarij"/>
    <w:next w:val="BasistekstKanselarij"/>
    <w:uiPriority w:val="98"/>
    <w:semiHidden/>
    <w:rsid w:val="00E07762"/>
  </w:style>
  <w:style w:type="paragraph" w:styleId="IntenseQuote">
    <w:name w:val="Intense Quote"/>
    <w:basedOn w:val="ZsysbasisKanselarij"/>
    <w:next w:val="BasistekstKanselarij"/>
    <w:link w:val="IntenseQuoteChar"/>
    <w:uiPriority w:val="98"/>
    <w:semiHidden/>
    <w:rsid w:val="00F33259"/>
    <w:pPr>
      <w:spacing w:before="200" w:after="280"/>
      <w:ind w:left="936" w:right="936"/>
    </w:pPr>
    <w:rPr>
      <w:b/>
      <w:bCs/>
      <w:i/>
      <w:iCs/>
    </w:rPr>
  </w:style>
  <w:style w:type="character" w:customStyle="1" w:styleId="IntenseQuoteChar">
    <w:name w:val="Intense Quote Char"/>
    <w:link w:val="IntenseQuote"/>
    <w:uiPriority w:val="30"/>
    <w:semiHidden/>
    <w:rsid w:val="00F33259"/>
    <w:rPr>
      <w:rFonts w:ascii="Maiandra GD" w:hAnsi="Maiandra GD" w:cs="Maiandra GD"/>
      <w:b/>
      <w:bCs/>
      <w:i/>
      <w:iCs/>
      <w:sz w:val="18"/>
      <w:szCs w:val="18"/>
    </w:rPr>
  </w:style>
  <w:style w:type="character" w:styleId="EndnoteReference">
    <w:name w:val="endnote reference"/>
    <w:aliases w:val="Eindnootmarkering Kanselarij"/>
    <w:uiPriority w:val="4"/>
    <w:rsid w:val="00270FD6"/>
    <w:rPr>
      <w:color w:val="82919B"/>
      <w:vertAlign w:val="superscript"/>
    </w:rPr>
  </w:style>
  <w:style w:type="paragraph" w:styleId="NoSpacing">
    <w:name w:val="No Spacing"/>
    <w:basedOn w:val="ZsysbasisKanselarij"/>
    <w:next w:val="BasistekstKanselarij"/>
    <w:uiPriority w:val="98"/>
    <w:semiHidden/>
    <w:rsid w:val="00D27D0E"/>
  </w:style>
  <w:style w:type="character" w:styleId="HTMLCode">
    <w:name w:val="HTML Code"/>
    <w:uiPriority w:val="98"/>
    <w:semiHidden/>
    <w:rsid w:val="00E07762"/>
    <w:rPr>
      <w:rFonts w:ascii="Consolas" w:hAnsi="Consolas"/>
      <w:sz w:val="20"/>
      <w:szCs w:val="20"/>
    </w:rPr>
  </w:style>
  <w:style w:type="character" w:styleId="HTMLDefinition">
    <w:name w:val="HTML Definition"/>
    <w:uiPriority w:val="98"/>
    <w:semiHidden/>
    <w:rsid w:val="00E07762"/>
    <w:rPr>
      <w:i/>
      <w:iCs/>
    </w:rPr>
  </w:style>
  <w:style w:type="character" w:styleId="HTMLVariable">
    <w:name w:val="HTML Variable"/>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uiPriority w:val="98"/>
    <w:semiHidden/>
    <w:rsid w:val="00E07762"/>
    <w:rPr>
      <w:i/>
      <w:iCs/>
    </w:rPr>
  </w:style>
  <w:style w:type="character" w:styleId="HTMLTypewriter">
    <w:name w:val="HTML Typewriter"/>
    <w:uiPriority w:val="98"/>
    <w:semiHidden/>
    <w:rsid w:val="00E07762"/>
    <w:rPr>
      <w:rFonts w:ascii="Consolas" w:hAnsi="Consolas"/>
      <w:sz w:val="20"/>
      <w:szCs w:val="20"/>
    </w:rPr>
  </w:style>
  <w:style w:type="character" w:styleId="HTMLKeyboard">
    <w:name w:val="HTML Keyboard"/>
    <w:uiPriority w:val="98"/>
    <w:semiHidden/>
    <w:rsid w:val="00E07762"/>
    <w:rPr>
      <w:rFonts w:ascii="Consolas" w:hAnsi="Consolas"/>
      <w:sz w:val="20"/>
      <w:szCs w:val="20"/>
    </w:rPr>
  </w:style>
  <w:style w:type="character" w:styleId="HTMLSample">
    <w:name w:val="HTML Sample"/>
    <w:uiPriority w:val="98"/>
    <w:semiHidden/>
    <w:rsid w:val="00E07762"/>
    <w:rPr>
      <w:rFonts w:ascii="Consolas" w:hAnsi="Consolas"/>
      <w:sz w:val="24"/>
      <w:szCs w:val="24"/>
    </w:rPr>
  </w:style>
  <w:style w:type="paragraph" w:styleId="TOCHeading">
    <w:name w:val="TOC Heading"/>
    <w:basedOn w:val="ZsysbasisKanselarij"/>
    <w:next w:val="BasistekstKanselarij"/>
    <w:uiPriority w:val="98"/>
    <w:semiHidden/>
    <w:unhideWhenUsed/>
    <w:rsid w:val="00FC3FA5"/>
    <w:pPr>
      <w:keepLines/>
      <w:spacing w:before="480"/>
    </w:pPr>
    <w:rPr>
      <w:rFonts w:cs="Mangal"/>
      <w:sz w:val="28"/>
      <w:szCs w:val="28"/>
    </w:rPr>
  </w:style>
  <w:style w:type="paragraph" w:styleId="ListParagraph">
    <w:name w:val="List Paragraph"/>
    <w:basedOn w:val="ZsysbasisKanselarij"/>
    <w:next w:val="BasistekstKanselarij"/>
    <w:uiPriority w:val="98"/>
    <w:semiHidden/>
    <w:rsid w:val="00E7078D"/>
    <w:pPr>
      <w:ind w:left="720"/>
    </w:pPr>
  </w:style>
  <w:style w:type="character" w:styleId="Emphasis">
    <w:name w:val="Emphasis"/>
    <w:uiPriority w:val="98"/>
    <w:semiHidden/>
    <w:rsid w:val="00E07762"/>
    <w:rPr>
      <w:i/>
      <w:iCs/>
    </w:rPr>
  </w:style>
  <w:style w:type="character" w:styleId="LineNumber">
    <w:name w:val="line number"/>
    <w:basedOn w:val="DefaultParagraphFont"/>
    <w:uiPriority w:val="98"/>
    <w:semiHidden/>
    <w:rsid w:val="00E07762"/>
  </w:style>
  <w:style w:type="numbering" w:customStyle="1" w:styleId="KopnummeringKanselarij">
    <w:name w:val="Kopnummering Kanselarij"/>
    <w:uiPriority w:val="4"/>
    <w:semiHidden/>
    <w:rsid w:val="0024455C"/>
    <w:pPr>
      <w:numPr>
        <w:numId w:val="9"/>
      </w:numPr>
    </w:pPr>
  </w:style>
  <w:style w:type="paragraph" w:customStyle="1" w:styleId="ZsyseenpuntKanselarij">
    <w:name w:val="Zsyseenpunt Kanselarij"/>
    <w:basedOn w:val="ZsysbasisKanselarij"/>
    <w:uiPriority w:val="4"/>
    <w:semiHidden/>
    <w:rsid w:val="00756C31"/>
    <w:pPr>
      <w:spacing w:line="20" w:lineRule="exact"/>
    </w:pPr>
    <w:rPr>
      <w:sz w:val="2"/>
    </w:rPr>
  </w:style>
  <w:style w:type="paragraph" w:customStyle="1" w:styleId="ZsysbasisdocumentgegevensKanselarij">
    <w:name w:val="Zsysbasisdocumentgegevens Kanselarij"/>
    <w:basedOn w:val="ZsysbasisKanselarij"/>
    <w:next w:val="BasistekstKanselarij"/>
    <w:uiPriority w:val="4"/>
    <w:semiHidden/>
    <w:rsid w:val="009060E6"/>
    <w:pPr>
      <w:spacing w:line="240" w:lineRule="exact"/>
    </w:pPr>
    <w:rPr>
      <w:noProof/>
    </w:rPr>
  </w:style>
  <w:style w:type="paragraph" w:customStyle="1" w:styleId="DocumentgegevenskopjeKanselarij">
    <w:name w:val="Documentgegevens kopje Kanselarij"/>
    <w:basedOn w:val="ZsysbasisdocumentgegevensKanselarij"/>
    <w:uiPriority w:val="4"/>
    <w:rsid w:val="00756C31"/>
  </w:style>
  <w:style w:type="paragraph" w:customStyle="1" w:styleId="DocumentgegevensKanselarij">
    <w:name w:val="Documentgegevens Kanselarij"/>
    <w:basedOn w:val="ZsysbasisdocumentgegevensKanselarij"/>
    <w:uiPriority w:val="4"/>
    <w:rsid w:val="00F20D24"/>
  </w:style>
  <w:style w:type="paragraph" w:customStyle="1" w:styleId="DocumentgegevensdatumKanselarij">
    <w:name w:val="Documentgegevens datum Kanselarij"/>
    <w:basedOn w:val="ZsysbasisdocumentgegevensKanselarij"/>
    <w:uiPriority w:val="4"/>
    <w:rsid w:val="00AD69BC"/>
    <w:rPr>
      <w:spacing w:val="2"/>
      <w:sz w:val="24"/>
    </w:rPr>
  </w:style>
  <w:style w:type="paragraph" w:customStyle="1" w:styleId="DocumentgegevensonderwerpKanselarij">
    <w:name w:val="Documentgegevens onderwerp Kanselarij"/>
    <w:basedOn w:val="ZsysbasisdocumentgegevensKanselarij"/>
    <w:uiPriority w:val="4"/>
    <w:rsid w:val="00C87372"/>
    <w:rPr>
      <w:noProof w:val="0"/>
    </w:rPr>
  </w:style>
  <w:style w:type="paragraph" w:customStyle="1" w:styleId="DocumentgegevensextraKanselarij">
    <w:name w:val="Documentgegevens extra Kanselarij"/>
    <w:basedOn w:val="ZsysbasisdocumentgegevensKanselarij"/>
    <w:uiPriority w:val="4"/>
    <w:rsid w:val="00756C31"/>
  </w:style>
  <w:style w:type="paragraph" w:customStyle="1" w:styleId="PaginanummerKanselarij">
    <w:name w:val="Paginanummer Kanselarij"/>
    <w:basedOn w:val="ZsysbasisdocumentgegevensKanselarij"/>
    <w:uiPriority w:val="4"/>
    <w:rsid w:val="009060E6"/>
    <w:pPr>
      <w:jc w:val="right"/>
    </w:pPr>
    <w:rPr>
      <w:sz w:val="16"/>
    </w:rPr>
  </w:style>
  <w:style w:type="paragraph" w:customStyle="1" w:styleId="AfzendergegevensKanselarij">
    <w:name w:val="Afzendergegevens Kanselarij"/>
    <w:basedOn w:val="ZsysbasisdocumentgegevensKanselarij"/>
    <w:uiPriority w:val="4"/>
    <w:rsid w:val="00953F98"/>
    <w:pPr>
      <w:jc w:val="right"/>
    </w:pPr>
    <w:rPr>
      <w:sz w:val="19"/>
    </w:rPr>
  </w:style>
  <w:style w:type="paragraph" w:customStyle="1" w:styleId="AfzendergegevenskopjeKanselarij">
    <w:name w:val="Afzendergegevens kopje Kanselarij"/>
    <w:basedOn w:val="ZsysbasisdocumentgegevensKanselarij"/>
    <w:uiPriority w:val="4"/>
    <w:rsid w:val="00B464B3"/>
    <w:pPr>
      <w:jc w:val="right"/>
    </w:pPr>
    <w:rPr>
      <w:b/>
    </w:rPr>
  </w:style>
  <w:style w:type="numbering" w:customStyle="1" w:styleId="OpsommingtekenKanselarij">
    <w:name w:val="Opsomming teken Kanselarij"/>
    <w:uiPriority w:val="4"/>
    <w:semiHidden/>
    <w:rsid w:val="00956DF0"/>
    <w:pPr>
      <w:numPr>
        <w:numId w:val="10"/>
      </w:numPr>
    </w:pPr>
  </w:style>
  <w:style w:type="paragraph" w:customStyle="1" w:styleId="AlineavoorafbeeldingKanselarij">
    <w:name w:val="Alinea voor afbeelding Kanselarij"/>
    <w:basedOn w:val="ZsysbasisKanselarij"/>
    <w:next w:val="BasistekstKanselarij"/>
    <w:uiPriority w:val="4"/>
    <w:qFormat/>
    <w:rsid w:val="009B003C"/>
  </w:style>
  <w:style w:type="paragraph" w:customStyle="1" w:styleId="TitelKanselarij">
    <w:name w:val="Titel Kanselarij"/>
    <w:basedOn w:val="ZsysbasisKanselarij"/>
    <w:next w:val="BasistekstKanselarij"/>
    <w:uiPriority w:val="4"/>
    <w:qFormat/>
    <w:rsid w:val="002E67EE"/>
    <w:pPr>
      <w:keepLines/>
      <w:spacing w:line="1200" w:lineRule="exact"/>
    </w:pPr>
    <w:rPr>
      <w:spacing w:val="10"/>
      <w:sz w:val="100"/>
    </w:rPr>
  </w:style>
  <w:style w:type="paragraph" w:customStyle="1" w:styleId="SubtitelKanselarij">
    <w:name w:val="Subtitel Kanselarij"/>
    <w:basedOn w:val="ZsysbasisKanselarij"/>
    <w:next w:val="BasistekstKanselarij"/>
    <w:uiPriority w:val="4"/>
    <w:qFormat/>
    <w:rsid w:val="005C37FC"/>
    <w:pPr>
      <w:keepLines/>
      <w:spacing w:line="400" w:lineRule="exact"/>
    </w:pPr>
    <w:rPr>
      <w:i/>
      <w:sz w:val="28"/>
    </w:rPr>
  </w:style>
  <w:style w:type="numbering" w:customStyle="1" w:styleId="BijlagenummeringKanselarij">
    <w:name w:val="Bijlagenummering Kanselarij"/>
    <w:uiPriority w:val="4"/>
    <w:semiHidden/>
    <w:rsid w:val="003D49E5"/>
    <w:pPr>
      <w:numPr>
        <w:numId w:val="11"/>
      </w:numPr>
    </w:pPr>
  </w:style>
  <w:style w:type="paragraph" w:customStyle="1" w:styleId="Bijlagekop1Kanselarij">
    <w:name w:val="Bijlage kop 1 Kanselarij"/>
    <w:basedOn w:val="ZsysbasisKanselarij"/>
    <w:next w:val="BasistekstKanselarij"/>
    <w:uiPriority w:val="4"/>
    <w:qFormat/>
    <w:rsid w:val="009612FA"/>
    <w:pPr>
      <w:keepNext/>
      <w:keepLines/>
      <w:numPr>
        <w:numId w:val="25"/>
      </w:numPr>
      <w:tabs>
        <w:tab w:val="left" w:pos="709"/>
      </w:tabs>
      <w:spacing w:before="180" w:after="60"/>
      <w:outlineLvl w:val="0"/>
    </w:pPr>
    <w:rPr>
      <w:rFonts w:cs="Arial"/>
      <w:bCs/>
      <w:szCs w:val="32"/>
    </w:rPr>
  </w:style>
  <w:style w:type="paragraph" w:customStyle="1" w:styleId="Bijlagekop2Kanselarij">
    <w:name w:val="Bijlage kop 2 Kanselarij"/>
    <w:basedOn w:val="ZsysbasisKanselarij"/>
    <w:next w:val="BasistekstKanselarij"/>
    <w:uiPriority w:val="4"/>
    <w:qFormat/>
    <w:rsid w:val="00A437E3"/>
    <w:pPr>
      <w:keepNext/>
      <w:keepLines/>
      <w:numPr>
        <w:ilvl w:val="1"/>
        <w:numId w:val="25"/>
      </w:numPr>
      <w:spacing w:after="100"/>
      <w:outlineLvl w:val="1"/>
    </w:pPr>
    <w:rPr>
      <w:bCs/>
      <w:iCs/>
      <w:szCs w:val="28"/>
    </w:rPr>
  </w:style>
  <w:style w:type="paragraph" w:styleId="CommentSubject">
    <w:name w:val="annotation subject"/>
    <w:basedOn w:val="ZsysbasisKanselarij"/>
    <w:next w:val="BasistekstKanselarij"/>
    <w:link w:val="CommentSubjectChar"/>
    <w:uiPriority w:val="98"/>
    <w:semiHidden/>
    <w:rsid w:val="00E7078D"/>
    <w:rPr>
      <w:b/>
      <w:bCs/>
      <w:szCs w:val="20"/>
    </w:rPr>
  </w:style>
  <w:style w:type="character" w:customStyle="1" w:styleId="CommentSubjectChar">
    <w:name w:val="Comment Subject Char"/>
    <w:link w:val="CommentSubject"/>
    <w:rsid w:val="00E7078D"/>
    <w:rPr>
      <w:rFonts w:ascii="Arial" w:hAnsi="Arial" w:cs="Maiandra GD"/>
      <w:b/>
      <w:bCs/>
      <w:color w:val="315D6F"/>
      <w:sz w:val="18"/>
      <w:szCs w:val="18"/>
    </w:rPr>
  </w:style>
  <w:style w:type="character" w:customStyle="1" w:styleId="BodyText2Char">
    <w:name w:val="Body Text 2 Char"/>
    <w:link w:val="BodyText2"/>
    <w:rsid w:val="00E7078D"/>
    <w:rPr>
      <w:rFonts w:ascii="Maiandra GD" w:hAnsi="Maiandra GD" w:cs="Maiandra GD"/>
      <w:sz w:val="18"/>
      <w:szCs w:val="18"/>
    </w:rPr>
  </w:style>
  <w:style w:type="character" w:customStyle="1" w:styleId="BodyTextChar">
    <w:name w:val="Body Text Char"/>
    <w:link w:val="BodyText"/>
    <w:semiHidden/>
    <w:rsid w:val="00E7078D"/>
    <w:rPr>
      <w:rFonts w:ascii="Arial" w:hAnsi="Arial" w:cs="Maiandra GD"/>
      <w:color w:val="315D6F"/>
      <w:sz w:val="18"/>
      <w:szCs w:val="18"/>
    </w:rPr>
  </w:style>
  <w:style w:type="character" w:customStyle="1" w:styleId="BodyTextFirstIndent2Char">
    <w:name w:val="Body Text First Indent 2 Char"/>
    <w:link w:val="BodyTextFirstIndent2"/>
    <w:rsid w:val="00E7078D"/>
    <w:rPr>
      <w:rFonts w:ascii="Maiandra GD" w:hAnsi="Maiandra GD" w:cs="Maiandra GD"/>
      <w:sz w:val="18"/>
      <w:szCs w:val="18"/>
    </w:rPr>
  </w:style>
  <w:style w:type="paragraph" w:styleId="BodyTextIndent2">
    <w:name w:val="Body Text Indent 2"/>
    <w:basedOn w:val="ZsysbasisKanselarij"/>
    <w:next w:val="BasistekstKanselarij"/>
    <w:link w:val="BodyTextIndent2Char"/>
    <w:uiPriority w:val="98"/>
    <w:semiHidden/>
    <w:rsid w:val="00E7078D"/>
    <w:pPr>
      <w:ind w:left="284"/>
    </w:pPr>
  </w:style>
  <w:style w:type="character" w:customStyle="1" w:styleId="BodyTextIndent2Char">
    <w:name w:val="Body Text Indent 2 Char"/>
    <w:link w:val="BodyTextIndent2"/>
    <w:rsid w:val="00E7078D"/>
    <w:rPr>
      <w:rFonts w:ascii="Maiandra GD" w:hAnsi="Maiandra GD" w:cs="Maiandra GD"/>
      <w:sz w:val="18"/>
      <w:szCs w:val="18"/>
    </w:rPr>
  </w:style>
  <w:style w:type="paragraph" w:styleId="BodyTextIndent3">
    <w:name w:val="Body Text Indent 3"/>
    <w:basedOn w:val="ZsysbasisKanselarij"/>
    <w:next w:val="BasistekstKanselarij"/>
    <w:link w:val="BodyTextIndent3Char"/>
    <w:uiPriority w:val="98"/>
    <w:semiHidden/>
    <w:rsid w:val="00E7078D"/>
    <w:pPr>
      <w:ind w:left="284"/>
    </w:pPr>
    <w:rPr>
      <w:szCs w:val="16"/>
    </w:rPr>
  </w:style>
  <w:style w:type="character" w:customStyle="1" w:styleId="BodyTextIndent3Char">
    <w:name w:val="Body Text Indent 3 Char"/>
    <w:link w:val="BodyTextIndent3"/>
    <w:rsid w:val="00E7078D"/>
    <w:rPr>
      <w:rFonts w:ascii="Maiandra GD" w:hAnsi="Maiandra GD" w:cs="Maiandra GD"/>
      <w:sz w:val="18"/>
      <w:szCs w:val="16"/>
    </w:rPr>
  </w:style>
  <w:style w:type="paragraph" w:styleId="TableofFigures">
    <w:name w:val="table of figures"/>
    <w:basedOn w:val="Normal"/>
    <w:next w:val="Normal"/>
    <w:uiPriority w:val="98"/>
    <w:semiHidden/>
    <w:rsid w:val="00DD2A9E"/>
  </w:style>
  <w:style w:type="table" w:customStyle="1" w:styleId="TabelzonderopmaakKanselarij">
    <w:name w:val="Tabel zonder opmaak Kanselarij"/>
    <w:basedOn w:val="TableNormal"/>
    <w:uiPriority w:val="99"/>
    <w:qFormat/>
    <w:rsid w:val="00D16E87"/>
    <w:tblPr>
      <w:tblCellMar>
        <w:left w:w="0" w:type="dxa"/>
        <w:right w:w="0" w:type="dxa"/>
      </w:tblCellMar>
    </w:tblPr>
  </w:style>
  <w:style w:type="paragraph" w:customStyle="1" w:styleId="ZsysbasistocKanselarij">
    <w:name w:val="Zsysbasistoc Kanselarij"/>
    <w:basedOn w:val="ZsysbasisKanselarij"/>
    <w:next w:val="BasistekstKanselarij"/>
    <w:uiPriority w:val="4"/>
    <w:semiHidden/>
    <w:rsid w:val="00E005E6"/>
    <w:pPr>
      <w:tabs>
        <w:tab w:val="right" w:pos="7825"/>
      </w:tabs>
      <w:spacing w:line="380" w:lineRule="atLeast"/>
      <w:ind w:right="680"/>
    </w:pPr>
  </w:style>
  <w:style w:type="numbering" w:customStyle="1" w:styleId="AgendapuntlijstKanselarij">
    <w:name w:val="Agendapunt (lijst) Kanselarij"/>
    <w:uiPriority w:val="4"/>
    <w:semiHidden/>
    <w:rsid w:val="001C6232"/>
    <w:pPr>
      <w:numPr>
        <w:numId w:val="26"/>
      </w:numPr>
    </w:pPr>
  </w:style>
  <w:style w:type="paragraph" w:customStyle="1" w:styleId="AgendapuntKanselarij">
    <w:name w:val="Agendapunt Kanselarij"/>
    <w:basedOn w:val="ZsysbasisKanselarij"/>
    <w:uiPriority w:val="4"/>
    <w:rsid w:val="001C6232"/>
    <w:pPr>
      <w:numPr>
        <w:numId w:val="27"/>
      </w:numPr>
    </w:pPr>
  </w:style>
  <w:style w:type="paragraph" w:customStyle="1" w:styleId="ZsysbasistabeltekstKanselarij">
    <w:name w:val="Zsysbasistabeltekst Kanselarij"/>
    <w:basedOn w:val="ZsysbasisKanselarij"/>
    <w:next w:val="TabeltekstKanselarij"/>
    <w:uiPriority w:val="4"/>
    <w:semiHidden/>
    <w:rsid w:val="005638DC"/>
    <w:pPr>
      <w:spacing w:before="80"/>
    </w:pPr>
  </w:style>
  <w:style w:type="paragraph" w:customStyle="1" w:styleId="TabeltekstKanselarij">
    <w:name w:val="Tabeltekst Kanselarij"/>
    <w:basedOn w:val="ZsysbasistabeltekstKanselarij"/>
    <w:uiPriority w:val="4"/>
    <w:rsid w:val="00DE3A6E"/>
    <w:rPr>
      <w:color w:val="82919B"/>
    </w:rPr>
  </w:style>
  <w:style w:type="paragraph" w:customStyle="1" w:styleId="TabelkopjeKanselarij">
    <w:name w:val="Tabelkopje Kanselarij"/>
    <w:basedOn w:val="ZsysbasistabeltekstKanselarij"/>
    <w:next w:val="TabeltekstKanselarij"/>
    <w:uiPriority w:val="4"/>
    <w:rsid w:val="005638DC"/>
    <w:pPr>
      <w:spacing w:before="60"/>
    </w:pPr>
    <w:rPr>
      <w:rFonts w:ascii="Franklin Gothic Medium" w:hAnsi="Franklin Gothic Medium"/>
    </w:rPr>
  </w:style>
  <w:style w:type="paragraph" w:customStyle="1" w:styleId="IntroductietekstKanselarij">
    <w:name w:val="Introductietekst Kanselarij"/>
    <w:basedOn w:val="ZsysbasisKanselarij"/>
    <w:next w:val="BasistekstKanselarij"/>
    <w:uiPriority w:val="4"/>
    <w:rsid w:val="005C37FC"/>
    <w:pPr>
      <w:spacing w:after="240" w:line="360" w:lineRule="atLeast"/>
    </w:pPr>
    <w:rPr>
      <w:sz w:val="24"/>
    </w:rPr>
  </w:style>
  <w:style w:type="table" w:customStyle="1" w:styleId="TabelstijlKanselarij">
    <w:name w:val="Tabelstijl Kanselarij"/>
    <w:basedOn w:val="TableNormal"/>
    <w:uiPriority w:val="99"/>
    <w:rsid w:val="005638DC"/>
    <w:tblPr>
      <w:tblStyleRowBandSize w:val="1"/>
      <w:tblCellMar>
        <w:top w:w="28" w:type="dxa"/>
        <w:left w:w="0" w:type="dxa"/>
        <w:bottom w:w="28" w:type="dxa"/>
        <w:right w:w="0" w:type="dxa"/>
      </w:tblCellMar>
    </w:tblPr>
    <w:tblStylePr w:type="firstRow">
      <w:rPr>
        <w:color w:val="BECCD5"/>
      </w:rPr>
      <w:tblPr/>
      <w:tcPr>
        <w:shd w:val="clear" w:color="auto" w:fill="BECCD5"/>
      </w:tcPr>
    </w:tblStylePr>
    <w:tblStylePr w:type="band1Horz">
      <w:tblPr/>
      <w:tcPr>
        <w:tcBorders>
          <w:bottom w:val="single" w:sz="4" w:space="0" w:color="BECCD5"/>
          <w:insideH w:val="nil"/>
        </w:tcBorders>
      </w:tcPr>
    </w:tblStylePr>
    <w:tblStylePr w:type="band2Horz">
      <w:tblPr/>
      <w:tcPr>
        <w:tcBorders>
          <w:bottom w:val="single" w:sz="4" w:space="0" w:color="BECCD5"/>
        </w:tcBorders>
      </w:tcPr>
    </w:tblStylePr>
  </w:style>
  <w:style w:type="paragraph" w:customStyle="1" w:styleId="KopInhoudsopgaveKanselarij">
    <w:name w:val="Kop Inhoudsopgave Kanselarij"/>
    <w:basedOn w:val="ZsysbasisKanselarij"/>
    <w:next w:val="BasistekstKanselarij"/>
    <w:uiPriority w:val="4"/>
    <w:rsid w:val="005C37FC"/>
    <w:pPr>
      <w:spacing w:after="380" w:line="460" w:lineRule="exact"/>
    </w:pPr>
    <w:rPr>
      <w:b/>
      <w:sz w:val="32"/>
    </w:rPr>
  </w:style>
  <w:style w:type="paragraph" w:customStyle="1" w:styleId="PayoffKanselarij">
    <w:name w:val="Pay off Kanselarij"/>
    <w:basedOn w:val="ZsysbasisKanselarij"/>
    <w:next w:val="BasistekstKanselarij"/>
    <w:uiPriority w:val="4"/>
    <w:rsid w:val="005F6632"/>
    <w:pPr>
      <w:spacing w:line="340" w:lineRule="exact"/>
      <w:jc w:val="right"/>
    </w:pPr>
    <w:rPr>
      <w:spacing w:val="4"/>
      <w:sz w:val="24"/>
    </w:rPr>
  </w:style>
  <w:style w:type="paragraph" w:customStyle="1" w:styleId="PayoffwitKanselarij">
    <w:name w:val="Pay off wit Kanselarij"/>
    <w:basedOn w:val="ZsysbasisKanselarij"/>
    <w:next w:val="BasistekstKanselarij"/>
    <w:uiPriority w:val="4"/>
    <w:rsid w:val="005F6632"/>
    <w:pPr>
      <w:spacing w:line="280" w:lineRule="exact"/>
    </w:pPr>
    <w:rPr>
      <w:color w:val="FFFFFF"/>
      <w:spacing w:val="4"/>
      <w:sz w:val="22"/>
    </w:rPr>
  </w:style>
  <w:style w:type="paragraph" w:customStyle="1" w:styleId="ColofonkopjeKanselarij">
    <w:name w:val="Colofonkopje Kanselarij"/>
    <w:basedOn w:val="ZsysbasisKanselarij"/>
    <w:next w:val="AfzendergegevensKanselarij"/>
    <w:uiPriority w:val="4"/>
    <w:rsid w:val="00953F98"/>
    <w:pPr>
      <w:spacing w:line="400" w:lineRule="exact"/>
      <w:jc w:val="right"/>
    </w:pPr>
    <w:rPr>
      <w:b/>
      <w:sz w:val="32"/>
    </w:rPr>
  </w:style>
  <w:style w:type="paragraph" w:customStyle="1" w:styleId="ColofondatumKanselarij">
    <w:name w:val="Colofon datum Kanselarij"/>
    <w:basedOn w:val="ZsysbasisKanselarij"/>
    <w:uiPriority w:val="4"/>
    <w:rsid w:val="00953F98"/>
    <w:pPr>
      <w:spacing w:line="300" w:lineRule="exact"/>
      <w:jc w:val="right"/>
    </w:pPr>
    <w:rPr>
      <w:sz w:val="20"/>
    </w:rPr>
  </w:style>
  <w:style w:type="paragraph" w:customStyle="1" w:styleId="OnderscheidendKanselarij">
    <w:name w:val="Onderscheidend Kanselarij"/>
    <w:basedOn w:val="ZsysbasisKanselarij"/>
    <w:next w:val="BasistekstKanselarij"/>
    <w:uiPriority w:val="4"/>
    <w:rsid w:val="00577857"/>
    <w:pPr>
      <w:spacing w:line="880" w:lineRule="exact"/>
    </w:pPr>
    <w:rPr>
      <w:i/>
      <w:color w:val="F09127"/>
      <w:sz w:val="72"/>
    </w:rPr>
  </w:style>
  <w:style w:type="paragraph" w:customStyle="1" w:styleId="QuoteKanselarij">
    <w:name w:val="Quote Kanselarij"/>
    <w:basedOn w:val="ZsysbasisKanselarij"/>
    <w:next w:val="BasistekstKanselarij"/>
    <w:link w:val="QuoteKanselarijChar"/>
    <w:uiPriority w:val="4"/>
    <w:rsid w:val="0006758E"/>
    <w:pPr>
      <w:pBdr>
        <w:top w:val="single" w:sz="4" w:space="7" w:color="82919B"/>
        <w:left w:val="single" w:sz="4" w:space="14" w:color="82919B"/>
        <w:bottom w:val="single" w:sz="4" w:space="7" w:color="82919B"/>
        <w:right w:val="single" w:sz="4" w:space="14" w:color="82919B"/>
      </w:pBdr>
      <w:ind w:left="284" w:right="281"/>
    </w:pPr>
    <w:rPr>
      <w:i/>
      <w:color w:val="82919B"/>
    </w:rPr>
  </w:style>
  <w:style w:type="character" w:customStyle="1" w:styleId="CaptionChar">
    <w:name w:val="Caption Char"/>
    <w:aliases w:val="Bijschrift Kanselarij Char"/>
    <w:link w:val="Caption"/>
    <w:rsid w:val="0006758E"/>
    <w:rPr>
      <w:rFonts w:ascii="Arial" w:hAnsi="Arial" w:cs="Maiandra GD"/>
      <w:i/>
      <w:color w:val="82919B"/>
      <w:sz w:val="18"/>
      <w:szCs w:val="18"/>
    </w:rPr>
  </w:style>
  <w:style w:type="character" w:customStyle="1" w:styleId="QuoteKanselarijChar">
    <w:name w:val="Quote Kanselarij Char"/>
    <w:link w:val="QuoteKanselarij"/>
    <w:rsid w:val="0006758E"/>
    <w:rPr>
      <w:rFonts w:ascii="Arial" w:hAnsi="Arial" w:cs="Maiandra GD"/>
      <w:i/>
      <w:color w:val="82919B"/>
      <w:sz w:val="18"/>
      <w:szCs w:val="18"/>
    </w:rPr>
  </w:style>
  <w:style w:type="paragraph" w:customStyle="1" w:styleId="TussenregelKanselarij">
    <w:name w:val="Tussenregel Kanselarij"/>
    <w:basedOn w:val="ZsysbasisKanselarij"/>
    <w:next w:val="BasistekstKanselarij"/>
    <w:uiPriority w:val="4"/>
    <w:rsid w:val="001724EE"/>
    <w:pPr>
      <w:spacing w:line="150" w:lineRule="exact"/>
    </w:pPr>
  </w:style>
  <w:style w:type="paragraph" w:customStyle="1" w:styleId="ToelichtingKanselarij">
    <w:name w:val="Toelichting Kanselarij"/>
    <w:basedOn w:val="ZsysbasisKanselarij"/>
    <w:uiPriority w:val="4"/>
    <w:rsid w:val="009B003C"/>
    <w:pPr>
      <w:spacing w:before="160" w:line="240" w:lineRule="exact"/>
      <w:ind w:left="170" w:right="170"/>
    </w:pPr>
  </w:style>
  <w:style w:type="paragraph" w:customStyle="1" w:styleId="ToelichtingopsommingKanselarij">
    <w:name w:val="Toelichting opsomming Kanselarij"/>
    <w:basedOn w:val="ZsysbasisKanselarij"/>
    <w:uiPriority w:val="4"/>
    <w:rsid w:val="0006663A"/>
    <w:pPr>
      <w:numPr>
        <w:numId w:val="42"/>
      </w:numPr>
      <w:spacing w:line="240" w:lineRule="exact"/>
      <w:ind w:right="170"/>
    </w:pPr>
  </w:style>
  <w:style w:type="character" w:customStyle="1" w:styleId="KeuzevaktekenopmaakKanselarij">
    <w:name w:val="Keuzevak tekenopmaak Kanselarij"/>
    <w:uiPriority w:val="4"/>
    <w:rsid w:val="00A96989"/>
    <w:rPr>
      <w:spacing w:val="0"/>
      <w:position w:val="0"/>
      <w:sz w:val="36"/>
    </w:rPr>
  </w:style>
  <w:style w:type="character" w:customStyle="1" w:styleId="Heading1Char">
    <w:name w:val="Heading 1 Char"/>
    <w:aliases w:val="Hoofdstukkop Kanselarij Char"/>
    <w:link w:val="Heading1"/>
    <w:uiPriority w:val="4"/>
    <w:rsid w:val="00300C86"/>
    <w:rPr>
      <w:rFonts w:ascii="Arial" w:hAnsi="Arial" w:cs="Arial"/>
      <w:b/>
      <w:bCs/>
      <w:i/>
      <w:color w:val="315D6F"/>
      <w:sz w:val="24"/>
      <w:szCs w:val="32"/>
      <w:lang w:val="nl-NL" w:eastAsia="nl-NL"/>
    </w:rPr>
  </w:style>
  <w:style w:type="paragraph" w:styleId="Quote">
    <w:name w:val="Quote"/>
    <w:basedOn w:val="Normal"/>
    <w:next w:val="Normal"/>
    <w:link w:val="QuoteChar"/>
    <w:uiPriority w:val="98"/>
    <w:semiHidden/>
    <w:rsid w:val="003E46EC"/>
    <w:rPr>
      <w:i/>
      <w:iCs/>
    </w:rPr>
  </w:style>
  <w:style w:type="character" w:customStyle="1" w:styleId="QuoteChar">
    <w:name w:val="Quote Char"/>
    <w:link w:val="Quote"/>
    <w:uiPriority w:val="29"/>
    <w:rsid w:val="003E46EC"/>
    <w:rPr>
      <w:rFonts w:ascii="Arial" w:hAnsi="Arial" w:cs="Maiandra GD"/>
      <w:i/>
      <w:iCs/>
      <w:color w:val="315D6F"/>
      <w:sz w:val="18"/>
      <w:szCs w:val="18"/>
    </w:rPr>
  </w:style>
  <w:style w:type="table" w:styleId="DarkList">
    <w:name w:val="Dark List"/>
    <w:basedOn w:val="TableNormal"/>
    <w:uiPriority w:val="70"/>
    <w:semiHidden/>
    <w:rsid w:val="003E46EC"/>
    <w:rPr>
      <w:color w:val="FFFFFF"/>
    </w:rPr>
    <w:tblPr>
      <w:tblStyleRowBandSize w:val="1"/>
      <w:tblStyleColBandSize w:val="1"/>
    </w:tblPr>
    <w:tcPr>
      <w:shd w:val="clear" w:color="auto" w:fill="315D6F"/>
    </w:tcPr>
    <w:tblStylePr w:type="firstRow">
      <w:rPr>
        <w:b/>
        <w:bCs/>
      </w:rPr>
      <w:tblPr/>
      <w:tcPr>
        <w:tcBorders>
          <w:top w:val="nil"/>
          <w:left w:val="nil"/>
          <w:bottom w:val="single" w:sz="18" w:space="0" w:color="FFFFFF"/>
          <w:right w:val="nil"/>
          <w:insideH w:val="nil"/>
          <w:insideV w:val="nil"/>
        </w:tcBorders>
        <w:shd w:val="clear" w:color="auto" w:fill="315D6F"/>
      </w:tcPr>
    </w:tblStylePr>
    <w:tblStylePr w:type="lastRow">
      <w:tblPr/>
      <w:tcPr>
        <w:tcBorders>
          <w:top w:val="single" w:sz="18" w:space="0" w:color="FFFFFF"/>
          <w:left w:val="nil"/>
          <w:bottom w:val="nil"/>
          <w:right w:val="nil"/>
          <w:insideH w:val="nil"/>
          <w:insideV w:val="nil"/>
        </w:tcBorders>
        <w:shd w:val="clear" w:color="auto" w:fill="182E37"/>
      </w:tcPr>
    </w:tblStylePr>
    <w:tblStylePr w:type="firstCol">
      <w:tblPr/>
      <w:tcPr>
        <w:tcBorders>
          <w:top w:val="nil"/>
          <w:left w:val="nil"/>
          <w:bottom w:val="nil"/>
          <w:right w:val="single" w:sz="18" w:space="0" w:color="FFFFFF"/>
          <w:insideH w:val="nil"/>
          <w:insideV w:val="nil"/>
        </w:tcBorders>
        <w:shd w:val="clear" w:color="auto" w:fill="244552"/>
      </w:tcPr>
    </w:tblStylePr>
    <w:tblStylePr w:type="lastCol">
      <w:tblPr/>
      <w:tcPr>
        <w:tcBorders>
          <w:top w:val="nil"/>
          <w:left w:val="single" w:sz="18" w:space="0" w:color="FFFFFF"/>
          <w:bottom w:val="nil"/>
          <w:right w:val="nil"/>
          <w:insideH w:val="nil"/>
          <w:insideV w:val="nil"/>
        </w:tcBorders>
        <w:shd w:val="clear" w:color="auto" w:fill="244552"/>
      </w:tcPr>
    </w:tblStylePr>
    <w:tblStylePr w:type="band1Vert">
      <w:tblPr/>
      <w:tcPr>
        <w:tcBorders>
          <w:top w:val="nil"/>
          <w:left w:val="nil"/>
          <w:bottom w:val="nil"/>
          <w:right w:val="nil"/>
          <w:insideH w:val="nil"/>
          <w:insideV w:val="nil"/>
        </w:tcBorders>
        <w:shd w:val="clear" w:color="auto" w:fill="244552"/>
      </w:tcPr>
    </w:tblStylePr>
    <w:tblStylePr w:type="band1Horz">
      <w:tblPr/>
      <w:tcPr>
        <w:tcBorders>
          <w:top w:val="nil"/>
          <w:left w:val="nil"/>
          <w:bottom w:val="nil"/>
          <w:right w:val="nil"/>
          <w:insideH w:val="nil"/>
          <w:insideV w:val="nil"/>
        </w:tcBorders>
        <w:shd w:val="clear" w:color="auto" w:fill="244552"/>
      </w:tcPr>
    </w:tblStylePr>
  </w:style>
  <w:style w:type="table" w:styleId="MediumGrid1">
    <w:name w:val="Medium Grid 1"/>
    <w:basedOn w:val="TableNormal"/>
    <w:uiPriority w:val="67"/>
    <w:semiHidden/>
    <w:rsid w:val="003E46EC"/>
    <w:tblPr>
      <w:tblStyleRowBandSize w:val="1"/>
      <w:tblStyleColBandSize w:val="1"/>
      <w:tblBorders>
        <w:top w:val="single" w:sz="8" w:space="0" w:color="4C8FAB"/>
        <w:left w:val="single" w:sz="8" w:space="0" w:color="4C8FAB"/>
        <w:bottom w:val="single" w:sz="8" w:space="0" w:color="4C8FAB"/>
        <w:right w:val="single" w:sz="8" w:space="0" w:color="4C8FAB"/>
        <w:insideH w:val="single" w:sz="8" w:space="0" w:color="4C8FAB"/>
        <w:insideV w:val="single" w:sz="8" w:space="0" w:color="4C8FAB"/>
      </w:tblBorders>
    </w:tblPr>
    <w:tcPr>
      <w:shd w:val="clear" w:color="auto" w:fill="C2DAE4"/>
    </w:tcPr>
    <w:tblStylePr w:type="firstRow">
      <w:rPr>
        <w:b/>
        <w:bCs/>
      </w:rPr>
    </w:tblStylePr>
    <w:tblStylePr w:type="lastRow">
      <w:rPr>
        <w:b/>
        <w:bCs/>
      </w:rPr>
      <w:tblPr/>
      <w:tcPr>
        <w:tcBorders>
          <w:top w:val="single" w:sz="18" w:space="0" w:color="4C8FAB"/>
        </w:tcBorders>
      </w:tcPr>
    </w:tblStylePr>
    <w:tblStylePr w:type="firstCol">
      <w:rPr>
        <w:b/>
        <w:bCs/>
      </w:rPr>
    </w:tblStylePr>
    <w:tblStylePr w:type="lastCol">
      <w:rPr>
        <w:b/>
        <w:bCs/>
      </w:rPr>
    </w:tblStylePr>
    <w:tblStylePr w:type="band1Vert">
      <w:tblPr/>
      <w:tcPr>
        <w:shd w:val="clear" w:color="auto" w:fill="86B5C9"/>
      </w:tcPr>
    </w:tblStylePr>
    <w:tblStylePr w:type="band1Horz">
      <w:tblPr/>
      <w:tcPr>
        <w:shd w:val="clear" w:color="auto" w:fill="86B5C9"/>
      </w:tcPr>
    </w:tblStylePr>
  </w:style>
  <w:style w:type="table" w:styleId="MediumGrid2">
    <w:name w:val="Medium Grid 2"/>
    <w:basedOn w:val="TableNormal"/>
    <w:uiPriority w:val="68"/>
    <w:semiHidden/>
    <w:rsid w:val="003E46EC"/>
    <w:rPr>
      <w:rFonts w:ascii="Arial" w:hAnsi="Arial" w:cs="Mangal"/>
      <w:color w:val="315D6F"/>
    </w:rPr>
    <w:tblPr>
      <w:tblStyleRowBandSize w:val="1"/>
      <w:tblStyleColBandSize w:val="1"/>
      <w:tblBorders>
        <w:top w:val="single" w:sz="8" w:space="0" w:color="315D6F"/>
        <w:left w:val="single" w:sz="8" w:space="0" w:color="315D6F"/>
        <w:bottom w:val="single" w:sz="8" w:space="0" w:color="315D6F"/>
        <w:right w:val="single" w:sz="8" w:space="0" w:color="315D6F"/>
        <w:insideH w:val="single" w:sz="8" w:space="0" w:color="315D6F"/>
        <w:insideV w:val="single" w:sz="8" w:space="0" w:color="315D6F"/>
      </w:tblBorders>
    </w:tblPr>
    <w:tcPr>
      <w:shd w:val="clear" w:color="auto" w:fill="C2DAE4"/>
    </w:tcPr>
    <w:tblStylePr w:type="firstRow">
      <w:rPr>
        <w:b/>
        <w:bCs/>
        <w:color w:val="315D6F"/>
      </w:rPr>
      <w:tblPr/>
      <w:tcPr>
        <w:shd w:val="clear" w:color="auto" w:fill="E7F0F4"/>
      </w:tcPr>
    </w:tblStylePr>
    <w:tblStylePr w:type="lastRow">
      <w:rPr>
        <w:b/>
        <w:bCs/>
        <w:color w:val="315D6F"/>
      </w:rPr>
      <w:tblPr/>
      <w:tcPr>
        <w:tcBorders>
          <w:top w:val="single" w:sz="12" w:space="0" w:color="315D6F"/>
          <w:left w:val="nil"/>
          <w:bottom w:val="nil"/>
          <w:right w:val="nil"/>
          <w:insideH w:val="nil"/>
          <w:insideV w:val="nil"/>
        </w:tcBorders>
        <w:shd w:val="clear" w:color="auto" w:fill="FFFFFF"/>
      </w:tcPr>
    </w:tblStylePr>
    <w:tblStylePr w:type="firstCol">
      <w:rPr>
        <w:b/>
        <w:bCs/>
        <w:color w:val="315D6F"/>
      </w:rPr>
      <w:tblPr/>
      <w:tcPr>
        <w:tcBorders>
          <w:top w:val="nil"/>
          <w:left w:val="nil"/>
          <w:bottom w:val="nil"/>
          <w:right w:val="nil"/>
          <w:insideH w:val="nil"/>
          <w:insideV w:val="nil"/>
        </w:tcBorders>
        <w:shd w:val="clear" w:color="auto" w:fill="FFFFFF"/>
      </w:tcPr>
    </w:tblStylePr>
    <w:tblStylePr w:type="lastCol">
      <w:rPr>
        <w:b w:val="0"/>
        <w:bCs w:val="0"/>
        <w:color w:val="315D6F"/>
      </w:rPr>
      <w:tblPr/>
      <w:tcPr>
        <w:tcBorders>
          <w:top w:val="nil"/>
          <w:left w:val="nil"/>
          <w:bottom w:val="nil"/>
          <w:right w:val="nil"/>
          <w:insideH w:val="nil"/>
          <w:insideV w:val="nil"/>
        </w:tcBorders>
        <w:shd w:val="clear" w:color="auto" w:fill="CEE1E9"/>
      </w:tcPr>
    </w:tblStylePr>
    <w:tblStylePr w:type="band1Vert">
      <w:tblPr/>
      <w:tcPr>
        <w:shd w:val="clear" w:color="auto" w:fill="86B5C9"/>
      </w:tcPr>
    </w:tblStylePr>
    <w:tblStylePr w:type="band1Horz">
      <w:tblPr/>
      <w:tcPr>
        <w:tcBorders>
          <w:insideH w:val="single" w:sz="6" w:space="0" w:color="315D6F"/>
          <w:insideV w:val="single" w:sz="6" w:space="0" w:color="315D6F"/>
        </w:tcBorders>
        <w:shd w:val="clear" w:color="auto" w:fill="86B5C9"/>
      </w:tcPr>
    </w:tblStylePr>
    <w:tblStylePr w:type="nwCell">
      <w:tblPr/>
      <w:tcPr>
        <w:shd w:val="clear" w:color="auto" w:fill="FFFFFF"/>
      </w:tcPr>
    </w:tblStylePr>
  </w:style>
  <w:style w:type="table" w:styleId="MediumGrid3">
    <w:name w:val="Medium Grid 3"/>
    <w:basedOn w:val="TableNormal"/>
    <w:uiPriority w:val="69"/>
    <w:semiHidden/>
    <w:rsid w:val="003E46E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2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315D6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315D6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315D6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315D6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6B5C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6B5C9"/>
      </w:tcPr>
    </w:tblStylePr>
  </w:style>
  <w:style w:type="table" w:styleId="MediumShading1">
    <w:name w:val="Medium Shading 1"/>
    <w:basedOn w:val="TableNormal"/>
    <w:uiPriority w:val="63"/>
    <w:semiHidden/>
    <w:rsid w:val="003E46EC"/>
    <w:tblPr>
      <w:tblStyleRowBandSize w:val="1"/>
      <w:tblStyleColBandSize w:val="1"/>
      <w:tblBorders>
        <w:top w:val="single" w:sz="8" w:space="0" w:color="4C8FAB"/>
        <w:left w:val="single" w:sz="8" w:space="0" w:color="4C8FAB"/>
        <w:bottom w:val="single" w:sz="8" w:space="0" w:color="4C8FAB"/>
        <w:right w:val="single" w:sz="8" w:space="0" w:color="4C8FAB"/>
        <w:insideH w:val="single" w:sz="8" w:space="0" w:color="4C8FAB"/>
      </w:tblBorders>
    </w:tblPr>
    <w:tblStylePr w:type="firstRow">
      <w:pPr>
        <w:spacing w:before="0" w:after="0" w:line="240" w:lineRule="auto"/>
      </w:pPr>
      <w:rPr>
        <w:b/>
        <w:bCs/>
        <w:color w:val="FFFFFF"/>
      </w:rPr>
      <w:tblPr/>
      <w:tcPr>
        <w:tcBorders>
          <w:top w:val="single" w:sz="8" w:space="0" w:color="4C8FAB"/>
          <w:left w:val="single" w:sz="8" w:space="0" w:color="4C8FAB"/>
          <w:bottom w:val="single" w:sz="8" w:space="0" w:color="4C8FAB"/>
          <w:right w:val="single" w:sz="8" w:space="0" w:color="4C8FAB"/>
          <w:insideH w:val="nil"/>
          <w:insideV w:val="nil"/>
        </w:tcBorders>
        <w:shd w:val="clear" w:color="auto" w:fill="315D6F"/>
      </w:tcPr>
    </w:tblStylePr>
    <w:tblStylePr w:type="lastRow">
      <w:pPr>
        <w:spacing w:before="0" w:after="0" w:line="240" w:lineRule="auto"/>
      </w:pPr>
      <w:rPr>
        <w:b/>
        <w:bCs/>
      </w:rPr>
      <w:tblPr/>
      <w:tcPr>
        <w:tcBorders>
          <w:top w:val="double" w:sz="6" w:space="0" w:color="4C8FAB"/>
          <w:left w:val="single" w:sz="8" w:space="0" w:color="4C8FAB"/>
          <w:bottom w:val="single" w:sz="8" w:space="0" w:color="4C8FAB"/>
          <w:right w:val="single" w:sz="8" w:space="0" w:color="4C8FAB"/>
          <w:insideH w:val="nil"/>
          <w:insideV w:val="nil"/>
        </w:tcBorders>
      </w:tcPr>
    </w:tblStylePr>
    <w:tblStylePr w:type="firstCol">
      <w:rPr>
        <w:b/>
        <w:bCs/>
      </w:rPr>
    </w:tblStylePr>
    <w:tblStylePr w:type="lastCol">
      <w:rPr>
        <w:b/>
        <w:bCs/>
      </w:rPr>
    </w:tblStylePr>
    <w:tblStylePr w:type="band1Vert">
      <w:tblPr/>
      <w:tcPr>
        <w:shd w:val="clear" w:color="auto" w:fill="C2DAE4"/>
      </w:tcPr>
    </w:tblStylePr>
    <w:tblStylePr w:type="band1Horz">
      <w:tblPr/>
      <w:tcPr>
        <w:tcBorders>
          <w:insideH w:val="nil"/>
          <w:insideV w:val="nil"/>
        </w:tcBorders>
        <w:shd w:val="clear" w:color="auto" w:fill="C2DAE4"/>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E46EC"/>
    <w:tblPr>
      <w:tblStyleRowBandSize w:val="1"/>
      <w:tblStyleColBandSize w:val="1"/>
      <w:tblBorders>
        <w:top w:val="single" w:sz="8" w:space="0" w:color="4C8FAB"/>
        <w:left w:val="single" w:sz="8" w:space="0" w:color="4C8FAB"/>
        <w:bottom w:val="single" w:sz="8" w:space="0" w:color="4C8FAB"/>
        <w:right w:val="single" w:sz="8" w:space="0" w:color="4C8FAB"/>
        <w:insideH w:val="single" w:sz="8" w:space="0" w:color="4C8FAB"/>
      </w:tblBorders>
    </w:tblPr>
    <w:tblStylePr w:type="firstRow">
      <w:pPr>
        <w:spacing w:before="0" w:after="0" w:line="240" w:lineRule="auto"/>
      </w:pPr>
      <w:rPr>
        <w:b/>
        <w:bCs/>
        <w:color w:val="FFFFFF"/>
      </w:rPr>
      <w:tblPr/>
      <w:tcPr>
        <w:tcBorders>
          <w:top w:val="single" w:sz="8" w:space="0" w:color="4C8FAB"/>
          <w:left w:val="single" w:sz="8" w:space="0" w:color="4C8FAB"/>
          <w:bottom w:val="single" w:sz="8" w:space="0" w:color="4C8FAB"/>
          <w:right w:val="single" w:sz="8" w:space="0" w:color="4C8FAB"/>
          <w:insideH w:val="nil"/>
          <w:insideV w:val="nil"/>
        </w:tcBorders>
        <w:shd w:val="clear" w:color="auto" w:fill="315D6F"/>
      </w:tcPr>
    </w:tblStylePr>
    <w:tblStylePr w:type="lastRow">
      <w:pPr>
        <w:spacing w:before="0" w:after="0" w:line="240" w:lineRule="auto"/>
      </w:pPr>
      <w:rPr>
        <w:b/>
        <w:bCs/>
      </w:rPr>
      <w:tblPr/>
      <w:tcPr>
        <w:tcBorders>
          <w:top w:val="double" w:sz="6" w:space="0" w:color="4C8FAB"/>
          <w:left w:val="single" w:sz="8" w:space="0" w:color="4C8FAB"/>
          <w:bottom w:val="single" w:sz="8" w:space="0" w:color="4C8FAB"/>
          <w:right w:val="single" w:sz="8" w:space="0" w:color="4C8FAB"/>
          <w:insideH w:val="nil"/>
          <w:insideV w:val="nil"/>
        </w:tcBorders>
      </w:tcPr>
    </w:tblStylePr>
    <w:tblStylePr w:type="firstCol">
      <w:rPr>
        <w:b/>
        <w:bCs/>
      </w:rPr>
    </w:tblStylePr>
    <w:tblStylePr w:type="lastCol">
      <w:rPr>
        <w:b/>
        <w:bCs/>
      </w:rPr>
    </w:tblStylePr>
    <w:tblStylePr w:type="band1Vert">
      <w:tblPr/>
      <w:tcPr>
        <w:shd w:val="clear" w:color="auto" w:fill="C2DAE4"/>
      </w:tcPr>
    </w:tblStylePr>
    <w:tblStylePr w:type="band1Horz">
      <w:tblPr/>
      <w:tcPr>
        <w:tcBorders>
          <w:insideH w:val="nil"/>
          <w:insideV w:val="nil"/>
        </w:tcBorders>
        <w:shd w:val="clear" w:color="auto" w:fill="C2DAE4"/>
      </w:tcPr>
    </w:tblStylePr>
    <w:tblStylePr w:type="band2Horz">
      <w:tblPr/>
      <w:tcPr>
        <w:tcBorders>
          <w:insideH w:val="nil"/>
          <w:insideV w:val="nil"/>
        </w:tcBorders>
      </w:tcPr>
    </w:tblStylePr>
  </w:style>
  <w:style w:type="table" w:styleId="MediumShading2">
    <w:name w:val="Medium Shading 2"/>
    <w:basedOn w:val="TableNormal"/>
    <w:uiPriority w:val="64"/>
    <w:semiHidden/>
    <w:rsid w:val="003E46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15D6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15D6F"/>
      </w:tcPr>
    </w:tblStylePr>
    <w:tblStylePr w:type="lastCol">
      <w:rPr>
        <w:b/>
        <w:bCs/>
        <w:color w:val="FFFFFF"/>
      </w:rPr>
      <w:tblPr/>
      <w:tcPr>
        <w:tcBorders>
          <w:left w:val="nil"/>
          <w:right w:val="nil"/>
          <w:insideH w:val="nil"/>
          <w:insideV w:val="nil"/>
        </w:tcBorders>
        <w:shd w:val="clear" w:color="auto" w:fill="315D6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E46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15D6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15D6F"/>
      </w:tcPr>
    </w:tblStylePr>
    <w:tblStylePr w:type="lastCol">
      <w:rPr>
        <w:b/>
        <w:bCs/>
        <w:color w:val="FFFFFF"/>
      </w:rPr>
      <w:tblPr/>
      <w:tcPr>
        <w:tcBorders>
          <w:left w:val="nil"/>
          <w:right w:val="nil"/>
          <w:insideH w:val="nil"/>
          <w:insideV w:val="nil"/>
        </w:tcBorders>
        <w:shd w:val="clear" w:color="auto" w:fill="315D6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rsid w:val="003E46EC"/>
    <w:rPr>
      <w:color w:val="315D6F"/>
    </w:rPr>
    <w:tblPr>
      <w:tblStyleRowBandSize w:val="1"/>
      <w:tblStyleColBandSize w:val="1"/>
      <w:tblBorders>
        <w:top w:val="single" w:sz="8" w:space="0" w:color="315D6F"/>
        <w:bottom w:val="single" w:sz="8" w:space="0" w:color="315D6F"/>
      </w:tblBorders>
    </w:tblPr>
    <w:tblStylePr w:type="firstRow">
      <w:rPr>
        <w:rFonts w:ascii="Arial" w:eastAsia="Times New Roman" w:hAnsi="Arial" w:cs="Mangal"/>
      </w:rPr>
      <w:tblPr/>
      <w:tcPr>
        <w:tcBorders>
          <w:top w:val="nil"/>
          <w:bottom w:val="single" w:sz="8" w:space="0" w:color="315D6F"/>
        </w:tcBorders>
      </w:tcPr>
    </w:tblStylePr>
    <w:tblStylePr w:type="lastRow">
      <w:rPr>
        <w:b/>
        <w:bCs/>
        <w:color w:val="315D6F"/>
      </w:rPr>
      <w:tblPr/>
      <w:tcPr>
        <w:tcBorders>
          <w:top w:val="single" w:sz="8" w:space="0" w:color="315D6F"/>
          <w:bottom w:val="single" w:sz="8" w:space="0" w:color="315D6F"/>
        </w:tcBorders>
      </w:tcPr>
    </w:tblStylePr>
    <w:tblStylePr w:type="firstCol">
      <w:rPr>
        <w:b/>
        <w:bCs/>
      </w:rPr>
    </w:tblStylePr>
    <w:tblStylePr w:type="lastCol">
      <w:rPr>
        <w:b/>
        <w:bCs/>
      </w:rPr>
      <w:tblPr/>
      <w:tcPr>
        <w:tcBorders>
          <w:top w:val="single" w:sz="8" w:space="0" w:color="315D6F"/>
          <w:bottom w:val="single" w:sz="8" w:space="0" w:color="315D6F"/>
        </w:tcBorders>
      </w:tcPr>
    </w:tblStylePr>
    <w:tblStylePr w:type="band1Vert">
      <w:tblPr/>
      <w:tcPr>
        <w:shd w:val="clear" w:color="auto" w:fill="C2DAE4"/>
      </w:tcPr>
    </w:tblStylePr>
    <w:tblStylePr w:type="band1Horz">
      <w:tblPr/>
      <w:tcPr>
        <w:shd w:val="clear" w:color="auto" w:fill="C2DAE4"/>
      </w:tcPr>
    </w:tblStylePr>
  </w:style>
  <w:style w:type="table" w:styleId="MediumList1-Accent1">
    <w:name w:val="Medium List 1 Accent 1"/>
    <w:basedOn w:val="TableNormal"/>
    <w:uiPriority w:val="65"/>
    <w:semiHidden/>
    <w:rsid w:val="003E46EC"/>
    <w:rPr>
      <w:color w:val="315D6F"/>
    </w:rPr>
    <w:tblPr>
      <w:tblStyleRowBandSize w:val="1"/>
      <w:tblStyleColBandSize w:val="1"/>
      <w:tblBorders>
        <w:top w:val="single" w:sz="8" w:space="0" w:color="315D6F"/>
        <w:bottom w:val="single" w:sz="8" w:space="0" w:color="315D6F"/>
      </w:tblBorders>
    </w:tblPr>
    <w:tblStylePr w:type="firstRow">
      <w:rPr>
        <w:rFonts w:ascii="Arial" w:eastAsia="Times New Roman" w:hAnsi="Arial" w:cs="Mangal"/>
      </w:rPr>
      <w:tblPr/>
      <w:tcPr>
        <w:tcBorders>
          <w:top w:val="nil"/>
          <w:bottom w:val="single" w:sz="8" w:space="0" w:color="315D6F"/>
        </w:tcBorders>
      </w:tcPr>
    </w:tblStylePr>
    <w:tblStylePr w:type="lastRow">
      <w:rPr>
        <w:b/>
        <w:bCs/>
        <w:color w:val="315D6F"/>
      </w:rPr>
      <w:tblPr/>
      <w:tcPr>
        <w:tcBorders>
          <w:top w:val="single" w:sz="8" w:space="0" w:color="315D6F"/>
          <w:bottom w:val="single" w:sz="8" w:space="0" w:color="315D6F"/>
        </w:tcBorders>
      </w:tcPr>
    </w:tblStylePr>
    <w:tblStylePr w:type="firstCol">
      <w:rPr>
        <w:b/>
        <w:bCs/>
      </w:rPr>
    </w:tblStylePr>
    <w:tblStylePr w:type="lastCol">
      <w:rPr>
        <w:b/>
        <w:bCs/>
      </w:rPr>
      <w:tblPr/>
      <w:tcPr>
        <w:tcBorders>
          <w:top w:val="single" w:sz="8" w:space="0" w:color="315D6F"/>
          <w:bottom w:val="single" w:sz="8" w:space="0" w:color="315D6F"/>
        </w:tcBorders>
      </w:tcPr>
    </w:tblStylePr>
    <w:tblStylePr w:type="band1Vert">
      <w:tblPr/>
      <w:tcPr>
        <w:shd w:val="clear" w:color="auto" w:fill="C2DAE4"/>
      </w:tcPr>
    </w:tblStylePr>
    <w:tblStylePr w:type="band1Horz">
      <w:tblPr/>
      <w:tcPr>
        <w:shd w:val="clear" w:color="auto" w:fill="C2DAE4"/>
      </w:tcPr>
    </w:tblStylePr>
  </w:style>
  <w:style w:type="table" w:styleId="MediumList2">
    <w:name w:val="Medium List 2"/>
    <w:basedOn w:val="TableNormal"/>
    <w:uiPriority w:val="66"/>
    <w:semiHidden/>
    <w:rsid w:val="003E46EC"/>
    <w:rPr>
      <w:rFonts w:ascii="Arial" w:hAnsi="Arial" w:cs="Mangal"/>
      <w:color w:val="315D6F"/>
    </w:rPr>
    <w:tblPr>
      <w:tblStyleRowBandSize w:val="1"/>
      <w:tblStyleColBandSize w:val="1"/>
      <w:tblBorders>
        <w:top w:val="single" w:sz="8" w:space="0" w:color="315D6F"/>
        <w:left w:val="single" w:sz="8" w:space="0" w:color="315D6F"/>
        <w:bottom w:val="single" w:sz="8" w:space="0" w:color="315D6F"/>
        <w:right w:val="single" w:sz="8" w:space="0" w:color="315D6F"/>
      </w:tblBorders>
    </w:tblPr>
    <w:tblStylePr w:type="firstRow">
      <w:rPr>
        <w:sz w:val="24"/>
        <w:szCs w:val="24"/>
      </w:rPr>
      <w:tblPr/>
      <w:tcPr>
        <w:tcBorders>
          <w:top w:val="nil"/>
          <w:left w:val="nil"/>
          <w:bottom w:val="single" w:sz="24" w:space="0" w:color="315D6F"/>
          <w:right w:val="nil"/>
          <w:insideH w:val="nil"/>
          <w:insideV w:val="nil"/>
        </w:tcBorders>
        <w:shd w:val="clear" w:color="auto" w:fill="FFFFFF"/>
      </w:tcPr>
    </w:tblStylePr>
    <w:tblStylePr w:type="lastRow">
      <w:tblPr/>
      <w:tcPr>
        <w:tcBorders>
          <w:top w:val="single" w:sz="8" w:space="0" w:color="315D6F"/>
          <w:left w:val="nil"/>
          <w:bottom w:val="nil"/>
          <w:right w:val="nil"/>
          <w:insideH w:val="nil"/>
          <w:insideV w:val="nil"/>
        </w:tcBorders>
        <w:shd w:val="clear" w:color="auto" w:fill="FFFFFF"/>
      </w:tcPr>
    </w:tblStylePr>
    <w:tblStylePr w:type="firstCol">
      <w:tblPr/>
      <w:tcPr>
        <w:tcBorders>
          <w:top w:val="nil"/>
          <w:left w:val="nil"/>
          <w:bottom w:val="nil"/>
          <w:right w:val="single" w:sz="8" w:space="0" w:color="315D6F"/>
          <w:insideH w:val="nil"/>
          <w:insideV w:val="nil"/>
        </w:tcBorders>
        <w:shd w:val="clear" w:color="auto" w:fill="FFFFFF"/>
      </w:tcPr>
    </w:tblStylePr>
    <w:tblStylePr w:type="lastCol">
      <w:tblPr/>
      <w:tcPr>
        <w:tcBorders>
          <w:top w:val="nil"/>
          <w:left w:val="single" w:sz="8" w:space="0" w:color="315D6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2DAE4"/>
      </w:tcPr>
    </w:tblStylePr>
    <w:tblStylePr w:type="band1Horz">
      <w:tblPr/>
      <w:tcPr>
        <w:tcBorders>
          <w:top w:val="nil"/>
          <w:bottom w:val="nil"/>
          <w:insideH w:val="nil"/>
          <w:insideV w:val="nil"/>
        </w:tcBorders>
        <w:shd w:val="clear" w:color="auto" w:fill="C2DAE4"/>
      </w:tcPr>
    </w:tblStylePr>
    <w:tblStylePr w:type="nwCell">
      <w:tblPr/>
      <w:tcPr>
        <w:shd w:val="clear" w:color="auto" w:fill="FFFFFF"/>
      </w:tcPr>
    </w:tblStylePr>
    <w:tblStylePr w:type="swCell">
      <w:tblPr/>
      <w:tcPr>
        <w:tcBorders>
          <w:top w:val="nil"/>
        </w:tcBorders>
      </w:tcPr>
    </w:tblStylePr>
  </w:style>
  <w:style w:type="table" w:styleId="ColorfulGrid">
    <w:name w:val="Colorful Grid"/>
    <w:basedOn w:val="TableNormal"/>
    <w:uiPriority w:val="73"/>
    <w:semiHidden/>
    <w:rsid w:val="003E46EC"/>
    <w:rPr>
      <w:color w:val="315D6F"/>
    </w:rPr>
    <w:tblPr>
      <w:tblStyleRowBandSize w:val="1"/>
      <w:tblStyleColBandSize w:val="1"/>
      <w:tblBorders>
        <w:insideH w:val="single" w:sz="4" w:space="0" w:color="FFFFFF"/>
      </w:tblBorders>
    </w:tblPr>
    <w:tcPr>
      <w:shd w:val="clear" w:color="auto" w:fill="CEE1E9"/>
    </w:tcPr>
    <w:tblStylePr w:type="firstRow">
      <w:rPr>
        <w:b/>
        <w:bCs/>
      </w:rPr>
      <w:tblPr/>
      <w:tcPr>
        <w:shd w:val="clear" w:color="auto" w:fill="9DC4D4"/>
      </w:tcPr>
    </w:tblStylePr>
    <w:tblStylePr w:type="lastRow">
      <w:rPr>
        <w:b/>
        <w:bCs/>
        <w:color w:val="315D6F"/>
      </w:rPr>
      <w:tblPr/>
      <w:tcPr>
        <w:shd w:val="clear" w:color="auto" w:fill="9DC4D4"/>
      </w:tcPr>
    </w:tblStylePr>
    <w:tblStylePr w:type="firstCol">
      <w:rPr>
        <w:color w:val="FFFFFF"/>
      </w:rPr>
      <w:tblPr/>
      <w:tcPr>
        <w:shd w:val="clear" w:color="auto" w:fill="244552"/>
      </w:tcPr>
    </w:tblStylePr>
    <w:tblStylePr w:type="lastCol">
      <w:rPr>
        <w:color w:val="FFFFFF"/>
      </w:rPr>
      <w:tblPr/>
      <w:tcPr>
        <w:shd w:val="clear" w:color="auto" w:fill="244552"/>
      </w:tcPr>
    </w:tblStylePr>
    <w:tblStylePr w:type="band1Vert">
      <w:tblPr/>
      <w:tcPr>
        <w:shd w:val="clear" w:color="auto" w:fill="86B5C9"/>
      </w:tcPr>
    </w:tblStylePr>
    <w:tblStylePr w:type="band1Horz">
      <w:tblPr/>
      <w:tcPr>
        <w:shd w:val="clear" w:color="auto" w:fill="86B5C9"/>
      </w:tcPr>
    </w:tblStylePr>
  </w:style>
  <w:style w:type="table" w:styleId="ColorfulShading">
    <w:name w:val="Colorful Shading"/>
    <w:basedOn w:val="TableNormal"/>
    <w:uiPriority w:val="71"/>
    <w:semiHidden/>
    <w:rsid w:val="003E46EC"/>
    <w:rPr>
      <w:color w:val="315D6F"/>
    </w:rPr>
    <w:tblPr>
      <w:tblStyleRowBandSize w:val="1"/>
      <w:tblStyleColBandSize w:val="1"/>
      <w:tblBorders>
        <w:top w:val="single" w:sz="24" w:space="0" w:color="F09127"/>
        <w:left w:val="single" w:sz="4" w:space="0" w:color="315D6F"/>
        <w:bottom w:val="single" w:sz="4" w:space="0" w:color="315D6F"/>
        <w:right w:val="single" w:sz="4" w:space="0" w:color="315D6F"/>
        <w:insideH w:val="single" w:sz="4" w:space="0" w:color="FFFFFF"/>
        <w:insideV w:val="single" w:sz="4" w:space="0" w:color="FFFFFF"/>
      </w:tblBorders>
    </w:tblPr>
    <w:tcPr>
      <w:shd w:val="clear" w:color="auto" w:fill="E7F0F4"/>
    </w:tcPr>
    <w:tblStylePr w:type="firstRow">
      <w:rPr>
        <w:b/>
        <w:bCs/>
      </w:rPr>
      <w:tblPr/>
      <w:tcPr>
        <w:tcBorders>
          <w:top w:val="nil"/>
          <w:left w:val="nil"/>
          <w:bottom w:val="single" w:sz="24" w:space="0" w:color="F0912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D3742"/>
      </w:tcPr>
    </w:tblStylePr>
    <w:tblStylePr w:type="firstCol">
      <w:rPr>
        <w:color w:val="FFFFFF"/>
      </w:rPr>
      <w:tblPr/>
      <w:tcPr>
        <w:tcBorders>
          <w:top w:val="nil"/>
          <w:left w:val="nil"/>
          <w:bottom w:val="nil"/>
          <w:right w:val="nil"/>
          <w:insideH w:val="single" w:sz="4" w:space="0" w:color="1D3742"/>
          <w:insideV w:val="nil"/>
        </w:tcBorders>
        <w:shd w:val="clear" w:color="auto" w:fill="1D3742"/>
      </w:tcPr>
    </w:tblStylePr>
    <w:tblStylePr w:type="lastCol">
      <w:rPr>
        <w:color w:val="FFFFFF"/>
      </w:rPr>
      <w:tblPr/>
      <w:tcPr>
        <w:tcBorders>
          <w:top w:val="nil"/>
          <w:left w:val="nil"/>
          <w:bottom w:val="nil"/>
          <w:right w:val="nil"/>
          <w:insideH w:val="nil"/>
          <w:insideV w:val="nil"/>
        </w:tcBorders>
        <w:shd w:val="clear" w:color="auto" w:fill="244552"/>
      </w:tcPr>
    </w:tblStylePr>
    <w:tblStylePr w:type="band1Vert">
      <w:tblPr/>
      <w:tcPr>
        <w:shd w:val="clear" w:color="auto" w:fill="9DC4D4"/>
      </w:tcPr>
    </w:tblStylePr>
    <w:tblStylePr w:type="band1Horz">
      <w:tblPr/>
      <w:tcPr>
        <w:shd w:val="clear" w:color="auto" w:fill="86B5C9"/>
      </w:tcPr>
    </w:tblStylePr>
    <w:tblStylePr w:type="neCell">
      <w:rPr>
        <w:color w:val="315D6F"/>
      </w:rPr>
    </w:tblStylePr>
    <w:tblStylePr w:type="nwCell">
      <w:rPr>
        <w:color w:val="315D6F"/>
      </w:rPr>
    </w:tblStylePr>
  </w:style>
  <w:style w:type="table" w:styleId="ColorfulList">
    <w:name w:val="Colorful List"/>
    <w:basedOn w:val="TableNormal"/>
    <w:uiPriority w:val="72"/>
    <w:semiHidden/>
    <w:rsid w:val="003E46EC"/>
    <w:rPr>
      <w:color w:val="315D6F"/>
    </w:rPr>
    <w:tblPr>
      <w:tblStyleRowBandSize w:val="1"/>
      <w:tblStyleColBandSize w:val="1"/>
    </w:tblPr>
    <w:tcPr>
      <w:shd w:val="clear" w:color="auto" w:fill="E7F0F4"/>
    </w:tcPr>
    <w:tblStylePr w:type="firstRow">
      <w:rPr>
        <w:b/>
        <w:bCs/>
        <w:color w:val="FFFFFF"/>
      </w:rPr>
      <w:tblPr/>
      <w:tcPr>
        <w:tcBorders>
          <w:bottom w:val="single" w:sz="12" w:space="0" w:color="FFFFFF"/>
        </w:tcBorders>
        <w:shd w:val="clear" w:color="auto" w:fill="D0740E"/>
      </w:tcPr>
    </w:tblStylePr>
    <w:tblStylePr w:type="lastRow">
      <w:rPr>
        <w:b/>
        <w:bCs/>
        <w:color w:val="D0740E"/>
      </w:rPr>
      <w:tblPr/>
      <w:tcPr>
        <w:tcBorders>
          <w:top w:val="single" w:sz="12" w:space="0" w:color="315D6F"/>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AE4"/>
      </w:tcPr>
    </w:tblStylePr>
    <w:tblStylePr w:type="band1Horz">
      <w:tblPr/>
      <w:tcPr>
        <w:shd w:val="clear" w:color="auto" w:fill="CEE1E9"/>
      </w:tcPr>
    </w:tblStylePr>
  </w:style>
  <w:style w:type="table" w:styleId="LightGrid">
    <w:name w:val="Light Grid"/>
    <w:basedOn w:val="TableNormal"/>
    <w:uiPriority w:val="62"/>
    <w:semiHidden/>
    <w:rsid w:val="003E46EC"/>
    <w:tblPr>
      <w:tblStyleRowBandSize w:val="1"/>
      <w:tblStyleColBandSize w:val="1"/>
      <w:tblBorders>
        <w:top w:val="single" w:sz="8" w:space="0" w:color="315D6F"/>
        <w:left w:val="single" w:sz="8" w:space="0" w:color="315D6F"/>
        <w:bottom w:val="single" w:sz="8" w:space="0" w:color="315D6F"/>
        <w:right w:val="single" w:sz="8" w:space="0" w:color="315D6F"/>
        <w:insideH w:val="single" w:sz="8" w:space="0" w:color="315D6F"/>
        <w:insideV w:val="single" w:sz="8" w:space="0" w:color="315D6F"/>
      </w:tblBorders>
    </w:tblPr>
    <w:tblStylePr w:type="firstRow">
      <w:pPr>
        <w:spacing w:before="0" w:after="0" w:line="240" w:lineRule="auto"/>
      </w:pPr>
      <w:rPr>
        <w:rFonts w:ascii="Arial" w:eastAsia="Times New Roman" w:hAnsi="Arial" w:cs="Mangal"/>
        <w:b/>
        <w:bCs/>
      </w:rPr>
      <w:tblPr/>
      <w:tcPr>
        <w:tcBorders>
          <w:top w:val="single" w:sz="8" w:space="0" w:color="315D6F"/>
          <w:left w:val="single" w:sz="8" w:space="0" w:color="315D6F"/>
          <w:bottom w:val="single" w:sz="18" w:space="0" w:color="315D6F"/>
          <w:right w:val="single" w:sz="8" w:space="0" w:color="315D6F"/>
          <w:insideH w:val="nil"/>
          <w:insideV w:val="single" w:sz="8" w:space="0" w:color="315D6F"/>
        </w:tcBorders>
      </w:tcPr>
    </w:tblStylePr>
    <w:tblStylePr w:type="lastRow">
      <w:pPr>
        <w:spacing w:before="0" w:after="0" w:line="240" w:lineRule="auto"/>
      </w:pPr>
      <w:rPr>
        <w:rFonts w:ascii="Arial" w:eastAsia="Times New Roman" w:hAnsi="Arial" w:cs="Mangal"/>
        <w:b/>
        <w:bCs/>
      </w:rPr>
      <w:tblPr/>
      <w:tcPr>
        <w:tcBorders>
          <w:top w:val="double" w:sz="6" w:space="0" w:color="315D6F"/>
          <w:left w:val="single" w:sz="8" w:space="0" w:color="315D6F"/>
          <w:bottom w:val="single" w:sz="8" w:space="0" w:color="315D6F"/>
          <w:right w:val="single" w:sz="8" w:space="0" w:color="315D6F"/>
          <w:insideH w:val="nil"/>
          <w:insideV w:val="single" w:sz="8" w:space="0" w:color="315D6F"/>
        </w:tcBorders>
      </w:tcPr>
    </w:tblStylePr>
    <w:tblStylePr w:type="firstCol">
      <w:rPr>
        <w:rFonts w:ascii="Arial" w:eastAsia="Times New Roman" w:hAnsi="Arial" w:cs="Mangal"/>
        <w:b/>
        <w:bCs/>
      </w:rPr>
    </w:tblStylePr>
    <w:tblStylePr w:type="lastCol">
      <w:rPr>
        <w:rFonts w:ascii="Arial" w:eastAsia="Times New Roman" w:hAnsi="Arial" w:cs="Mangal"/>
        <w:b/>
        <w:bCs/>
      </w:rPr>
      <w:tblPr/>
      <w:tcPr>
        <w:tcBorders>
          <w:top w:val="single" w:sz="8" w:space="0" w:color="315D6F"/>
          <w:left w:val="single" w:sz="8" w:space="0" w:color="315D6F"/>
          <w:bottom w:val="single" w:sz="8" w:space="0" w:color="315D6F"/>
          <w:right w:val="single" w:sz="8" w:space="0" w:color="315D6F"/>
        </w:tcBorders>
      </w:tcPr>
    </w:tblStylePr>
    <w:tblStylePr w:type="band1Vert">
      <w:tblPr/>
      <w:tcPr>
        <w:tcBorders>
          <w:top w:val="single" w:sz="8" w:space="0" w:color="315D6F"/>
          <w:left w:val="single" w:sz="8" w:space="0" w:color="315D6F"/>
          <w:bottom w:val="single" w:sz="8" w:space="0" w:color="315D6F"/>
          <w:right w:val="single" w:sz="8" w:space="0" w:color="315D6F"/>
        </w:tcBorders>
        <w:shd w:val="clear" w:color="auto" w:fill="C2DAE4"/>
      </w:tcPr>
    </w:tblStylePr>
    <w:tblStylePr w:type="band1Horz">
      <w:tblPr/>
      <w:tcPr>
        <w:tcBorders>
          <w:top w:val="single" w:sz="8" w:space="0" w:color="315D6F"/>
          <w:left w:val="single" w:sz="8" w:space="0" w:color="315D6F"/>
          <w:bottom w:val="single" w:sz="8" w:space="0" w:color="315D6F"/>
          <w:right w:val="single" w:sz="8" w:space="0" w:color="315D6F"/>
          <w:insideV w:val="single" w:sz="8" w:space="0" w:color="315D6F"/>
        </w:tcBorders>
        <w:shd w:val="clear" w:color="auto" w:fill="C2DAE4"/>
      </w:tcPr>
    </w:tblStylePr>
    <w:tblStylePr w:type="band2Horz">
      <w:tblPr/>
      <w:tcPr>
        <w:tcBorders>
          <w:top w:val="single" w:sz="8" w:space="0" w:color="315D6F"/>
          <w:left w:val="single" w:sz="8" w:space="0" w:color="315D6F"/>
          <w:bottom w:val="single" w:sz="8" w:space="0" w:color="315D6F"/>
          <w:right w:val="single" w:sz="8" w:space="0" w:color="315D6F"/>
          <w:insideV w:val="single" w:sz="8" w:space="0" w:color="315D6F"/>
        </w:tcBorders>
      </w:tcPr>
    </w:tblStylePr>
  </w:style>
  <w:style w:type="table" w:styleId="LightGrid-Accent1">
    <w:name w:val="Light Grid Accent 1"/>
    <w:basedOn w:val="TableNormal"/>
    <w:uiPriority w:val="62"/>
    <w:semiHidden/>
    <w:rsid w:val="003E46EC"/>
    <w:tblPr>
      <w:tblStyleRowBandSize w:val="1"/>
      <w:tblStyleColBandSize w:val="1"/>
      <w:tblBorders>
        <w:top w:val="single" w:sz="8" w:space="0" w:color="315D6F"/>
        <w:left w:val="single" w:sz="8" w:space="0" w:color="315D6F"/>
        <w:bottom w:val="single" w:sz="8" w:space="0" w:color="315D6F"/>
        <w:right w:val="single" w:sz="8" w:space="0" w:color="315D6F"/>
        <w:insideH w:val="single" w:sz="8" w:space="0" w:color="315D6F"/>
        <w:insideV w:val="single" w:sz="8" w:space="0" w:color="315D6F"/>
      </w:tblBorders>
    </w:tblPr>
    <w:tblStylePr w:type="firstRow">
      <w:pPr>
        <w:spacing w:before="0" w:after="0" w:line="240" w:lineRule="auto"/>
      </w:pPr>
      <w:rPr>
        <w:rFonts w:ascii="Arial" w:eastAsia="Times New Roman" w:hAnsi="Arial" w:cs="Mangal"/>
        <w:b/>
        <w:bCs/>
      </w:rPr>
      <w:tblPr/>
      <w:tcPr>
        <w:tcBorders>
          <w:top w:val="single" w:sz="8" w:space="0" w:color="315D6F"/>
          <w:left w:val="single" w:sz="8" w:space="0" w:color="315D6F"/>
          <w:bottom w:val="single" w:sz="18" w:space="0" w:color="315D6F"/>
          <w:right w:val="single" w:sz="8" w:space="0" w:color="315D6F"/>
          <w:insideH w:val="nil"/>
          <w:insideV w:val="single" w:sz="8" w:space="0" w:color="315D6F"/>
        </w:tcBorders>
      </w:tcPr>
    </w:tblStylePr>
    <w:tblStylePr w:type="lastRow">
      <w:pPr>
        <w:spacing w:before="0" w:after="0" w:line="240" w:lineRule="auto"/>
      </w:pPr>
      <w:rPr>
        <w:rFonts w:ascii="Arial" w:eastAsia="Times New Roman" w:hAnsi="Arial" w:cs="Mangal"/>
        <w:b/>
        <w:bCs/>
      </w:rPr>
      <w:tblPr/>
      <w:tcPr>
        <w:tcBorders>
          <w:top w:val="double" w:sz="6" w:space="0" w:color="315D6F"/>
          <w:left w:val="single" w:sz="8" w:space="0" w:color="315D6F"/>
          <w:bottom w:val="single" w:sz="8" w:space="0" w:color="315D6F"/>
          <w:right w:val="single" w:sz="8" w:space="0" w:color="315D6F"/>
          <w:insideH w:val="nil"/>
          <w:insideV w:val="single" w:sz="8" w:space="0" w:color="315D6F"/>
        </w:tcBorders>
      </w:tcPr>
    </w:tblStylePr>
    <w:tblStylePr w:type="firstCol">
      <w:rPr>
        <w:rFonts w:ascii="Arial" w:eastAsia="Times New Roman" w:hAnsi="Arial" w:cs="Mangal"/>
        <w:b/>
        <w:bCs/>
      </w:rPr>
    </w:tblStylePr>
    <w:tblStylePr w:type="lastCol">
      <w:rPr>
        <w:rFonts w:ascii="Arial" w:eastAsia="Times New Roman" w:hAnsi="Arial" w:cs="Mangal"/>
        <w:b/>
        <w:bCs/>
      </w:rPr>
      <w:tblPr/>
      <w:tcPr>
        <w:tcBorders>
          <w:top w:val="single" w:sz="8" w:space="0" w:color="315D6F"/>
          <w:left w:val="single" w:sz="8" w:space="0" w:color="315D6F"/>
          <w:bottom w:val="single" w:sz="8" w:space="0" w:color="315D6F"/>
          <w:right w:val="single" w:sz="8" w:space="0" w:color="315D6F"/>
        </w:tcBorders>
      </w:tcPr>
    </w:tblStylePr>
    <w:tblStylePr w:type="band1Vert">
      <w:tblPr/>
      <w:tcPr>
        <w:tcBorders>
          <w:top w:val="single" w:sz="8" w:space="0" w:color="315D6F"/>
          <w:left w:val="single" w:sz="8" w:space="0" w:color="315D6F"/>
          <w:bottom w:val="single" w:sz="8" w:space="0" w:color="315D6F"/>
          <w:right w:val="single" w:sz="8" w:space="0" w:color="315D6F"/>
        </w:tcBorders>
        <w:shd w:val="clear" w:color="auto" w:fill="C2DAE4"/>
      </w:tcPr>
    </w:tblStylePr>
    <w:tblStylePr w:type="band1Horz">
      <w:tblPr/>
      <w:tcPr>
        <w:tcBorders>
          <w:top w:val="single" w:sz="8" w:space="0" w:color="315D6F"/>
          <w:left w:val="single" w:sz="8" w:space="0" w:color="315D6F"/>
          <w:bottom w:val="single" w:sz="8" w:space="0" w:color="315D6F"/>
          <w:right w:val="single" w:sz="8" w:space="0" w:color="315D6F"/>
          <w:insideV w:val="single" w:sz="8" w:space="0" w:color="315D6F"/>
        </w:tcBorders>
        <w:shd w:val="clear" w:color="auto" w:fill="C2DAE4"/>
      </w:tcPr>
    </w:tblStylePr>
    <w:tblStylePr w:type="band2Horz">
      <w:tblPr/>
      <w:tcPr>
        <w:tcBorders>
          <w:top w:val="single" w:sz="8" w:space="0" w:color="315D6F"/>
          <w:left w:val="single" w:sz="8" w:space="0" w:color="315D6F"/>
          <w:bottom w:val="single" w:sz="8" w:space="0" w:color="315D6F"/>
          <w:right w:val="single" w:sz="8" w:space="0" w:color="315D6F"/>
          <w:insideV w:val="single" w:sz="8" w:space="0" w:color="315D6F"/>
        </w:tcBorders>
      </w:tcPr>
    </w:tblStylePr>
  </w:style>
  <w:style w:type="table" w:styleId="LightShading">
    <w:name w:val="Light Shading"/>
    <w:basedOn w:val="TableNormal"/>
    <w:uiPriority w:val="60"/>
    <w:semiHidden/>
    <w:rsid w:val="003E46EC"/>
    <w:rPr>
      <w:color w:val="244552"/>
    </w:rPr>
    <w:tblPr>
      <w:tblStyleRowBandSize w:val="1"/>
      <w:tblStyleColBandSize w:val="1"/>
      <w:tblBorders>
        <w:top w:val="single" w:sz="8" w:space="0" w:color="315D6F"/>
        <w:bottom w:val="single" w:sz="8" w:space="0" w:color="315D6F"/>
      </w:tblBorders>
    </w:tblPr>
    <w:tblStylePr w:type="firstRow">
      <w:pPr>
        <w:spacing w:before="0" w:after="0" w:line="240" w:lineRule="auto"/>
      </w:pPr>
      <w:rPr>
        <w:b/>
        <w:bCs/>
      </w:rPr>
      <w:tblPr/>
      <w:tcPr>
        <w:tcBorders>
          <w:top w:val="single" w:sz="8" w:space="0" w:color="315D6F"/>
          <w:left w:val="nil"/>
          <w:bottom w:val="single" w:sz="8" w:space="0" w:color="315D6F"/>
          <w:right w:val="nil"/>
          <w:insideH w:val="nil"/>
          <w:insideV w:val="nil"/>
        </w:tcBorders>
      </w:tcPr>
    </w:tblStylePr>
    <w:tblStylePr w:type="lastRow">
      <w:pPr>
        <w:spacing w:before="0" w:after="0" w:line="240" w:lineRule="auto"/>
      </w:pPr>
      <w:rPr>
        <w:b/>
        <w:bCs/>
      </w:rPr>
      <w:tblPr/>
      <w:tcPr>
        <w:tcBorders>
          <w:top w:val="single" w:sz="8" w:space="0" w:color="315D6F"/>
          <w:left w:val="nil"/>
          <w:bottom w:val="single" w:sz="8" w:space="0" w:color="315D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AE4"/>
      </w:tcPr>
    </w:tblStylePr>
    <w:tblStylePr w:type="band1Horz">
      <w:tblPr/>
      <w:tcPr>
        <w:tcBorders>
          <w:left w:val="nil"/>
          <w:right w:val="nil"/>
          <w:insideH w:val="nil"/>
          <w:insideV w:val="nil"/>
        </w:tcBorders>
        <w:shd w:val="clear" w:color="auto" w:fill="C2DAE4"/>
      </w:tcPr>
    </w:tblStylePr>
  </w:style>
  <w:style w:type="table" w:styleId="LightShading-Accent1">
    <w:name w:val="Light Shading Accent 1"/>
    <w:basedOn w:val="TableNormal"/>
    <w:uiPriority w:val="60"/>
    <w:semiHidden/>
    <w:rsid w:val="003E46EC"/>
    <w:rPr>
      <w:color w:val="244552"/>
    </w:rPr>
    <w:tblPr>
      <w:tblStyleRowBandSize w:val="1"/>
      <w:tblStyleColBandSize w:val="1"/>
      <w:tblBorders>
        <w:top w:val="single" w:sz="8" w:space="0" w:color="315D6F"/>
        <w:bottom w:val="single" w:sz="8" w:space="0" w:color="315D6F"/>
      </w:tblBorders>
    </w:tblPr>
    <w:tblStylePr w:type="firstRow">
      <w:pPr>
        <w:spacing w:before="0" w:after="0" w:line="240" w:lineRule="auto"/>
      </w:pPr>
      <w:rPr>
        <w:b/>
        <w:bCs/>
      </w:rPr>
      <w:tblPr/>
      <w:tcPr>
        <w:tcBorders>
          <w:top w:val="single" w:sz="8" w:space="0" w:color="315D6F"/>
          <w:left w:val="nil"/>
          <w:bottom w:val="single" w:sz="8" w:space="0" w:color="315D6F"/>
          <w:right w:val="nil"/>
          <w:insideH w:val="nil"/>
          <w:insideV w:val="nil"/>
        </w:tcBorders>
      </w:tcPr>
    </w:tblStylePr>
    <w:tblStylePr w:type="lastRow">
      <w:pPr>
        <w:spacing w:before="0" w:after="0" w:line="240" w:lineRule="auto"/>
      </w:pPr>
      <w:rPr>
        <w:b/>
        <w:bCs/>
      </w:rPr>
      <w:tblPr/>
      <w:tcPr>
        <w:tcBorders>
          <w:top w:val="single" w:sz="8" w:space="0" w:color="315D6F"/>
          <w:left w:val="nil"/>
          <w:bottom w:val="single" w:sz="8" w:space="0" w:color="315D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AE4"/>
      </w:tcPr>
    </w:tblStylePr>
    <w:tblStylePr w:type="band1Horz">
      <w:tblPr/>
      <w:tcPr>
        <w:tcBorders>
          <w:left w:val="nil"/>
          <w:right w:val="nil"/>
          <w:insideH w:val="nil"/>
          <w:insideV w:val="nil"/>
        </w:tcBorders>
        <w:shd w:val="clear" w:color="auto" w:fill="C2DAE4"/>
      </w:tcPr>
    </w:tblStylePr>
  </w:style>
  <w:style w:type="table" w:styleId="LightList">
    <w:name w:val="Light List"/>
    <w:basedOn w:val="TableNormal"/>
    <w:uiPriority w:val="61"/>
    <w:semiHidden/>
    <w:rsid w:val="003E46EC"/>
    <w:tblPr>
      <w:tblStyleRowBandSize w:val="1"/>
      <w:tblStyleColBandSize w:val="1"/>
      <w:tblBorders>
        <w:top w:val="single" w:sz="8" w:space="0" w:color="315D6F"/>
        <w:left w:val="single" w:sz="8" w:space="0" w:color="315D6F"/>
        <w:bottom w:val="single" w:sz="8" w:space="0" w:color="315D6F"/>
        <w:right w:val="single" w:sz="8" w:space="0" w:color="315D6F"/>
      </w:tblBorders>
    </w:tblPr>
    <w:tblStylePr w:type="firstRow">
      <w:pPr>
        <w:spacing w:before="0" w:after="0" w:line="240" w:lineRule="auto"/>
      </w:pPr>
      <w:rPr>
        <w:b/>
        <w:bCs/>
        <w:color w:val="FFFFFF"/>
      </w:rPr>
      <w:tblPr/>
      <w:tcPr>
        <w:shd w:val="clear" w:color="auto" w:fill="315D6F"/>
      </w:tcPr>
    </w:tblStylePr>
    <w:tblStylePr w:type="lastRow">
      <w:pPr>
        <w:spacing w:before="0" w:after="0" w:line="240" w:lineRule="auto"/>
      </w:pPr>
      <w:rPr>
        <w:b/>
        <w:bCs/>
      </w:rPr>
      <w:tblPr/>
      <w:tcPr>
        <w:tcBorders>
          <w:top w:val="double" w:sz="6" w:space="0" w:color="315D6F"/>
          <w:left w:val="single" w:sz="8" w:space="0" w:color="315D6F"/>
          <w:bottom w:val="single" w:sz="8" w:space="0" w:color="315D6F"/>
          <w:right w:val="single" w:sz="8" w:space="0" w:color="315D6F"/>
        </w:tcBorders>
      </w:tcPr>
    </w:tblStylePr>
    <w:tblStylePr w:type="firstCol">
      <w:rPr>
        <w:b/>
        <w:bCs/>
      </w:rPr>
    </w:tblStylePr>
    <w:tblStylePr w:type="lastCol">
      <w:rPr>
        <w:b/>
        <w:bCs/>
      </w:rPr>
    </w:tblStylePr>
    <w:tblStylePr w:type="band1Vert">
      <w:tblPr/>
      <w:tcPr>
        <w:tcBorders>
          <w:top w:val="single" w:sz="8" w:space="0" w:color="315D6F"/>
          <w:left w:val="single" w:sz="8" w:space="0" w:color="315D6F"/>
          <w:bottom w:val="single" w:sz="8" w:space="0" w:color="315D6F"/>
          <w:right w:val="single" w:sz="8" w:space="0" w:color="315D6F"/>
        </w:tcBorders>
      </w:tcPr>
    </w:tblStylePr>
    <w:tblStylePr w:type="band1Horz">
      <w:tblPr/>
      <w:tcPr>
        <w:tcBorders>
          <w:top w:val="single" w:sz="8" w:space="0" w:color="315D6F"/>
          <w:left w:val="single" w:sz="8" w:space="0" w:color="315D6F"/>
          <w:bottom w:val="single" w:sz="8" w:space="0" w:color="315D6F"/>
          <w:right w:val="single" w:sz="8" w:space="0" w:color="315D6F"/>
        </w:tcBorders>
      </w:tcPr>
    </w:tblStylePr>
  </w:style>
  <w:style w:type="table" w:styleId="LightList-Accent1">
    <w:name w:val="Light List Accent 1"/>
    <w:basedOn w:val="TableNormal"/>
    <w:uiPriority w:val="61"/>
    <w:semiHidden/>
    <w:rsid w:val="003E46EC"/>
    <w:tblPr>
      <w:tblStyleRowBandSize w:val="1"/>
      <w:tblStyleColBandSize w:val="1"/>
      <w:tblBorders>
        <w:top w:val="single" w:sz="8" w:space="0" w:color="315D6F"/>
        <w:left w:val="single" w:sz="8" w:space="0" w:color="315D6F"/>
        <w:bottom w:val="single" w:sz="8" w:space="0" w:color="315D6F"/>
        <w:right w:val="single" w:sz="8" w:space="0" w:color="315D6F"/>
      </w:tblBorders>
    </w:tblPr>
    <w:tblStylePr w:type="firstRow">
      <w:pPr>
        <w:spacing w:before="0" w:after="0" w:line="240" w:lineRule="auto"/>
      </w:pPr>
      <w:rPr>
        <w:b/>
        <w:bCs/>
        <w:color w:val="FFFFFF"/>
      </w:rPr>
      <w:tblPr/>
      <w:tcPr>
        <w:shd w:val="clear" w:color="auto" w:fill="315D6F"/>
      </w:tcPr>
    </w:tblStylePr>
    <w:tblStylePr w:type="lastRow">
      <w:pPr>
        <w:spacing w:before="0" w:after="0" w:line="240" w:lineRule="auto"/>
      </w:pPr>
      <w:rPr>
        <w:b/>
        <w:bCs/>
      </w:rPr>
      <w:tblPr/>
      <w:tcPr>
        <w:tcBorders>
          <w:top w:val="double" w:sz="6" w:space="0" w:color="315D6F"/>
          <w:left w:val="single" w:sz="8" w:space="0" w:color="315D6F"/>
          <w:bottom w:val="single" w:sz="8" w:space="0" w:color="315D6F"/>
          <w:right w:val="single" w:sz="8" w:space="0" w:color="315D6F"/>
        </w:tcBorders>
      </w:tcPr>
    </w:tblStylePr>
    <w:tblStylePr w:type="firstCol">
      <w:rPr>
        <w:b/>
        <w:bCs/>
      </w:rPr>
    </w:tblStylePr>
    <w:tblStylePr w:type="lastCol">
      <w:rPr>
        <w:b/>
        <w:bCs/>
      </w:rPr>
    </w:tblStylePr>
    <w:tblStylePr w:type="band1Vert">
      <w:tblPr/>
      <w:tcPr>
        <w:tcBorders>
          <w:top w:val="single" w:sz="8" w:space="0" w:color="315D6F"/>
          <w:left w:val="single" w:sz="8" w:space="0" w:color="315D6F"/>
          <w:bottom w:val="single" w:sz="8" w:space="0" w:color="315D6F"/>
          <w:right w:val="single" w:sz="8" w:space="0" w:color="315D6F"/>
        </w:tcBorders>
      </w:tcPr>
    </w:tblStylePr>
    <w:tblStylePr w:type="band1Horz">
      <w:tblPr/>
      <w:tcPr>
        <w:tcBorders>
          <w:top w:val="single" w:sz="8" w:space="0" w:color="315D6F"/>
          <w:left w:val="single" w:sz="8" w:space="0" w:color="315D6F"/>
          <w:bottom w:val="single" w:sz="8" w:space="0" w:color="315D6F"/>
          <w:right w:val="single" w:sz="8" w:space="0" w:color="315D6F"/>
        </w:tcBorders>
      </w:tcPr>
    </w:tblStylePr>
  </w:style>
  <w:style w:type="paragraph" w:customStyle="1" w:styleId="InvulveldKanselarij">
    <w:name w:val="Invulveld Kanselarij"/>
    <w:basedOn w:val="ZsysbasisKanselarij"/>
    <w:uiPriority w:val="4"/>
    <w:rsid w:val="00F424B7"/>
    <w:pPr>
      <w:spacing w:line="260" w:lineRule="atLeast"/>
      <w:ind w:left="57"/>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asistekstKanselarij">
    <w:name w:val="OpsommingbolletjeKanselarij"/>
    <w:pPr>
      <w:numPr>
        <w:numId w:val="1"/>
      </w:numPr>
    </w:pPr>
  </w:style>
  <w:style w:type="numbering" w:customStyle="1" w:styleId="ZsysbasisKanselarij">
    <w:name w:val="OpsommingstreepjeKanselarij"/>
    <w:pPr>
      <w:numPr>
        <w:numId w:val="4"/>
      </w:numPr>
    </w:pPr>
  </w:style>
  <w:style w:type="numbering" w:customStyle="1" w:styleId="BasistekstvetKanselarij">
    <w:name w:val="ArticleSection"/>
    <w:pPr>
      <w:numPr>
        <w:numId w:val="7"/>
      </w:numPr>
    </w:pPr>
  </w:style>
  <w:style w:type="numbering" w:customStyle="1" w:styleId="FollowedHyperlink">
    <w:name w:val="1ai"/>
  </w:style>
  <w:style w:type="numbering" w:customStyle="1" w:styleId="Hyperlink">
    <w:name w:val="BijlagenummeringKanselarij"/>
    <w:pPr>
      <w:numPr>
        <w:numId w:val="11"/>
      </w:numPr>
    </w:pPr>
  </w:style>
  <w:style w:type="numbering" w:customStyle="1" w:styleId="AdresvakKanselarij">
    <w:name w:val="OpsommingkleineletterKanselarij"/>
    <w:pPr>
      <w:numPr>
        <w:numId w:val="8"/>
      </w:numPr>
    </w:pPr>
  </w:style>
  <w:style w:type="numbering" w:customStyle="1" w:styleId="Header">
    <w:name w:val="OpsommingnummerKanselarij"/>
    <w:pPr>
      <w:numPr>
        <w:numId w:val="2"/>
      </w:numPr>
    </w:pPr>
  </w:style>
  <w:style w:type="numbering" w:customStyle="1" w:styleId="Footer">
    <w:name w:val="KopnummeringKanselarij"/>
    <w:pPr>
      <w:numPr>
        <w:numId w:val="9"/>
      </w:numPr>
    </w:pPr>
  </w:style>
  <w:style w:type="numbering" w:customStyle="1" w:styleId="KoptekstKanselarij">
    <w:name w:val="OpsommingopenrondjeKanselarij"/>
    <w:pPr>
      <w:numPr>
        <w:numId w:val="3"/>
      </w:numPr>
    </w:pPr>
  </w:style>
  <w:style w:type="numbering" w:customStyle="1" w:styleId="VoettekstKanselarij">
    <w:name w:val="AgendapuntlijstKanselarij"/>
    <w:pPr>
      <w:numPr>
        <w:numId w:val="26"/>
      </w:numPr>
    </w:pPr>
  </w:style>
  <w:style w:type="numbering" w:customStyle="1" w:styleId="111111">
    <w:name w:val="111111"/>
    <w:pPr>
      <w:numPr>
        <w:numId w:val="5"/>
      </w:numPr>
    </w:pPr>
  </w:style>
  <w:style w:type="numbering" w:customStyle="1" w:styleId="1ai">
    <w:name w:val="OpsommingtekenKanselarij"/>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Department\BO\PA\Staff\Ada\Algemeen\DC\KO%20formulier%20aangepa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ju xmlns="http://www.joulesunlimited.com/ccmappings">
  <Titel/>
</j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E5D0B-1AE1-41EA-B1D9-891A6E0E7FCA}">
  <ds:schemaRefs>
    <ds:schemaRef ds:uri="http://www.joulesunlimited.com/ccmappings"/>
  </ds:schemaRefs>
</ds:datastoreItem>
</file>

<file path=customXml/itemProps2.xml><?xml version="1.0" encoding="utf-8"?>
<ds:datastoreItem xmlns:ds="http://schemas.openxmlformats.org/officeDocument/2006/customXml" ds:itemID="{FEF89A12-A439-448A-B440-5DB5168B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 formulier aangepast</Template>
  <TotalTime>1</TotalTime>
  <Pages>21</Pages>
  <Words>2762</Words>
  <Characters>15750</Characters>
  <Application>Microsoft Office Word</Application>
  <DocSecurity>4</DocSecurity>
  <Lines>131</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Kanselarij</Company>
  <LinksUpToDate>false</LinksUpToDate>
  <CharactersWithSpaces>18476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Meralda de Palm</dc:creator>
  <dc:description>sjabloonversie 1.4.c - 7 oktober 2020_x000d_
lay-out: Enof creatieve communicatie_x000d_
sjablonen: www.JoulesUnlimited.com</dc:description>
  <cp:lastModifiedBy>Meralda de Palm</cp:lastModifiedBy>
  <cp:revision>2</cp:revision>
  <cp:lastPrinted>2020-11-12T17:59:00Z</cp:lastPrinted>
  <dcterms:created xsi:type="dcterms:W3CDTF">2022-03-26T15:27:00Z</dcterms:created>
  <dcterms:modified xsi:type="dcterms:W3CDTF">2022-03-26T15:27:00Z</dcterms:modified>
</cp:coreProperties>
</file>